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13F1A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74148">
            <w:bookmarkStart w:name="_GoBack" w:id="0"/>
            <w:bookmarkEnd w:id="0"/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74148">
            <w:r>
              <w:t>Postbus 20018</w:t>
            </w:r>
          </w:p>
          <w:p w:rsidR="008E3932" w:rsidP="00D9561B" w:rsidRDefault="00D74148">
            <w:r>
              <w:t>2500 EA  DEN HAAG</w:t>
            </w:r>
          </w:p>
        </w:tc>
      </w:tr>
    </w:tbl>
    <w:p w:rsidR="00B13F1A" w:rsidRDefault="00B13F1A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13F1A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185BD2">
            <w:pPr>
              <w:rPr>
                <w:lang w:eastAsia="en-US"/>
              </w:rPr>
            </w:pPr>
            <w:r>
              <w:rPr>
                <w:lang w:eastAsia="en-US"/>
              </w:rPr>
              <w:t>11 juli 2019</w:t>
            </w:r>
          </w:p>
        </w:tc>
      </w:tr>
      <w:tr w:rsidR="00B13F1A" w:rsidTr="00FF66F9">
        <w:trPr>
          <w:trHeight w:val="368"/>
        </w:trPr>
        <w:tc>
          <w:tcPr>
            <w:tcW w:w="929" w:type="dxa"/>
          </w:tcPr>
          <w:p w:rsidR="0005404B" w:rsidP="00FF66F9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D74148" w:rsidRDefault="00D74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Antwoorden op Verslag SO overzicht van klachtbehandeling en -afhandeling in de verschillende onderwijssectoren en de evaluatie klachtenregeling in het funderend onderwijs </w:t>
            </w:r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13F1A" w:rsidTr="00A421A1">
        <w:tc>
          <w:tcPr>
            <w:tcW w:w="2160" w:type="dxa"/>
          </w:tcPr>
          <w:p w:rsidRPr="00F53C9D" w:rsidR="006205C0" w:rsidP="00A421A1" w:rsidRDefault="00D74148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74148">
            <w:pPr>
              <w:pStyle w:val="Huisstijl-Gegeven"/>
              <w:spacing w:after="0"/>
            </w:pPr>
            <w:r>
              <w:t>2500 BJ Den Haag</w:t>
            </w:r>
          </w:p>
          <w:p w:rsidRPr="00A32073" w:rsidR="006205C0" w:rsidP="00185BD2" w:rsidRDefault="00D74148">
            <w:pPr>
              <w:pStyle w:val="Huisstijl-Gegeven"/>
              <w:spacing w:after="90"/>
              <w:rPr>
                <w:szCs w:val="13"/>
              </w:rPr>
            </w:pPr>
            <w:r>
              <w:t>www.rijksoverheid.nl</w:t>
            </w:r>
          </w:p>
        </w:tc>
      </w:tr>
      <w:tr w:rsidR="00B13F1A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13F1A" w:rsidTr="00A421A1">
        <w:trPr>
          <w:trHeight w:val="450"/>
        </w:trPr>
        <w:tc>
          <w:tcPr>
            <w:tcW w:w="2160" w:type="dxa"/>
          </w:tcPr>
          <w:p w:rsidR="006205C0" w:rsidP="00A421A1" w:rsidRDefault="00D74148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C2EA0" w:rsidRDefault="00D7414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9134203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13F1A" w:rsidTr="00A421A1">
        <w:trPr>
          <w:trHeight w:val="136"/>
        </w:trPr>
        <w:tc>
          <w:tcPr>
            <w:tcW w:w="2160" w:type="dxa"/>
          </w:tcPr>
          <w:p w:rsidR="00CE1165" w:rsidP="00B71BEA" w:rsidRDefault="00CE1165">
            <w:pPr>
              <w:tabs>
                <w:tab w:val="center" w:pos="1080"/>
              </w:tabs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13F1A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D74148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D7414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6205C0" w:rsidP="00A421A1" w:rsidRDefault="006205C0"/>
    <w:p w:rsidR="00CA35E4" w:rsidP="00CA35E4" w:rsidRDefault="006B6C88">
      <w:r>
        <w:t xml:space="preserve">Hierbij zend ik u </w:t>
      </w:r>
      <w:r w:rsidR="00D74148">
        <w:t xml:space="preserve">het antwoord op </w:t>
      </w:r>
      <w:r w:rsidRPr="00D74148" w:rsidR="00D74148">
        <w:t>de vragen</w:t>
      </w:r>
      <w:r w:rsidR="00D74148">
        <w:t> </w:t>
      </w:r>
      <w:r w:rsidRPr="00D74148" w:rsidR="00D74148">
        <w:t>van de leden</w:t>
      </w:r>
      <w:r w:rsidR="00D74148">
        <w:t xml:space="preserve"> van de fracties van </w:t>
      </w:r>
      <w:r w:rsidRPr="00D74148" w:rsidR="00D74148">
        <w:t xml:space="preserve"> VVD, D66, SP, PvdA</w:t>
      </w:r>
      <w:r w:rsidR="00AD7C7C">
        <w:t xml:space="preserve"> </w:t>
      </w:r>
      <w:r w:rsidR="00D74148">
        <w:t>van uw Kamer inzake het Overzicht van klachtbehandeling en -afhandeling in de verschillende onderwijssectoren en de evaluatie klachtenregeling in het funderend onderwijs (Kamerstuk 35 000 VIII, nr. 177)</w:t>
      </w:r>
      <w:r w:rsidR="005E637C">
        <w:t>.</w:t>
      </w:r>
    </w:p>
    <w:p w:rsidR="00CA35E4" w:rsidP="00CA35E4" w:rsidRDefault="00CA35E4"/>
    <w:p w:rsidR="00463FBD" w:rsidP="00CA35E4" w:rsidRDefault="00463FBD"/>
    <w:p w:rsidR="00EF702D" w:rsidP="00351075" w:rsidRDefault="00D74148">
      <w:r>
        <w:t xml:space="preserve">De minister </w:t>
      </w:r>
      <w:r w:rsidR="006B6C88">
        <w:t>voor</w:t>
      </w:r>
      <w:r>
        <w:t xml:space="preserve"> Basis- en Voortgezet Onderwijs en Media</w:t>
      </w:r>
      <w:r w:rsidR="00C73260">
        <w:t>,</w:t>
      </w:r>
    </w:p>
    <w:p w:rsidR="00D74148" w:rsidP="00B9507E" w:rsidRDefault="00D74148">
      <w:pPr>
        <w:pStyle w:val="standaard-tekst"/>
      </w:pPr>
    </w:p>
    <w:p w:rsidR="00D74148" w:rsidP="00B9507E" w:rsidRDefault="00D74148">
      <w:pPr>
        <w:pStyle w:val="standaard-tekst"/>
      </w:pPr>
    </w:p>
    <w:p w:rsidR="00D74148" w:rsidP="00D74148" w:rsidRDefault="00D74148">
      <w:r>
        <w:t>Arie Slob</w:t>
      </w:r>
    </w:p>
    <w:sectPr w:rsidR="00D74148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D8" w:rsidRDefault="00F820D8">
      <w:pPr>
        <w:spacing w:line="240" w:lineRule="auto"/>
      </w:pPr>
      <w:r>
        <w:separator/>
      </w:r>
    </w:p>
  </w:endnote>
  <w:endnote w:type="continuationSeparator" w:id="0">
    <w:p w:rsidR="00F820D8" w:rsidRDefault="00F8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13F1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7414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C5B8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C5B8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13F1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74148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40DE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40DE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D8" w:rsidRDefault="00F820D8">
      <w:pPr>
        <w:spacing w:line="240" w:lineRule="auto"/>
      </w:pPr>
      <w:r>
        <w:separator/>
      </w:r>
    </w:p>
  </w:footnote>
  <w:footnote w:type="continuationSeparator" w:id="0">
    <w:p w:rsidR="00F820D8" w:rsidRDefault="00F82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13F1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13F1A" w:rsidTr="003B528D">
      <w:tc>
        <w:tcPr>
          <w:tcW w:w="2160" w:type="dxa"/>
          <w:shd w:val="clear" w:color="auto" w:fill="auto"/>
        </w:tcPr>
        <w:p w:rsidR="00FF7D29" w:rsidRPr="002F71BB" w:rsidRDefault="00D74148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D74148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3578BB">
            <w:rPr>
              <w:sz w:val="13"/>
              <w:szCs w:val="13"/>
            </w:rPr>
            <w:t>9134203</w:t>
          </w:r>
          <w:r>
            <w:rPr>
              <w:sz w:val="13"/>
              <w:szCs w:val="13"/>
            </w:rPr>
            <w:fldChar w:fldCharType="end"/>
          </w:r>
        </w:p>
      </w:tc>
    </w:tr>
    <w:tr w:rsidR="00B13F1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13F1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74148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56ABAEE1" wp14:editId="1360D93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31203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13F1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74148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13F1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13F1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B13F1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2AA8E"/>
    <w:multiLevelType w:val="hybridMultilevel"/>
    <w:tmpl w:val="1D8E1FCE"/>
    <w:lvl w:ilvl="0" w:tplc="254E9F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94C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C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2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9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EE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1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C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E4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FAEC9AE"/>
    <w:multiLevelType w:val="hybridMultilevel"/>
    <w:tmpl w:val="50F0923E"/>
    <w:lvl w:ilvl="0" w:tplc="574C886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3A1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80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46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41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C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61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4B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56ABC38"/>
    <w:multiLevelType w:val="hybridMultilevel"/>
    <w:tmpl w:val="1D8E1FCE"/>
    <w:lvl w:ilvl="0" w:tplc="0A18A3F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C24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CF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68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E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E0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C3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E98D"/>
    <w:multiLevelType w:val="hybridMultilevel"/>
    <w:tmpl w:val="50F0923E"/>
    <w:lvl w:ilvl="0" w:tplc="763E9FA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06E9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E9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8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4B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02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4A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C4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E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677F"/>
    <w:rsid w:val="000E711D"/>
    <w:rsid w:val="001035F8"/>
    <w:rsid w:val="001209B0"/>
    <w:rsid w:val="001308AC"/>
    <w:rsid w:val="001363CB"/>
    <w:rsid w:val="00153BD0"/>
    <w:rsid w:val="00163DCE"/>
    <w:rsid w:val="001813E2"/>
    <w:rsid w:val="00185BD2"/>
    <w:rsid w:val="00193B25"/>
    <w:rsid w:val="001A36DF"/>
    <w:rsid w:val="001D5415"/>
    <w:rsid w:val="001F0B89"/>
    <w:rsid w:val="001F333D"/>
    <w:rsid w:val="001F73E1"/>
    <w:rsid w:val="001F7F40"/>
    <w:rsid w:val="00213983"/>
    <w:rsid w:val="00217880"/>
    <w:rsid w:val="002336B2"/>
    <w:rsid w:val="002418A6"/>
    <w:rsid w:val="00247061"/>
    <w:rsid w:val="00275984"/>
    <w:rsid w:val="002C2EA0"/>
    <w:rsid w:val="002C4ED6"/>
    <w:rsid w:val="002D5E75"/>
    <w:rsid w:val="002F71BB"/>
    <w:rsid w:val="003258B3"/>
    <w:rsid w:val="00340486"/>
    <w:rsid w:val="00351075"/>
    <w:rsid w:val="00353E67"/>
    <w:rsid w:val="00356D2B"/>
    <w:rsid w:val="003578BB"/>
    <w:rsid w:val="00370C49"/>
    <w:rsid w:val="00374412"/>
    <w:rsid w:val="0038178B"/>
    <w:rsid w:val="00381F33"/>
    <w:rsid w:val="003934A9"/>
    <w:rsid w:val="00393A13"/>
    <w:rsid w:val="003B310D"/>
    <w:rsid w:val="003C12D4"/>
    <w:rsid w:val="003C7212"/>
    <w:rsid w:val="003D2C04"/>
    <w:rsid w:val="003F417D"/>
    <w:rsid w:val="004040CC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C31DB"/>
    <w:rsid w:val="004C5B8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94B0E"/>
    <w:rsid w:val="005A4986"/>
    <w:rsid w:val="005C6799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40DEC"/>
    <w:rsid w:val="00653B76"/>
    <w:rsid w:val="006727FC"/>
    <w:rsid w:val="00674D18"/>
    <w:rsid w:val="006B13D1"/>
    <w:rsid w:val="006B54ED"/>
    <w:rsid w:val="006B6C88"/>
    <w:rsid w:val="006C2093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24789"/>
    <w:rsid w:val="00932ED2"/>
    <w:rsid w:val="00937563"/>
    <w:rsid w:val="00937DCC"/>
    <w:rsid w:val="00963440"/>
    <w:rsid w:val="00965366"/>
    <w:rsid w:val="009656BF"/>
    <w:rsid w:val="00990F8D"/>
    <w:rsid w:val="009A6356"/>
    <w:rsid w:val="009E3B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11469"/>
    <w:rsid w:val="00B13F1A"/>
    <w:rsid w:val="00B24F9E"/>
    <w:rsid w:val="00B27D50"/>
    <w:rsid w:val="00B4562B"/>
    <w:rsid w:val="00B47AA2"/>
    <w:rsid w:val="00B53F34"/>
    <w:rsid w:val="00B55DC9"/>
    <w:rsid w:val="00B66570"/>
    <w:rsid w:val="00B71BEA"/>
    <w:rsid w:val="00B74173"/>
    <w:rsid w:val="00B9507E"/>
    <w:rsid w:val="00BA389E"/>
    <w:rsid w:val="00BB195F"/>
    <w:rsid w:val="00BC1830"/>
    <w:rsid w:val="00BC3B53"/>
    <w:rsid w:val="00BC4AE3"/>
    <w:rsid w:val="00BF20E6"/>
    <w:rsid w:val="00BF4427"/>
    <w:rsid w:val="00C04C32"/>
    <w:rsid w:val="00C1441A"/>
    <w:rsid w:val="00C27163"/>
    <w:rsid w:val="00C6287D"/>
    <w:rsid w:val="00C64E34"/>
    <w:rsid w:val="00C650B6"/>
    <w:rsid w:val="00C73260"/>
    <w:rsid w:val="00C73721"/>
    <w:rsid w:val="00C83ABB"/>
    <w:rsid w:val="00C85003"/>
    <w:rsid w:val="00C87715"/>
    <w:rsid w:val="00CA35E4"/>
    <w:rsid w:val="00CA35ED"/>
    <w:rsid w:val="00CB24FA"/>
    <w:rsid w:val="00CC077F"/>
    <w:rsid w:val="00CD28AD"/>
    <w:rsid w:val="00CD2C12"/>
    <w:rsid w:val="00CE1165"/>
    <w:rsid w:val="00CF7D34"/>
    <w:rsid w:val="00D037A9"/>
    <w:rsid w:val="00D11660"/>
    <w:rsid w:val="00D17084"/>
    <w:rsid w:val="00D20C0E"/>
    <w:rsid w:val="00D34F40"/>
    <w:rsid w:val="00D45993"/>
    <w:rsid w:val="00D4707D"/>
    <w:rsid w:val="00D47625"/>
    <w:rsid w:val="00D5107A"/>
    <w:rsid w:val="00D51F76"/>
    <w:rsid w:val="00D74148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E05969"/>
    <w:rsid w:val="00E35CF4"/>
    <w:rsid w:val="00E4344A"/>
    <w:rsid w:val="00E4547C"/>
    <w:rsid w:val="00E468E4"/>
    <w:rsid w:val="00E5072C"/>
    <w:rsid w:val="00E71136"/>
    <w:rsid w:val="00E830FB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EF702D"/>
    <w:rsid w:val="00F00BD9"/>
    <w:rsid w:val="00F214B0"/>
    <w:rsid w:val="00F24D4A"/>
    <w:rsid w:val="00F53C9D"/>
    <w:rsid w:val="00F657D2"/>
    <w:rsid w:val="00F820D8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728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Antwoorden op Verslag SO overzicht van klachtbehandeling en -afhandeling in de verschillende onderwijssectoren en de evaluatie klachtenregeling in het funderend onderwijs </vt:lpstr>
    </vt:vector>
  </ap:TitlesOfParts>
  <ap:LinksUpToDate>false</ap:LinksUpToDate>
  <ap:CharactersWithSpaces>844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2019-07-09T10:09:00.0000000Z</lastPrinted>
  <dcterms:created xsi:type="dcterms:W3CDTF">2019-07-11T10:14:00.0000000Z</dcterms:created>
  <dcterms:modified xsi:type="dcterms:W3CDTF">2019-07-11T10:14:00.0000000Z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cs_objectid">
    <vt:lpwstr>9134203</vt:lpwstr>
  </property>
  <property fmtid="{D5CDD505-2E9C-101B-9397-08002B2CF9AE}" pid="4" name="ocw_betreft">
    <vt:lpwstr>Antwoord Verslag SO overzicht van klachtbehandeling en -afhandeling in de verschillende onderwijssectoren en de evaluatie klachtenregeling in het funderend onderwijs (Kamerstuk 35 000 VIII, nr. 177)</vt:lpwstr>
  </property>
  <property fmtid="{D5CDD505-2E9C-101B-9397-08002B2CF9AE}" pid="5" name="ocw_directie">
    <vt:lpwstr>PO</vt:lpwstr>
  </property>
  <property fmtid="{D5CDD505-2E9C-101B-9397-08002B2CF9AE}" pid="6" name="ocw_kenmerk_afzender">
    <vt:lpwstr/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0x0101000F888DC554E0D04E87FF8D88B9FCE0B1</vt:lpwstr>
  </property>
</Properties>
</file>