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E3C0B" w:rsidTr="00E604AA">
        <w:trPr>
          <w:trHeight w:val="1514"/>
        </w:trPr>
        <w:tc>
          <w:tcPr>
            <w:tcW w:w="7522" w:type="dxa"/>
            <w:tcBorders>
              <w:top w:val="nil"/>
              <w:left w:val="nil"/>
              <w:bottom w:val="nil"/>
              <w:right w:val="nil"/>
            </w:tcBorders>
            <w:tcMar>
              <w:left w:w="0" w:type="dxa"/>
              <w:right w:w="0" w:type="dxa"/>
            </w:tcMar>
          </w:tcPr>
          <w:p w:rsidR="005B034C" w:rsidP="003A7160" w:rsidRDefault="00CD26F0">
            <w:r>
              <w:t>De Voorzitter van de Tweede Kamer der Staten-Generaal</w:t>
            </w:r>
          </w:p>
          <w:p w:rsidR="00247EC4" w:rsidP="003A7160" w:rsidRDefault="00CD26F0">
            <w:r w:rsidRPr="005B034C">
              <w:t xml:space="preserve"> </w:t>
            </w:r>
            <w:r w:rsidRPr="00705993" w:rsidR="00705993">
              <w:t xml:space="preserve"> </w:t>
            </w:r>
          </w:p>
          <w:p w:rsidR="00EE3212" w:rsidP="007F7207" w:rsidRDefault="00CD26F0">
            <w:r>
              <w:t>Postbus 20018</w:t>
            </w:r>
            <w:r w:rsidRPr="007F7207" w:rsidR="007F7207">
              <w:t xml:space="preserve"> </w:t>
            </w:r>
          </w:p>
          <w:p w:rsidRPr="007F7207" w:rsidR="007F7207" w:rsidP="007F7207" w:rsidRDefault="00CD26F0">
            <w:r>
              <w:t>2500 EA</w:t>
            </w:r>
            <w:r w:rsidR="003F573F">
              <w:t xml:space="preserve"> </w:t>
            </w:r>
            <w:r>
              <w:t xml:space="preserve"> DEN HAAG</w:t>
            </w:r>
          </w:p>
        </w:tc>
      </w:tr>
    </w:tbl>
    <w:p w:rsidR="00FE3C0B" w:rsidRDefault="00CD26F0">
      <w:r>
        <w:t xml:space="preserve"> </w:t>
      </w:r>
      <w:r w:rsidR="009C5FC5">
        <w:t xml:space="preserve"> </w:t>
      </w:r>
    </w:p>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FE3C0B" w:rsidTr="000A54E7">
        <w:trPr>
          <w:trHeight w:val="289" w:hRule="exact"/>
        </w:trPr>
        <w:tc>
          <w:tcPr>
            <w:tcW w:w="929" w:type="dxa"/>
          </w:tcPr>
          <w:p w:rsidRPr="00AA4791" w:rsidR="000A1C75" w:rsidP="00DD16BB" w:rsidRDefault="00CD26F0">
            <w:pPr>
              <w:rPr>
                <w:lang w:eastAsia="en-US"/>
              </w:rPr>
            </w:pPr>
            <w:r>
              <w:t>Datum</w:t>
            </w:r>
          </w:p>
        </w:tc>
        <w:tc>
          <w:tcPr>
            <w:tcW w:w="6581" w:type="dxa"/>
          </w:tcPr>
          <w:p w:rsidRPr="00434042" w:rsidR="00133DAB" w:rsidP="000A54E7" w:rsidRDefault="005E413E">
            <w:pPr>
              <w:rPr>
                <w:lang w:eastAsia="en-US"/>
              </w:rPr>
            </w:pPr>
            <w:r>
              <w:rPr>
                <w:lang w:eastAsia="en-US"/>
              </w:rPr>
              <w:t>2 juli 2019</w:t>
            </w:r>
            <w:bookmarkStart w:name="_GoBack" w:id="0"/>
            <w:bookmarkEnd w:id="0"/>
          </w:p>
        </w:tc>
      </w:tr>
      <w:tr w:rsidR="00FE3C0B" w:rsidTr="000A54E7">
        <w:trPr>
          <w:trHeight w:val="368"/>
        </w:trPr>
        <w:tc>
          <w:tcPr>
            <w:tcW w:w="929" w:type="dxa"/>
          </w:tcPr>
          <w:p w:rsidRPr="00AA4791" w:rsidR="00AA6BDC" w:rsidP="00470DFF" w:rsidRDefault="00CD26F0">
            <w:pPr>
              <w:rPr>
                <w:lang w:eastAsia="en-US"/>
              </w:rPr>
            </w:pPr>
            <w:r>
              <w:t>Betreft</w:t>
            </w:r>
          </w:p>
        </w:tc>
        <w:tc>
          <w:tcPr>
            <w:tcW w:w="6581" w:type="dxa"/>
          </w:tcPr>
          <w:p w:rsidR="00133DAB" w:rsidP="000A54E7" w:rsidRDefault="00CD26F0">
            <w:pPr>
              <w:rPr>
                <w:lang w:eastAsia="en-US"/>
              </w:rPr>
            </w:pPr>
            <w:r>
              <w:rPr>
                <w:lang w:eastAsia="en-US"/>
              </w:rPr>
              <w:t>Wijziging van de Wet op het primair onderwijs, de Wet op het voortgezet onderwijs, de Wet op de expertisecentra en de Wet medezeggenschap op scholen in verband met het afschaffen van de fusietoets in het funderend onderwijs</w:t>
            </w:r>
          </w:p>
        </w:tc>
      </w:tr>
    </w:tbl>
    <w:p w:rsidR="00133DAB" w:rsidP="000A54E7" w:rsidRDefault="00133DAB"/>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E3C0B" w:rsidTr="00461257">
        <w:tc>
          <w:tcPr>
            <w:tcW w:w="2160" w:type="dxa"/>
          </w:tcPr>
          <w:p w:rsidRPr="00A12485" w:rsidR="00DE7E30" w:rsidP="005B537E" w:rsidRDefault="00CD26F0">
            <w:pPr>
              <w:rPr>
                <w:b/>
                <w:sz w:val="13"/>
                <w:szCs w:val="13"/>
              </w:rPr>
            </w:pPr>
            <w:r>
              <w:rPr>
                <w:b/>
                <w:sz w:val="13"/>
                <w:szCs w:val="13"/>
              </w:rPr>
              <w:t>Wetgeving en Juridische Zaken</w:t>
            </w:r>
          </w:p>
          <w:p w:rsidR="004425A7" w:rsidP="00E972A2" w:rsidRDefault="00CD26F0">
            <w:pPr>
              <w:pStyle w:val="Huisstijl-Gegeven"/>
              <w:spacing w:after="0"/>
            </w:pPr>
            <w:r>
              <w:t xml:space="preserve">Rijnstraat 50 </w:t>
            </w:r>
          </w:p>
          <w:p w:rsidR="004425A7" w:rsidP="00E972A2" w:rsidRDefault="00CD26F0">
            <w:pPr>
              <w:pStyle w:val="Huisstijl-Gegeven"/>
              <w:spacing w:after="0"/>
            </w:pPr>
            <w:r>
              <w:t>Den Haag</w:t>
            </w:r>
          </w:p>
          <w:p w:rsidR="004425A7" w:rsidP="00E972A2" w:rsidRDefault="00CD26F0">
            <w:pPr>
              <w:pStyle w:val="Huisstijl-Gegeven"/>
              <w:spacing w:after="0"/>
            </w:pPr>
            <w:r>
              <w:t>Postbus 16375</w:t>
            </w:r>
          </w:p>
          <w:p w:rsidR="004425A7" w:rsidP="00E972A2" w:rsidRDefault="00CD26F0">
            <w:pPr>
              <w:pStyle w:val="Huisstijl-Gegeven"/>
              <w:spacing w:after="0"/>
            </w:pPr>
            <w:r>
              <w:t>2500 BJ Den Haag</w:t>
            </w:r>
          </w:p>
          <w:p w:rsidR="004425A7" w:rsidP="00E972A2" w:rsidRDefault="00CD26F0">
            <w:pPr>
              <w:pStyle w:val="Huisstijl-Gegeven"/>
              <w:spacing w:after="90"/>
            </w:pPr>
            <w:r>
              <w:t>www.rijksoverheid.nl</w:t>
            </w:r>
          </w:p>
          <w:p w:rsidRPr="00A32073" w:rsidR="008C4C17" w:rsidP="00461257" w:rsidRDefault="008C4C17">
            <w:pPr>
              <w:spacing w:line="180" w:lineRule="exact"/>
              <w:rPr>
                <w:sz w:val="13"/>
                <w:szCs w:val="13"/>
              </w:rPr>
            </w:pPr>
          </w:p>
        </w:tc>
      </w:tr>
      <w:tr w:rsidR="00FE3C0B" w:rsidTr="00461257">
        <w:trPr>
          <w:trHeight w:val="200" w:hRule="exact"/>
        </w:trPr>
        <w:tc>
          <w:tcPr>
            <w:tcW w:w="2160" w:type="dxa"/>
          </w:tcPr>
          <w:p w:rsidRPr="00356D2B" w:rsidR="008C4C17" w:rsidP="00461257" w:rsidRDefault="008C4C17">
            <w:pPr>
              <w:spacing w:after="90" w:line="180" w:lineRule="exact"/>
              <w:rPr>
                <w:sz w:val="13"/>
                <w:szCs w:val="13"/>
              </w:rPr>
            </w:pPr>
          </w:p>
        </w:tc>
      </w:tr>
      <w:tr w:rsidR="00FE3C0B" w:rsidTr="00461257">
        <w:trPr>
          <w:trHeight w:val="450"/>
        </w:trPr>
        <w:tc>
          <w:tcPr>
            <w:tcW w:w="2160" w:type="dxa"/>
          </w:tcPr>
          <w:p w:rsidR="00BF1BE1" w:rsidP="008643CA" w:rsidRDefault="00CD26F0">
            <w:pPr>
              <w:pStyle w:val="Huisstijl-Kopje"/>
            </w:pPr>
            <w:r>
              <w:t>Onze referentie</w:t>
            </w:r>
          </w:p>
          <w:p w:rsidRPr="00FA7882" w:rsidR="008C4C17" w:rsidP="0064212B" w:rsidRDefault="005B79B3">
            <w:pPr>
              <w:spacing w:line="180" w:lineRule="exact"/>
              <w:rPr>
                <w:sz w:val="13"/>
                <w:szCs w:val="13"/>
              </w:rPr>
            </w:pPr>
            <w:r>
              <w:rPr>
                <w:sz w:val="13"/>
                <w:szCs w:val="13"/>
              </w:rPr>
              <w:t>WJZ/</w:t>
            </w:r>
            <w:r w:rsidR="0083484E">
              <w:rPr>
                <w:sz w:val="13"/>
                <w:szCs w:val="13"/>
              </w:rPr>
              <w:t xml:space="preserve"> </w:t>
            </w:r>
            <w:r w:rsidR="00930D82">
              <w:rPr>
                <w:sz w:val="13"/>
                <w:szCs w:val="13"/>
              </w:rPr>
              <w:t>8421710</w:t>
            </w:r>
            <w:r w:rsidR="0083484E">
              <w:rPr>
                <w:sz w:val="13"/>
                <w:szCs w:val="13"/>
              </w:rPr>
              <w:t>/8879</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p>
        </w:tc>
      </w:tr>
      <w:tr w:rsidR="00FE3C0B" w:rsidTr="00461257">
        <w:trPr>
          <w:trHeight w:val="225"/>
        </w:trPr>
        <w:tc>
          <w:tcPr>
            <w:tcW w:w="2160" w:type="dxa"/>
          </w:tcPr>
          <w:p w:rsidRPr="004A65A5" w:rsidR="008C4C17" w:rsidP="00461257" w:rsidRDefault="008C4C17">
            <w:pPr>
              <w:spacing w:line="180" w:lineRule="exact"/>
              <w:rPr>
                <w:b/>
                <w:sz w:val="13"/>
                <w:szCs w:val="13"/>
              </w:rPr>
            </w:pPr>
          </w:p>
          <w:p w:rsidRPr="00D74F66" w:rsidR="008C4C17" w:rsidP="00461257" w:rsidRDefault="008C4C17">
            <w:pPr>
              <w:spacing w:after="90" w:line="180" w:lineRule="exact"/>
              <w:rPr>
                <w:sz w:val="13"/>
              </w:rPr>
            </w:pPr>
          </w:p>
        </w:tc>
      </w:tr>
    </w:tbl>
    <w:p w:rsidR="00FE3C0B" w:rsidP="003A7160" w:rsidRDefault="008D2425">
      <w:r>
        <w:t>Hierbij bied ik</w:t>
      </w:r>
      <w:r w:rsidR="0083484E">
        <w:t xml:space="preserve"> u aan de nota naar aanleiding van het verslag inzake het bovengenoemd</w:t>
      </w:r>
      <w:r w:rsidR="00D021B6">
        <w:t>e</w:t>
      </w:r>
      <w:r w:rsidR="0083484E">
        <w:t xml:space="preserve"> voorstel. </w:t>
      </w:r>
    </w:p>
    <w:p w:rsidR="001A6966" w:rsidP="00CB454D" w:rsidRDefault="001A6966"/>
    <w:p w:rsidR="00D342F4" w:rsidP="003A7160" w:rsidRDefault="00D342F4"/>
    <w:p w:rsidR="00940C5B" w:rsidP="00EF2369" w:rsidRDefault="00940C5B"/>
    <w:p w:rsidR="00940C5B" w:rsidP="00EF2369" w:rsidRDefault="00940C5B"/>
    <w:p w:rsidRPr="00A4171F" w:rsidR="0015116D" w:rsidP="00A769A7" w:rsidRDefault="00CD26F0">
      <w:r w:rsidRPr="00A4171F">
        <w:t>de minister voor Basis- en Voortgezet Onderwijs en Media,</w:t>
      </w:r>
    </w:p>
    <w:p w:rsidRPr="00A4171F" w:rsidR="0015116D" w:rsidP="00A769A7" w:rsidRDefault="0015116D"/>
    <w:p w:rsidR="0015116D" w:rsidP="00A769A7" w:rsidRDefault="0015116D"/>
    <w:p w:rsidR="00930D82" w:rsidP="00A769A7" w:rsidRDefault="00930D82"/>
    <w:p w:rsidRPr="00A4171F" w:rsidR="00930D82" w:rsidP="00A769A7" w:rsidRDefault="00930D82"/>
    <w:p w:rsidRPr="00A4171F" w:rsidR="0015116D" w:rsidP="00A769A7" w:rsidRDefault="0015116D"/>
    <w:p w:rsidR="00D76C17" w:rsidP="00930D82" w:rsidRDefault="00CD26F0">
      <w:r>
        <w:rPr>
          <w:lang w:val="en-US"/>
        </w:rPr>
        <w:t>Arie Slob</w:t>
      </w: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DF" w:rsidRDefault="00C043DF">
      <w:pPr>
        <w:spacing w:line="240" w:lineRule="auto"/>
      </w:pPr>
      <w:r>
        <w:separator/>
      </w:r>
    </w:p>
  </w:endnote>
  <w:endnote w:type="continuationSeparator" w:id="0">
    <w:p w:rsidR="00C043DF" w:rsidRDefault="00C04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E3C0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CD26F0"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30D82">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30D82">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FE3C0B"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CD26F0"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5E413E">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E413E">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DF" w:rsidRDefault="00C043DF">
      <w:pPr>
        <w:spacing w:line="240" w:lineRule="auto"/>
      </w:pPr>
      <w:r>
        <w:separator/>
      </w:r>
    </w:p>
  </w:footnote>
  <w:footnote w:type="continuationSeparator" w:id="0">
    <w:p w:rsidR="00C043DF" w:rsidRDefault="00C04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FE3C0B"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E3C0B" w:rsidTr="003B528D">
      <w:tc>
        <w:tcPr>
          <w:tcW w:w="2160" w:type="dxa"/>
          <w:shd w:val="clear" w:color="auto" w:fill="auto"/>
        </w:tcPr>
        <w:p w:rsidR="00BF1BE1" w:rsidRDefault="00CD26F0" w:rsidP="008643CA">
          <w:pPr>
            <w:pStyle w:val="Huisstijl-Kopje"/>
          </w:pPr>
          <w:r>
            <w:t>Onze referentie</w:t>
          </w: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p>
      </w:tc>
    </w:tr>
    <w:tr w:rsidR="00FE3C0B"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FE3C0B"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CD26F0"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78771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E3C0B" w:rsidTr="0008539E">
      <w:trPr>
        <w:trHeight w:hRule="exact" w:val="572"/>
      </w:trPr>
      <w:tc>
        <w:tcPr>
          <w:tcW w:w="7520" w:type="dxa"/>
          <w:shd w:val="clear" w:color="auto" w:fill="auto"/>
        </w:tcPr>
        <w:p w:rsidR="00247061" w:rsidRPr="009E3B07" w:rsidRDefault="00CD26F0" w:rsidP="00D4707D">
          <w:pPr>
            <w:pStyle w:val="Huisstijl-Adres"/>
            <w:spacing w:after="0"/>
          </w:pPr>
          <w:r w:rsidRPr="009E3B07">
            <w:t>&gt;Retouradres </w:t>
          </w:r>
          <w:r>
            <w:t>Postbus 16375 2500 BJ Den Haag</w:t>
          </w:r>
          <w:r w:rsidRPr="009E3B07">
            <w:t xml:space="preserve"> </w:t>
          </w:r>
        </w:p>
      </w:tc>
    </w:tr>
    <w:tr w:rsidR="00FE3C0B" w:rsidTr="00E776C6">
      <w:trPr>
        <w:cantSplit/>
        <w:trHeight w:hRule="exact" w:val="238"/>
      </w:trPr>
      <w:tc>
        <w:tcPr>
          <w:tcW w:w="7520" w:type="dxa"/>
          <w:shd w:val="clear" w:color="auto" w:fill="auto"/>
        </w:tcPr>
        <w:p w:rsidR="00093ABC" w:rsidRPr="00963440" w:rsidRDefault="00093ABC" w:rsidP="00963440"/>
      </w:tc>
    </w:tr>
    <w:tr w:rsidR="00FE3C0B" w:rsidTr="00E776C6">
      <w:trPr>
        <w:cantSplit/>
        <w:trHeight w:hRule="exact" w:val="1520"/>
      </w:trPr>
      <w:tc>
        <w:tcPr>
          <w:tcW w:w="7520" w:type="dxa"/>
          <w:shd w:val="clear" w:color="auto" w:fill="auto"/>
        </w:tcPr>
        <w:p w:rsidR="00A604D3" w:rsidRPr="00963440" w:rsidRDefault="00A604D3" w:rsidP="003B6D32"/>
      </w:tc>
    </w:tr>
    <w:tr w:rsidR="00FE3C0B"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EA0C3"/>
    <w:multiLevelType w:val="hybridMultilevel"/>
    <w:tmpl w:val="1D8E1FCE"/>
    <w:lvl w:ilvl="0" w:tplc="6CD2126A">
      <w:start w:val="1"/>
      <w:numFmt w:val="bullet"/>
      <w:pStyle w:val="Lijstopsomteken"/>
      <w:lvlText w:val="•"/>
      <w:lvlJc w:val="left"/>
      <w:pPr>
        <w:tabs>
          <w:tab w:val="num" w:pos="227"/>
        </w:tabs>
        <w:ind w:left="227" w:hanging="227"/>
      </w:pPr>
      <w:rPr>
        <w:rFonts w:ascii="Verdana" w:hAnsi="Verdana" w:hint="default"/>
        <w:sz w:val="18"/>
        <w:szCs w:val="18"/>
      </w:rPr>
    </w:lvl>
    <w:lvl w:ilvl="1" w:tplc="CC300BFA" w:tentative="1">
      <w:start w:val="1"/>
      <w:numFmt w:val="bullet"/>
      <w:lvlText w:val="o"/>
      <w:lvlJc w:val="left"/>
      <w:pPr>
        <w:tabs>
          <w:tab w:val="num" w:pos="1440"/>
        </w:tabs>
        <w:ind w:left="1440" w:hanging="360"/>
      </w:pPr>
      <w:rPr>
        <w:rFonts w:ascii="Courier New" w:hAnsi="Courier New" w:cs="Courier New" w:hint="default"/>
      </w:rPr>
    </w:lvl>
    <w:lvl w:ilvl="2" w:tplc="C2AA98A2" w:tentative="1">
      <w:start w:val="1"/>
      <w:numFmt w:val="bullet"/>
      <w:lvlText w:val=""/>
      <w:lvlJc w:val="left"/>
      <w:pPr>
        <w:tabs>
          <w:tab w:val="num" w:pos="2160"/>
        </w:tabs>
        <w:ind w:left="2160" w:hanging="360"/>
      </w:pPr>
      <w:rPr>
        <w:rFonts w:ascii="Wingdings" w:hAnsi="Wingdings" w:hint="default"/>
      </w:rPr>
    </w:lvl>
    <w:lvl w:ilvl="3" w:tplc="018E1DF8" w:tentative="1">
      <w:start w:val="1"/>
      <w:numFmt w:val="bullet"/>
      <w:lvlText w:val=""/>
      <w:lvlJc w:val="left"/>
      <w:pPr>
        <w:tabs>
          <w:tab w:val="num" w:pos="2880"/>
        </w:tabs>
        <w:ind w:left="2880" w:hanging="360"/>
      </w:pPr>
      <w:rPr>
        <w:rFonts w:ascii="Symbol" w:hAnsi="Symbol" w:hint="default"/>
      </w:rPr>
    </w:lvl>
    <w:lvl w:ilvl="4" w:tplc="20107410" w:tentative="1">
      <w:start w:val="1"/>
      <w:numFmt w:val="bullet"/>
      <w:lvlText w:val="o"/>
      <w:lvlJc w:val="left"/>
      <w:pPr>
        <w:tabs>
          <w:tab w:val="num" w:pos="3600"/>
        </w:tabs>
        <w:ind w:left="3600" w:hanging="360"/>
      </w:pPr>
      <w:rPr>
        <w:rFonts w:ascii="Courier New" w:hAnsi="Courier New" w:cs="Courier New" w:hint="default"/>
      </w:rPr>
    </w:lvl>
    <w:lvl w:ilvl="5" w:tplc="E4B23C98" w:tentative="1">
      <w:start w:val="1"/>
      <w:numFmt w:val="bullet"/>
      <w:lvlText w:val=""/>
      <w:lvlJc w:val="left"/>
      <w:pPr>
        <w:tabs>
          <w:tab w:val="num" w:pos="4320"/>
        </w:tabs>
        <w:ind w:left="4320" w:hanging="360"/>
      </w:pPr>
      <w:rPr>
        <w:rFonts w:ascii="Wingdings" w:hAnsi="Wingdings" w:hint="default"/>
      </w:rPr>
    </w:lvl>
    <w:lvl w:ilvl="6" w:tplc="23C47E6E" w:tentative="1">
      <w:start w:val="1"/>
      <w:numFmt w:val="bullet"/>
      <w:lvlText w:val=""/>
      <w:lvlJc w:val="left"/>
      <w:pPr>
        <w:tabs>
          <w:tab w:val="num" w:pos="5040"/>
        </w:tabs>
        <w:ind w:left="5040" w:hanging="360"/>
      </w:pPr>
      <w:rPr>
        <w:rFonts w:ascii="Symbol" w:hAnsi="Symbol" w:hint="default"/>
      </w:rPr>
    </w:lvl>
    <w:lvl w:ilvl="7" w:tplc="CF50EF68" w:tentative="1">
      <w:start w:val="1"/>
      <w:numFmt w:val="bullet"/>
      <w:lvlText w:val="o"/>
      <w:lvlJc w:val="left"/>
      <w:pPr>
        <w:tabs>
          <w:tab w:val="num" w:pos="5760"/>
        </w:tabs>
        <w:ind w:left="5760" w:hanging="360"/>
      </w:pPr>
      <w:rPr>
        <w:rFonts w:ascii="Courier New" w:hAnsi="Courier New" w:cs="Courier New" w:hint="default"/>
      </w:rPr>
    </w:lvl>
    <w:lvl w:ilvl="8" w:tplc="2D8E0DD2" w:tentative="1">
      <w:start w:val="1"/>
      <w:numFmt w:val="bullet"/>
      <w:lvlText w:val=""/>
      <w:lvlJc w:val="left"/>
      <w:pPr>
        <w:tabs>
          <w:tab w:val="num" w:pos="6480"/>
        </w:tabs>
        <w:ind w:left="6480" w:hanging="360"/>
      </w:pPr>
      <w:rPr>
        <w:rFonts w:ascii="Wingdings" w:hAnsi="Wingdings" w:hint="default"/>
      </w:rPr>
    </w:lvl>
  </w:abstractNum>
  <w:abstractNum w:abstractNumId="1">
    <w:nsid w:val="AFCE02B3"/>
    <w:multiLevelType w:val="hybridMultilevel"/>
    <w:tmpl w:val="50F0923E"/>
    <w:lvl w:ilvl="0" w:tplc="29FE5C46">
      <w:start w:val="1"/>
      <w:numFmt w:val="bullet"/>
      <w:pStyle w:val="Lijstopsomteken2"/>
      <w:lvlText w:val="–"/>
      <w:lvlJc w:val="left"/>
      <w:pPr>
        <w:tabs>
          <w:tab w:val="num" w:pos="227"/>
        </w:tabs>
        <w:ind w:left="227" w:firstLine="0"/>
      </w:pPr>
      <w:rPr>
        <w:rFonts w:ascii="Verdana" w:hAnsi="Verdana" w:hint="default"/>
      </w:rPr>
    </w:lvl>
    <w:lvl w:ilvl="1" w:tplc="84F090AC" w:tentative="1">
      <w:start w:val="1"/>
      <w:numFmt w:val="bullet"/>
      <w:lvlText w:val="o"/>
      <w:lvlJc w:val="left"/>
      <w:pPr>
        <w:tabs>
          <w:tab w:val="num" w:pos="1440"/>
        </w:tabs>
        <w:ind w:left="1440" w:hanging="360"/>
      </w:pPr>
      <w:rPr>
        <w:rFonts w:ascii="Courier New" w:hAnsi="Courier New" w:cs="Courier New" w:hint="default"/>
      </w:rPr>
    </w:lvl>
    <w:lvl w:ilvl="2" w:tplc="948A101A" w:tentative="1">
      <w:start w:val="1"/>
      <w:numFmt w:val="bullet"/>
      <w:lvlText w:val=""/>
      <w:lvlJc w:val="left"/>
      <w:pPr>
        <w:tabs>
          <w:tab w:val="num" w:pos="2160"/>
        </w:tabs>
        <w:ind w:left="2160" w:hanging="360"/>
      </w:pPr>
      <w:rPr>
        <w:rFonts w:ascii="Wingdings" w:hAnsi="Wingdings" w:hint="default"/>
      </w:rPr>
    </w:lvl>
    <w:lvl w:ilvl="3" w:tplc="2D7A090E" w:tentative="1">
      <w:start w:val="1"/>
      <w:numFmt w:val="bullet"/>
      <w:lvlText w:val=""/>
      <w:lvlJc w:val="left"/>
      <w:pPr>
        <w:tabs>
          <w:tab w:val="num" w:pos="2880"/>
        </w:tabs>
        <w:ind w:left="2880" w:hanging="360"/>
      </w:pPr>
      <w:rPr>
        <w:rFonts w:ascii="Symbol" w:hAnsi="Symbol" w:hint="default"/>
      </w:rPr>
    </w:lvl>
    <w:lvl w:ilvl="4" w:tplc="C00E48F0" w:tentative="1">
      <w:start w:val="1"/>
      <w:numFmt w:val="bullet"/>
      <w:lvlText w:val="o"/>
      <w:lvlJc w:val="left"/>
      <w:pPr>
        <w:tabs>
          <w:tab w:val="num" w:pos="3600"/>
        </w:tabs>
        <w:ind w:left="3600" w:hanging="360"/>
      </w:pPr>
      <w:rPr>
        <w:rFonts w:ascii="Courier New" w:hAnsi="Courier New" w:cs="Courier New" w:hint="default"/>
      </w:rPr>
    </w:lvl>
    <w:lvl w:ilvl="5" w:tplc="70247766" w:tentative="1">
      <w:start w:val="1"/>
      <w:numFmt w:val="bullet"/>
      <w:lvlText w:val=""/>
      <w:lvlJc w:val="left"/>
      <w:pPr>
        <w:tabs>
          <w:tab w:val="num" w:pos="4320"/>
        </w:tabs>
        <w:ind w:left="4320" w:hanging="360"/>
      </w:pPr>
      <w:rPr>
        <w:rFonts w:ascii="Wingdings" w:hAnsi="Wingdings" w:hint="default"/>
      </w:rPr>
    </w:lvl>
    <w:lvl w:ilvl="6" w:tplc="E9E21B74" w:tentative="1">
      <w:start w:val="1"/>
      <w:numFmt w:val="bullet"/>
      <w:lvlText w:val=""/>
      <w:lvlJc w:val="left"/>
      <w:pPr>
        <w:tabs>
          <w:tab w:val="num" w:pos="5040"/>
        </w:tabs>
        <w:ind w:left="5040" w:hanging="360"/>
      </w:pPr>
      <w:rPr>
        <w:rFonts w:ascii="Symbol" w:hAnsi="Symbol" w:hint="default"/>
      </w:rPr>
    </w:lvl>
    <w:lvl w:ilvl="7" w:tplc="7E0CF714" w:tentative="1">
      <w:start w:val="1"/>
      <w:numFmt w:val="bullet"/>
      <w:lvlText w:val="o"/>
      <w:lvlJc w:val="left"/>
      <w:pPr>
        <w:tabs>
          <w:tab w:val="num" w:pos="5760"/>
        </w:tabs>
        <w:ind w:left="5760" w:hanging="360"/>
      </w:pPr>
      <w:rPr>
        <w:rFonts w:ascii="Courier New" w:hAnsi="Courier New" w:cs="Courier New" w:hint="default"/>
      </w:rPr>
    </w:lvl>
    <w:lvl w:ilvl="8" w:tplc="47587F1A" w:tentative="1">
      <w:start w:val="1"/>
      <w:numFmt w:val="bullet"/>
      <w:lvlText w:val=""/>
      <w:lvlJc w:val="left"/>
      <w:pPr>
        <w:tabs>
          <w:tab w:val="num" w:pos="6480"/>
        </w:tabs>
        <w:ind w:left="6480" w:hanging="360"/>
      </w:pPr>
      <w:rPr>
        <w:rFonts w:ascii="Wingdings" w:hAnsi="Wingdings" w:hint="default"/>
      </w:rPr>
    </w:lvl>
  </w:abstractNum>
  <w:abstractNum w:abstractNumId="2">
    <w:nsid w:val="D3D76FB2"/>
    <w:multiLevelType w:val="hybridMultilevel"/>
    <w:tmpl w:val="50F0923E"/>
    <w:lvl w:ilvl="0" w:tplc="99025CF4">
      <w:start w:val="1"/>
      <w:numFmt w:val="bullet"/>
      <w:pStyle w:val="ListBullet20"/>
      <w:lvlText w:val="–"/>
      <w:lvlJc w:val="left"/>
      <w:pPr>
        <w:tabs>
          <w:tab w:val="num" w:pos="227"/>
        </w:tabs>
        <w:ind w:left="227" w:firstLine="0"/>
      </w:pPr>
      <w:rPr>
        <w:rFonts w:ascii="Verdana" w:hAnsi="Verdana" w:hint="default"/>
      </w:rPr>
    </w:lvl>
    <w:lvl w:ilvl="1" w:tplc="7BC83328" w:tentative="1">
      <w:start w:val="1"/>
      <w:numFmt w:val="bullet"/>
      <w:lvlText w:val="o"/>
      <w:lvlJc w:val="left"/>
      <w:pPr>
        <w:tabs>
          <w:tab w:val="num" w:pos="1440"/>
        </w:tabs>
        <w:ind w:left="1440" w:hanging="360"/>
      </w:pPr>
      <w:rPr>
        <w:rFonts w:ascii="Courier New" w:hAnsi="Courier New" w:cs="Courier New" w:hint="default"/>
      </w:rPr>
    </w:lvl>
    <w:lvl w:ilvl="2" w:tplc="F4223E2C" w:tentative="1">
      <w:start w:val="1"/>
      <w:numFmt w:val="bullet"/>
      <w:lvlText w:val=""/>
      <w:lvlJc w:val="left"/>
      <w:pPr>
        <w:tabs>
          <w:tab w:val="num" w:pos="2160"/>
        </w:tabs>
        <w:ind w:left="2160" w:hanging="360"/>
      </w:pPr>
      <w:rPr>
        <w:rFonts w:ascii="Wingdings" w:hAnsi="Wingdings" w:hint="default"/>
      </w:rPr>
    </w:lvl>
    <w:lvl w:ilvl="3" w:tplc="84E60E78" w:tentative="1">
      <w:start w:val="1"/>
      <w:numFmt w:val="bullet"/>
      <w:lvlText w:val=""/>
      <w:lvlJc w:val="left"/>
      <w:pPr>
        <w:tabs>
          <w:tab w:val="num" w:pos="2880"/>
        </w:tabs>
        <w:ind w:left="2880" w:hanging="360"/>
      </w:pPr>
      <w:rPr>
        <w:rFonts w:ascii="Symbol" w:hAnsi="Symbol" w:hint="default"/>
      </w:rPr>
    </w:lvl>
    <w:lvl w:ilvl="4" w:tplc="8C74AFF2" w:tentative="1">
      <w:start w:val="1"/>
      <w:numFmt w:val="bullet"/>
      <w:lvlText w:val="o"/>
      <w:lvlJc w:val="left"/>
      <w:pPr>
        <w:tabs>
          <w:tab w:val="num" w:pos="3600"/>
        </w:tabs>
        <w:ind w:left="3600" w:hanging="360"/>
      </w:pPr>
      <w:rPr>
        <w:rFonts w:ascii="Courier New" w:hAnsi="Courier New" w:cs="Courier New" w:hint="default"/>
      </w:rPr>
    </w:lvl>
    <w:lvl w:ilvl="5" w:tplc="6F9873EC" w:tentative="1">
      <w:start w:val="1"/>
      <w:numFmt w:val="bullet"/>
      <w:lvlText w:val=""/>
      <w:lvlJc w:val="left"/>
      <w:pPr>
        <w:tabs>
          <w:tab w:val="num" w:pos="4320"/>
        </w:tabs>
        <w:ind w:left="4320" w:hanging="360"/>
      </w:pPr>
      <w:rPr>
        <w:rFonts w:ascii="Wingdings" w:hAnsi="Wingdings" w:hint="default"/>
      </w:rPr>
    </w:lvl>
    <w:lvl w:ilvl="6" w:tplc="7D9680CE" w:tentative="1">
      <w:start w:val="1"/>
      <w:numFmt w:val="bullet"/>
      <w:lvlText w:val=""/>
      <w:lvlJc w:val="left"/>
      <w:pPr>
        <w:tabs>
          <w:tab w:val="num" w:pos="5040"/>
        </w:tabs>
        <w:ind w:left="5040" w:hanging="360"/>
      </w:pPr>
      <w:rPr>
        <w:rFonts w:ascii="Symbol" w:hAnsi="Symbol" w:hint="default"/>
      </w:rPr>
    </w:lvl>
    <w:lvl w:ilvl="7" w:tplc="E68C20FE" w:tentative="1">
      <w:start w:val="1"/>
      <w:numFmt w:val="bullet"/>
      <w:lvlText w:val="o"/>
      <w:lvlJc w:val="left"/>
      <w:pPr>
        <w:tabs>
          <w:tab w:val="num" w:pos="5760"/>
        </w:tabs>
        <w:ind w:left="5760" w:hanging="360"/>
      </w:pPr>
      <w:rPr>
        <w:rFonts w:ascii="Courier New" w:hAnsi="Courier New" w:cs="Courier New" w:hint="default"/>
      </w:rPr>
    </w:lvl>
    <w:lvl w:ilvl="8" w:tplc="05DE715A" w:tentative="1">
      <w:start w:val="1"/>
      <w:numFmt w:val="bullet"/>
      <w:lvlText w:val=""/>
      <w:lvlJc w:val="left"/>
      <w:pPr>
        <w:tabs>
          <w:tab w:val="num" w:pos="6480"/>
        </w:tabs>
        <w:ind w:left="6480" w:hanging="360"/>
      </w:pPr>
      <w:rPr>
        <w:rFonts w:ascii="Wingdings" w:hAnsi="Wingdings" w:hint="default"/>
      </w:rPr>
    </w:lvl>
  </w:abstractNum>
  <w:abstractNum w:abstractNumId="3">
    <w:nsid w:val="1139EEAF"/>
    <w:multiLevelType w:val="hybridMultilevel"/>
    <w:tmpl w:val="1D8E1FCE"/>
    <w:lvl w:ilvl="0" w:tplc="668687B2">
      <w:start w:val="1"/>
      <w:numFmt w:val="bullet"/>
      <w:pStyle w:val="ListBullet0"/>
      <w:lvlText w:val="•"/>
      <w:lvlJc w:val="left"/>
      <w:pPr>
        <w:tabs>
          <w:tab w:val="num" w:pos="227"/>
        </w:tabs>
        <w:ind w:left="227" w:hanging="227"/>
      </w:pPr>
      <w:rPr>
        <w:rFonts w:ascii="Verdana" w:hAnsi="Verdana" w:hint="default"/>
        <w:sz w:val="18"/>
        <w:szCs w:val="18"/>
      </w:rPr>
    </w:lvl>
    <w:lvl w:ilvl="1" w:tplc="2B9415B2" w:tentative="1">
      <w:start w:val="1"/>
      <w:numFmt w:val="bullet"/>
      <w:lvlText w:val="o"/>
      <w:lvlJc w:val="left"/>
      <w:pPr>
        <w:tabs>
          <w:tab w:val="num" w:pos="1440"/>
        </w:tabs>
        <w:ind w:left="1440" w:hanging="360"/>
      </w:pPr>
      <w:rPr>
        <w:rFonts w:ascii="Courier New" w:hAnsi="Courier New" w:cs="Courier New" w:hint="default"/>
      </w:rPr>
    </w:lvl>
    <w:lvl w:ilvl="2" w:tplc="C61217AA" w:tentative="1">
      <w:start w:val="1"/>
      <w:numFmt w:val="bullet"/>
      <w:lvlText w:val=""/>
      <w:lvlJc w:val="left"/>
      <w:pPr>
        <w:tabs>
          <w:tab w:val="num" w:pos="2160"/>
        </w:tabs>
        <w:ind w:left="2160" w:hanging="360"/>
      </w:pPr>
      <w:rPr>
        <w:rFonts w:ascii="Wingdings" w:hAnsi="Wingdings" w:hint="default"/>
      </w:rPr>
    </w:lvl>
    <w:lvl w:ilvl="3" w:tplc="14AA450A" w:tentative="1">
      <w:start w:val="1"/>
      <w:numFmt w:val="bullet"/>
      <w:lvlText w:val=""/>
      <w:lvlJc w:val="left"/>
      <w:pPr>
        <w:tabs>
          <w:tab w:val="num" w:pos="2880"/>
        </w:tabs>
        <w:ind w:left="2880" w:hanging="360"/>
      </w:pPr>
      <w:rPr>
        <w:rFonts w:ascii="Symbol" w:hAnsi="Symbol" w:hint="default"/>
      </w:rPr>
    </w:lvl>
    <w:lvl w:ilvl="4" w:tplc="0CBE1276" w:tentative="1">
      <w:start w:val="1"/>
      <w:numFmt w:val="bullet"/>
      <w:lvlText w:val="o"/>
      <w:lvlJc w:val="left"/>
      <w:pPr>
        <w:tabs>
          <w:tab w:val="num" w:pos="3600"/>
        </w:tabs>
        <w:ind w:left="3600" w:hanging="360"/>
      </w:pPr>
      <w:rPr>
        <w:rFonts w:ascii="Courier New" w:hAnsi="Courier New" w:cs="Courier New" w:hint="default"/>
      </w:rPr>
    </w:lvl>
    <w:lvl w:ilvl="5" w:tplc="ACA003C6" w:tentative="1">
      <w:start w:val="1"/>
      <w:numFmt w:val="bullet"/>
      <w:lvlText w:val=""/>
      <w:lvlJc w:val="left"/>
      <w:pPr>
        <w:tabs>
          <w:tab w:val="num" w:pos="4320"/>
        </w:tabs>
        <w:ind w:left="4320" w:hanging="360"/>
      </w:pPr>
      <w:rPr>
        <w:rFonts w:ascii="Wingdings" w:hAnsi="Wingdings" w:hint="default"/>
      </w:rPr>
    </w:lvl>
    <w:lvl w:ilvl="6" w:tplc="39586AAA" w:tentative="1">
      <w:start w:val="1"/>
      <w:numFmt w:val="bullet"/>
      <w:lvlText w:val=""/>
      <w:lvlJc w:val="left"/>
      <w:pPr>
        <w:tabs>
          <w:tab w:val="num" w:pos="5040"/>
        </w:tabs>
        <w:ind w:left="5040" w:hanging="360"/>
      </w:pPr>
      <w:rPr>
        <w:rFonts w:ascii="Symbol" w:hAnsi="Symbol" w:hint="default"/>
      </w:rPr>
    </w:lvl>
    <w:lvl w:ilvl="7" w:tplc="791EE62C" w:tentative="1">
      <w:start w:val="1"/>
      <w:numFmt w:val="bullet"/>
      <w:lvlText w:val="o"/>
      <w:lvlJc w:val="left"/>
      <w:pPr>
        <w:tabs>
          <w:tab w:val="num" w:pos="5760"/>
        </w:tabs>
        <w:ind w:left="5760" w:hanging="360"/>
      </w:pPr>
      <w:rPr>
        <w:rFonts w:ascii="Courier New" w:hAnsi="Courier New" w:cs="Courier New" w:hint="default"/>
      </w:rPr>
    </w:lvl>
    <w:lvl w:ilvl="8" w:tplc="C22E17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E67"/>
    <w:rsid w:val="000407BB"/>
    <w:rsid w:val="00043C31"/>
    <w:rsid w:val="00082403"/>
    <w:rsid w:val="00093ABC"/>
    <w:rsid w:val="000A1C75"/>
    <w:rsid w:val="000A34DF"/>
    <w:rsid w:val="000A54E7"/>
    <w:rsid w:val="00133DAB"/>
    <w:rsid w:val="0015116D"/>
    <w:rsid w:val="00153BD0"/>
    <w:rsid w:val="001A6966"/>
    <w:rsid w:val="00217880"/>
    <w:rsid w:val="00247061"/>
    <w:rsid w:val="00247EC4"/>
    <w:rsid w:val="0026686B"/>
    <w:rsid w:val="00275984"/>
    <w:rsid w:val="002F258D"/>
    <w:rsid w:val="002F71BB"/>
    <w:rsid w:val="00356D2B"/>
    <w:rsid w:val="003A7160"/>
    <w:rsid w:val="003B6D32"/>
    <w:rsid w:val="003F573F"/>
    <w:rsid w:val="00424290"/>
    <w:rsid w:val="00434042"/>
    <w:rsid w:val="004425A7"/>
    <w:rsid w:val="0044605E"/>
    <w:rsid w:val="00461257"/>
    <w:rsid w:val="00470DFF"/>
    <w:rsid w:val="0047126E"/>
    <w:rsid w:val="00483ECA"/>
    <w:rsid w:val="0049501A"/>
    <w:rsid w:val="00497FFC"/>
    <w:rsid w:val="004A65A5"/>
    <w:rsid w:val="004C7E1D"/>
    <w:rsid w:val="004F44C2"/>
    <w:rsid w:val="005108E7"/>
    <w:rsid w:val="00512097"/>
    <w:rsid w:val="00527BD4"/>
    <w:rsid w:val="005B034C"/>
    <w:rsid w:val="005B537E"/>
    <w:rsid w:val="005B79B3"/>
    <w:rsid w:val="005E413E"/>
    <w:rsid w:val="005F2FA9"/>
    <w:rsid w:val="00636218"/>
    <w:rsid w:val="0064212B"/>
    <w:rsid w:val="006F273B"/>
    <w:rsid w:val="00702F5B"/>
    <w:rsid w:val="00704845"/>
    <w:rsid w:val="00705993"/>
    <w:rsid w:val="007318E2"/>
    <w:rsid w:val="0076181F"/>
    <w:rsid w:val="007A5FB4"/>
    <w:rsid w:val="007F7207"/>
    <w:rsid w:val="008211EF"/>
    <w:rsid w:val="0083484E"/>
    <w:rsid w:val="008643CA"/>
    <w:rsid w:val="00892BA5"/>
    <w:rsid w:val="008C356D"/>
    <w:rsid w:val="008C4C17"/>
    <w:rsid w:val="008D2425"/>
    <w:rsid w:val="00930D82"/>
    <w:rsid w:val="00940C5B"/>
    <w:rsid w:val="00963440"/>
    <w:rsid w:val="009C5FC5"/>
    <w:rsid w:val="009E3B07"/>
    <w:rsid w:val="009F433F"/>
    <w:rsid w:val="00A12485"/>
    <w:rsid w:val="00A32073"/>
    <w:rsid w:val="00A41151"/>
    <w:rsid w:val="00A4171F"/>
    <w:rsid w:val="00A604D3"/>
    <w:rsid w:val="00A769A7"/>
    <w:rsid w:val="00A87C20"/>
    <w:rsid w:val="00AA4791"/>
    <w:rsid w:val="00AA6BDC"/>
    <w:rsid w:val="00AF464C"/>
    <w:rsid w:val="00BC37DB"/>
    <w:rsid w:val="00BC3B53"/>
    <w:rsid w:val="00BC4AE3"/>
    <w:rsid w:val="00BF1BE1"/>
    <w:rsid w:val="00BF4427"/>
    <w:rsid w:val="00C043DF"/>
    <w:rsid w:val="00C64E34"/>
    <w:rsid w:val="00CB454D"/>
    <w:rsid w:val="00CD26F0"/>
    <w:rsid w:val="00D021B6"/>
    <w:rsid w:val="00D037A9"/>
    <w:rsid w:val="00D17084"/>
    <w:rsid w:val="00D342F4"/>
    <w:rsid w:val="00D4707D"/>
    <w:rsid w:val="00D74F66"/>
    <w:rsid w:val="00D76C17"/>
    <w:rsid w:val="00D86CC6"/>
    <w:rsid w:val="00DD16BB"/>
    <w:rsid w:val="00DE160F"/>
    <w:rsid w:val="00DE7E30"/>
    <w:rsid w:val="00E35CF4"/>
    <w:rsid w:val="00E71F59"/>
    <w:rsid w:val="00E972A2"/>
    <w:rsid w:val="00EE3212"/>
    <w:rsid w:val="00EF2369"/>
    <w:rsid w:val="00F06128"/>
    <w:rsid w:val="00F1401D"/>
    <w:rsid w:val="00FA7882"/>
    <w:rsid w:val="00FE3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2019-05-21T11:39:00.0000000Z</dcterms:created>
  <dcterms:modified xsi:type="dcterms:W3CDTF">2019-07-02T06:34:00.0000000Z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o202dus</vt:lpwstr>
  </property>
  <property fmtid="{D5CDD505-2E9C-101B-9397-08002B2CF9AE}" pid="3" name="cs_objectid">
    <vt:lpwstr/>
  </property>
  <property fmtid="{D5CDD505-2E9C-101B-9397-08002B2CF9AE}" pid="4" name="ocw_betreft">
    <vt:lpwstr>Wijziging van de Wet op het primair onderwijs, de Wet op het voortgezet onderwijs, de Wet op de expertisecentra en de Wet medezeggenschap op scholen in verband met het afschaffen van de fusietoets in het funderend onderwijs</vt:lpwstr>
  </property>
  <property fmtid="{D5CDD505-2E9C-101B-9397-08002B2CF9AE}" pid="5" name="ocw_directie">
    <vt:lpwstr>WJZ</vt:lpwstr>
  </property>
  <property fmtid="{D5CDD505-2E9C-101B-9397-08002B2CF9AE}" pid="6" name="ocw_naw_adres">
    <vt:lpwstr>Postbus 20018</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0x010100D15C8C1C2692FF4AA76D7EC722A4416C</vt:lpwstr>
  </property>
</Properties>
</file>