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AE2" w:rsidR="00097AE2" w:rsidP="00097AE2" w:rsidRDefault="00097AE2">
      <w:bookmarkStart w:name="_GoBack" w:id="0"/>
      <w:bookmarkEnd w:id="0"/>
    </w:p>
    <w:p w:rsidR="00385F30" w:rsidRDefault="00385F30"/>
    <w:p w:rsidRPr="00097AE2" w:rsidR="008A031E" w:rsidP="00484562" w:rsidRDefault="008A031E"/>
    <w:p w:rsidR="00AB7075" w:rsidP="00AB7075" w:rsidRDefault="0004243B">
      <w:pPr>
        <w:tabs>
          <w:tab w:val="left" w:pos="244"/>
          <w:tab w:val="left" w:pos="4961"/>
        </w:tabs>
      </w:pPr>
      <w:r>
        <w:tab/>
      </w:r>
      <w:r>
        <w:tab/>
        <w:t xml:space="preserve">‘s-Gravenhage, </w:t>
      </w:r>
      <w:r w:rsidR="00613EB1">
        <w:t>26 juni 2019</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04243B">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Pr="00D52B42" w:rsidR="00AB7075" w:rsidP="00AB7075" w:rsidRDefault="0004243B">
      <w:pPr>
        <w:tabs>
          <w:tab w:val="left" w:pos="244"/>
          <w:tab w:val="left" w:pos="4961"/>
        </w:tabs>
      </w:pPr>
      <w:r>
        <w:t>WJZ</w:t>
      </w:r>
      <w:r w:rsidRPr="00D52B42">
        <w:t xml:space="preserve"> / </w:t>
      </w:r>
      <w:sdt>
        <w:sdtPr>
          <w:alias w:val="documentId"/>
          <w:id w:val="-1154519611"/>
          <w:placeholder>
            <w:docPart w:val="DefaultPlaceholder_-1854013440"/>
          </w:placeholder>
        </w:sdtPr>
        <w:sdtEndPr/>
        <w:sdtContent>
          <w:fldSimple w:instr=" DOCPROPERTY  &quot;documentId&quot;  \* MERGEFORMAT ">
            <w:r w:rsidRPr="00D52B42" w:rsidR="00D52B42">
              <w:t>19136909</w:t>
            </w:r>
          </w:fldSimple>
        </w:sdtContent>
      </w:sdt>
    </w:p>
    <w:p w:rsidR="00AB7075" w:rsidP="00AB7075" w:rsidRDefault="00AB7075">
      <w:pPr>
        <w:tabs>
          <w:tab w:val="left" w:pos="244"/>
          <w:tab w:val="left" w:pos="4961"/>
        </w:tabs>
      </w:pPr>
    </w:p>
    <w:p w:rsidR="00AB7075" w:rsidP="00AB7075" w:rsidRDefault="00AB7075">
      <w:pPr>
        <w:tabs>
          <w:tab w:val="left" w:pos="244"/>
          <w:tab w:val="left" w:pos="4961"/>
        </w:tabs>
      </w:pPr>
    </w:p>
    <w:p w:rsidRPr="00097AE2" w:rsidR="006034A6" w:rsidP="000539B7" w:rsidRDefault="0004243B">
      <w:pPr>
        <w:tabs>
          <w:tab w:val="left" w:pos="244"/>
        </w:tabs>
      </w:pPr>
      <w:r>
        <w:t>Nader rapport inzake het voorstel van wet tot wijziging van de Meststoffenwet in verband met de implementatie van het zesde actieprogramma Nitraatrichtlijn</w:t>
      </w:r>
    </w:p>
    <w:p w:rsidR="00AB7075" w:rsidP="00AB7075" w:rsidRDefault="0004243B">
      <w:pPr>
        <w:tabs>
          <w:tab w:val="left" w:pos="244"/>
          <w:tab w:val="left" w:pos="4961"/>
        </w:tabs>
      </w:pPr>
      <w:r>
        <w:t>=========================================================</w:t>
      </w:r>
      <w:r w:rsidR="003E2BF3">
        <w:t>===</w:t>
      </w:r>
    </w:p>
    <w:p w:rsidR="00AB7075" w:rsidP="00810C93" w:rsidRDefault="00AB7075"/>
    <w:p w:rsidR="003E2BF3" w:rsidP="0090250A" w:rsidRDefault="0004243B">
      <w:pPr>
        <w:tabs>
          <w:tab w:val="left" w:pos="360"/>
          <w:tab w:val="left" w:pos="2160"/>
          <w:tab w:val="left" w:pos="4320"/>
          <w:tab w:val="left" w:pos="6480"/>
        </w:tabs>
        <w:rPr>
          <w:szCs w:val="18"/>
        </w:rPr>
      </w:pPr>
      <w:r w:rsidRPr="00DE33D5">
        <w:rPr>
          <w:szCs w:val="18"/>
        </w:rPr>
        <w:t xml:space="preserve">Blijkens de mededeling van de Directeur van Uw kabinet van </w:t>
      </w:r>
      <w:r>
        <w:rPr>
          <w:szCs w:val="18"/>
        </w:rPr>
        <w:t>15 mei 2019</w:t>
      </w:r>
      <w:r w:rsidRPr="00DE33D5">
        <w:rPr>
          <w:szCs w:val="18"/>
        </w:rPr>
        <w:t xml:space="preserve">, nr. </w:t>
      </w:r>
      <w:r>
        <w:rPr>
          <w:szCs w:val="18"/>
        </w:rPr>
        <w:t>2019000947</w:t>
      </w:r>
      <w:r w:rsidRPr="00DE33D5">
        <w:rPr>
          <w:szCs w:val="18"/>
        </w:rPr>
        <w:t xml:space="preserve">, machtigde Uwe Majesteit de Afdeling advisering van de Raad van State haar advies inzake het bovenvermelde voorstel van wet rechtstreeks aan mij te doen toekomen. Dit advies, gedateerd </w:t>
      </w:r>
    </w:p>
    <w:p w:rsidRPr="00DE33D5" w:rsidR="001266B9" w:rsidP="0090250A" w:rsidRDefault="0004243B">
      <w:pPr>
        <w:tabs>
          <w:tab w:val="left" w:pos="360"/>
          <w:tab w:val="left" w:pos="2160"/>
          <w:tab w:val="left" w:pos="4320"/>
          <w:tab w:val="left" w:pos="6480"/>
        </w:tabs>
        <w:rPr>
          <w:szCs w:val="18"/>
        </w:rPr>
      </w:pPr>
      <w:r>
        <w:rPr>
          <w:szCs w:val="18"/>
        </w:rPr>
        <w:t>29 mei 2019</w:t>
      </w:r>
      <w:r w:rsidRPr="00DE33D5">
        <w:rPr>
          <w:szCs w:val="18"/>
        </w:rPr>
        <w:t xml:space="preserve">, nr. </w:t>
      </w:r>
      <w:r>
        <w:rPr>
          <w:szCs w:val="18"/>
        </w:rPr>
        <w:t>W11.19.0118/IV</w:t>
      </w:r>
      <w:r w:rsidRPr="00DE33D5">
        <w:rPr>
          <w:szCs w:val="18"/>
        </w:rPr>
        <w:t>, bied ik U hierbij aan.</w:t>
      </w:r>
    </w:p>
    <w:p w:rsidRPr="00DE33D5" w:rsidR="001266B9" w:rsidP="0090250A" w:rsidRDefault="001266B9">
      <w:pPr>
        <w:tabs>
          <w:tab w:val="left" w:pos="360"/>
          <w:tab w:val="left" w:pos="2160"/>
          <w:tab w:val="left" w:pos="4320"/>
          <w:tab w:val="left" w:pos="6480"/>
        </w:tabs>
        <w:rPr>
          <w:szCs w:val="18"/>
        </w:rPr>
      </w:pPr>
    </w:p>
    <w:p w:rsidR="001266B9" w:rsidP="0090250A" w:rsidRDefault="007C7F07">
      <w:pPr>
        <w:tabs>
          <w:tab w:val="left" w:pos="360"/>
          <w:tab w:val="left" w:pos="2160"/>
          <w:tab w:val="left" w:pos="4320"/>
          <w:tab w:val="left" w:pos="6480"/>
        </w:tabs>
      </w:pPr>
      <w:r w:rsidRPr="007C7F07">
        <w:t>Het voorstel geeft de Afdeling advisering van de Raad van State geen aanleiding tot het maken van inhoudelijke opmerkingen. De redactionele opmerking bij het advies van de Afdeling advisering van de Raad van State is verwerkt. Dit heeft op de in het advies genoemde en op nog enkele andere plaatsen geleid tot aanpassing van verwijzingen naar artikel 11 van de Meststoffenwet dat door het wetsvoorstel wordt gewijzigd.</w:t>
      </w:r>
    </w:p>
    <w:p w:rsidRPr="00DE33D5" w:rsidR="007C7F07" w:rsidP="0090250A" w:rsidRDefault="007C7F07">
      <w:pPr>
        <w:tabs>
          <w:tab w:val="left" w:pos="360"/>
          <w:tab w:val="left" w:pos="2160"/>
          <w:tab w:val="left" w:pos="4320"/>
          <w:tab w:val="left" w:pos="6480"/>
        </w:tabs>
        <w:rPr>
          <w:szCs w:val="18"/>
        </w:rPr>
      </w:pPr>
    </w:p>
    <w:p w:rsidRPr="00DE33D5" w:rsidR="001266B9" w:rsidP="0090250A" w:rsidRDefault="0004243B">
      <w:pPr>
        <w:tabs>
          <w:tab w:val="left" w:pos="360"/>
          <w:tab w:val="left" w:pos="2160"/>
          <w:tab w:val="left" w:pos="4320"/>
          <w:tab w:val="left" w:pos="6480"/>
        </w:tabs>
        <w:rPr>
          <w:szCs w:val="18"/>
        </w:rPr>
      </w:pPr>
      <w:r w:rsidRPr="00DE33D5">
        <w:rPr>
          <w:szCs w:val="18"/>
        </w:rPr>
        <w:t>Ik moge U verzoeken</w:t>
      </w:r>
      <w:r>
        <w:rPr>
          <w:szCs w:val="18"/>
        </w:rPr>
        <w:t xml:space="preserve">, mede namens de Staatssecretaris van Infrastructuur en Waterstaat, </w:t>
      </w:r>
      <w:r w:rsidRPr="00DE33D5">
        <w:rPr>
          <w:szCs w:val="18"/>
        </w:rPr>
        <w:t xml:space="preserve">het hierbij gevoegde </w:t>
      </w:r>
      <w:r>
        <w:rPr>
          <w:szCs w:val="18"/>
        </w:rPr>
        <w:t xml:space="preserve">gewijzigde </w:t>
      </w:r>
      <w:r w:rsidRPr="00DE33D5">
        <w:rPr>
          <w:szCs w:val="18"/>
        </w:rPr>
        <w:t xml:space="preserve">voorstel van wet en de </w:t>
      </w:r>
      <w:r>
        <w:rPr>
          <w:szCs w:val="18"/>
        </w:rPr>
        <w:t xml:space="preserve">gewijzigde </w:t>
      </w:r>
      <w:r w:rsidRPr="00DE33D5">
        <w:rPr>
          <w:szCs w:val="18"/>
        </w:rPr>
        <w:t>memorie van toelichting aan de Tweede Kamer der Staten-Generaal te zenden.</w:t>
      </w:r>
    </w:p>
    <w:p w:rsidRPr="00DE33D5" w:rsidR="001266B9" w:rsidP="0090250A" w:rsidRDefault="001266B9">
      <w:pPr>
        <w:tabs>
          <w:tab w:val="left" w:pos="360"/>
          <w:tab w:val="left" w:pos="2160"/>
          <w:tab w:val="left" w:pos="4320"/>
          <w:tab w:val="left" w:pos="6480"/>
        </w:tabs>
        <w:rPr>
          <w:szCs w:val="18"/>
        </w:rPr>
      </w:pPr>
    </w:p>
    <w:p w:rsidR="003C2445" w:rsidP="0090250A" w:rsidRDefault="003C2445">
      <w:pPr>
        <w:rPr>
          <w:szCs w:val="18"/>
        </w:rPr>
      </w:pPr>
    </w:p>
    <w:p w:rsidRPr="00DE33D5" w:rsidR="001266B9" w:rsidP="0090250A" w:rsidRDefault="0004243B">
      <w:pPr>
        <w:rPr>
          <w:szCs w:val="18"/>
        </w:rPr>
      </w:pPr>
      <w:r w:rsidRPr="00DE33D5">
        <w:rPr>
          <w:szCs w:val="18"/>
        </w:rPr>
        <w:t>De Minister van Landbouw, Natuur en Voedselkwaliteit,</w:t>
      </w:r>
    </w:p>
    <w:sectPr w:rsidRPr="00DE33D5" w:rsidR="001266B9" w:rsidSect="005D175D">
      <w:headerReference w:type="even" r:id="rId39"/>
      <w:headerReference w:type="default" r:id="rId40"/>
      <w:footerReference w:type="even" r:id="rId41"/>
      <w:footerReference w:type="default" r:id="rId42"/>
      <w:headerReference w:type="first" r:id="rId43"/>
      <w:footerReference w:type="first" r:id="rId4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445" w:rsidRDefault="003C2445">
      <w:pPr>
        <w:spacing w:line="240" w:lineRule="auto"/>
      </w:pPr>
      <w:r>
        <w:separator/>
      </w:r>
    </w:p>
  </w:endnote>
  <w:endnote w:type="continuationSeparator" w:id="0">
    <w:p w:rsidR="003C2445" w:rsidRDefault="003C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45" w:rsidRDefault="003C2445" w:rsidP="0088247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C2445" w:rsidRDefault="003C2445" w:rsidP="00DC4AB6">
    <w:pPr>
      <w:pStyle w:val="Voettekst"/>
      <w:ind w:right="360"/>
    </w:pPr>
  </w:p>
  <w:p w:rsidR="003C2445" w:rsidRDefault="003C2445"/>
  <w:tbl>
    <w:tblPr>
      <w:tblW w:w="9900" w:type="dxa"/>
      <w:tblLayout w:type="fixed"/>
      <w:tblCellMar>
        <w:left w:w="0" w:type="dxa"/>
        <w:right w:w="0" w:type="dxa"/>
      </w:tblCellMar>
      <w:tblLook w:val="0000" w:firstRow="0" w:lastRow="0" w:firstColumn="0" w:lastColumn="0" w:noHBand="0" w:noVBand="0"/>
    </w:tblPr>
    <w:tblGrid>
      <w:gridCol w:w="7752"/>
      <w:gridCol w:w="2148"/>
    </w:tblGrid>
    <w:tr w:rsidR="003C2445">
      <w:trPr>
        <w:trHeight w:hRule="exact" w:val="240"/>
      </w:trPr>
      <w:tc>
        <w:tcPr>
          <w:tcW w:w="7752" w:type="dxa"/>
          <w:shd w:val="clear" w:color="auto" w:fill="auto"/>
        </w:tcPr>
        <w:p w:rsidR="003C2445" w:rsidRDefault="003C2445" w:rsidP="002B153C">
          <w:pPr>
            <w:pStyle w:val="Huisstijl-Rubricering"/>
          </w:pPr>
          <w:r>
            <w:t>VERTROUWELIJK</w:t>
          </w:r>
        </w:p>
      </w:tc>
      <w:tc>
        <w:tcPr>
          <w:tcW w:w="2148" w:type="dxa"/>
        </w:tcPr>
        <w:p w:rsidR="003C2445" w:rsidRDefault="003C2445" w:rsidP="00600CF0">
          <w:pPr>
            <w:pStyle w:val="Huisstijl-Paginanummering"/>
          </w:pPr>
          <w:r w:rsidRPr="00CD362D">
            <w:rPr>
              <w:rStyle w:val="Huisstijl-GegevenCharChar"/>
            </w:rPr>
            <w:t>Pagina  van</w:t>
          </w:r>
          <w:r>
            <w:t xml:space="preserve"> </w:t>
          </w:r>
          <w:fldSimple w:instr=" NUMPAGES   \* MERGEFORMAT ">
            <w:r>
              <w:t>2</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45" w:rsidRPr="00106E0E" w:rsidRDefault="003C2445" w:rsidP="00DC4AB6">
    <w:pPr>
      <w:pStyle w:val="Voettekst"/>
      <w:ind w:right="360"/>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45" w:rsidRPr="00106E0E" w:rsidRDefault="003C2445" w:rsidP="00106E0E">
    <w:pPr>
      <w:pStyle w:val="Voettekst"/>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445" w:rsidRDefault="003C2445">
      <w:pPr>
        <w:spacing w:line="240" w:lineRule="auto"/>
      </w:pPr>
      <w:r>
        <w:separator/>
      </w:r>
    </w:p>
  </w:footnote>
  <w:footnote w:type="continuationSeparator" w:id="0">
    <w:p w:rsidR="003C2445" w:rsidRDefault="003C2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45" w:rsidRDefault="003C2445">
    <w:pPr>
      <w:pStyle w:val="Koptekst"/>
    </w:pPr>
  </w:p>
  <w:p w:rsidR="003C2445" w:rsidRDefault="003C24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45" w:rsidRPr="00217880" w:rsidRDefault="003C2445" w:rsidP="00106E0E">
    <w:pPr>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45" w:rsidRPr="00106E0E" w:rsidRDefault="003C2445" w:rsidP="00106E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BBEAAD"/>
    <w:multiLevelType w:val="hybridMultilevel"/>
    <w:tmpl w:val="1D8E1FCE"/>
    <w:lvl w:ilvl="0" w:tplc="EC3E83C6">
      <w:start w:val="1"/>
      <w:numFmt w:val="bullet"/>
      <w:pStyle w:val="Lijstopsomteken"/>
      <w:lvlText w:val="•"/>
      <w:lvlJc w:val="left"/>
      <w:pPr>
        <w:tabs>
          <w:tab w:val="num" w:pos="227"/>
        </w:tabs>
        <w:ind w:left="227" w:hanging="227"/>
      </w:pPr>
      <w:rPr>
        <w:rFonts w:ascii="Verdana" w:hAnsi="Verdana" w:hint="default"/>
        <w:sz w:val="18"/>
        <w:szCs w:val="18"/>
      </w:rPr>
    </w:lvl>
    <w:lvl w:ilvl="1" w:tplc="C876D4D8" w:tentative="1">
      <w:start w:val="1"/>
      <w:numFmt w:val="bullet"/>
      <w:lvlText w:val="o"/>
      <w:lvlJc w:val="left"/>
      <w:pPr>
        <w:tabs>
          <w:tab w:val="num" w:pos="1440"/>
        </w:tabs>
        <w:ind w:left="1440" w:hanging="360"/>
      </w:pPr>
      <w:rPr>
        <w:rFonts w:ascii="Courier New" w:hAnsi="Courier New" w:cs="Courier New" w:hint="default"/>
      </w:rPr>
    </w:lvl>
    <w:lvl w:ilvl="2" w:tplc="E93C4D38" w:tentative="1">
      <w:start w:val="1"/>
      <w:numFmt w:val="bullet"/>
      <w:lvlText w:val=""/>
      <w:lvlJc w:val="left"/>
      <w:pPr>
        <w:tabs>
          <w:tab w:val="num" w:pos="2160"/>
        </w:tabs>
        <w:ind w:left="2160" w:hanging="360"/>
      </w:pPr>
      <w:rPr>
        <w:rFonts w:ascii="Wingdings" w:hAnsi="Wingdings" w:hint="default"/>
      </w:rPr>
    </w:lvl>
    <w:lvl w:ilvl="3" w:tplc="E7680404" w:tentative="1">
      <w:start w:val="1"/>
      <w:numFmt w:val="bullet"/>
      <w:lvlText w:val=""/>
      <w:lvlJc w:val="left"/>
      <w:pPr>
        <w:tabs>
          <w:tab w:val="num" w:pos="2880"/>
        </w:tabs>
        <w:ind w:left="2880" w:hanging="360"/>
      </w:pPr>
      <w:rPr>
        <w:rFonts w:ascii="Symbol" w:hAnsi="Symbol" w:hint="default"/>
      </w:rPr>
    </w:lvl>
    <w:lvl w:ilvl="4" w:tplc="4BB012B2" w:tentative="1">
      <w:start w:val="1"/>
      <w:numFmt w:val="bullet"/>
      <w:lvlText w:val="o"/>
      <w:lvlJc w:val="left"/>
      <w:pPr>
        <w:tabs>
          <w:tab w:val="num" w:pos="3600"/>
        </w:tabs>
        <w:ind w:left="3600" w:hanging="360"/>
      </w:pPr>
      <w:rPr>
        <w:rFonts w:ascii="Courier New" w:hAnsi="Courier New" w:cs="Courier New" w:hint="default"/>
      </w:rPr>
    </w:lvl>
    <w:lvl w:ilvl="5" w:tplc="906AB312" w:tentative="1">
      <w:start w:val="1"/>
      <w:numFmt w:val="bullet"/>
      <w:lvlText w:val=""/>
      <w:lvlJc w:val="left"/>
      <w:pPr>
        <w:tabs>
          <w:tab w:val="num" w:pos="4320"/>
        </w:tabs>
        <w:ind w:left="4320" w:hanging="360"/>
      </w:pPr>
      <w:rPr>
        <w:rFonts w:ascii="Wingdings" w:hAnsi="Wingdings" w:hint="default"/>
      </w:rPr>
    </w:lvl>
    <w:lvl w:ilvl="6" w:tplc="6A1648E8" w:tentative="1">
      <w:start w:val="1"/>
      <w:numFmt w:val="bullet"/>
      <w:lvlText w:val=""/>
      <w:lvlJc w:val="left"/>
      <w:pPr>
        <w:tabs>
          <w:tab w:val="num" w:pos="5040"/>
        </w:tabs>
        <w:ind w:left="5040" w:hanging="360"/>
      </w:pPr>
      <w:rPr>
        <w:rFonts w:ascii="Symbol" w:hAnsi="Symbol" w:hint="default"/>
      </w:rPr>
    </w:lvl>
    <w:lvl w:ilvl="7" w:tplc="556A51AE" w:tentative="1">
      <w:start w:val="1"/>
      <w:numFmt w:val="bullet"/>
      <w:lvlText w:val="o"/>
      <w:lvlJc w:val="left"/>
      <w:pPr>
        <w:tabs>
          <w:tab w:val="num" w:pos="5760"/>
        </w:tabs>
        <w:ind w:left="5760" w:hanging="360"/>
      </w:pPr>
      <w:rPr>
        <w:rFonts w:ascii="Courier New" w:hAnsi="Courier New" w:cs="Courier New" w:hint="default"/>
      </w:rPr>
    </w:lvl>
    <w:lvl w:ilvl="8" w:tplc="1A72CE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B7EDF"/>
    <w:multiLevelType w:val="hybridMultilevel"/>
    <w:tmpl w:val="50F0923E"/>
    <w:lvl w:ilvl="0" w:tplc="6F7C7430">
      <w:start w:val="1"/>
      <w:numFmt w:val="bullet"/>
      <w:pStyle w:val="ListBullet20"/>
      <w:lvlText w:val="–"/>
      <w:lvlJc w:val="left"/>
      <w:pPr>
        <w:tabs>
          <w:tab w:val="num" w:pos="227"/>
        </w:tabs>
        <w:ind w:left="227" w:firstLine="0"/>
      </w:pPr>
      <w:rPr>
        <w:rFonts w:ascii="Verdana" w:hAnsi="Verdana" w:hint="default"/>
      </w:rPr>
    </w:lvl>
    <w:lvl w:ilvl="1" w:tplc="D632FC1C" w:tentative="1">
      <w:start w:val="1"/>
      <w:numFmt w:val="bullet"/>
      <w:lvlText w:val="o"/>
      <w:lvlJc w:val="left"/>
      <w:pPr>
        <w:tabs>
          <w:tab w:val="num" w:pos="1440"/>
        </w:tabs>
        <w:ind w:left="1440" w:hanging="360"/>
      </w:pPr>
      <w:rPr>
        <w:rFonts w:ascii="Courier New" w:hAnsi="Courier New" w:cs="Courier New" w:hint="default"/>
      </w:rPr>
    </w:lvl>
    <w:lvl w:ilvl="2" w:tplc="7C7E774C" w:tentative="1">
      <w:start w:val="1"/>
      <w:numFmt w:val="bullet"/>
      <w:lvlText w:val=""/>
      <w:lvlJc w:val="left"/>
      <w:pPr>
        <w:tabs>
          <w:tab w:val="num" w:pos="2160"/>
        </w:tabs>
        <w:ind w:left="2160" w:hanging="360"/>
      </w:pPr>
      <w:rPr>
        <w:rFonts w:ascii="Wingdings" w:hAnsi="Wingdings" w:hint="default"/>
      </w:rPr>
    </w:lvl>
    <w:lvl w:ilvl="3" w:tplc="10B89F76" w:tentative="1">
      <w:start w:val="1"/>
      <w:numFmt w:val="bullet"/>
      <w:lvlText w:val=""/>
      <w:lvlJc w:val="left"/>
      <w:pPr>
        <w:tabs>
          <w:tab w:val="num" w:pos="2880"/>
        </w:tabs>
        <w:ind w:left="2880" w:hanging="360"/>
      </w:pPr>
      <w:rPr>
        <w:rFonts w:ascii="Symbol" w:hAnsi="Symbol" w:hint="default"/>
      </w:rPr>
    </w:lvl>
    <w:lvl w:ilvl="4" w:tplc="DF4ACDA8" w:tentative="1">
      <w:start w:val="1"/>
      <w:numFmt w:val="bullet"/>
      <w:lvlText w:val="o"/>
      <w:lvlJc w:val="left"/>
      <w:pPr>
        <w:tabs>
          <w:tab w:val="num" w:pos="3600"/>
        </w:tabs>
        <w:ind w:left="3600" w:hanging="360"/>
      </w:pPr>
      <w:rPr>
        <w:rFonts w:ascii="Courier New" w:hAnsi="Courier New" w:cs="Courier New" w:hint="default"/>
      </w:rPr>
    </w:lvl>
    <w:lvl w:ilvl="5" w:tplc="469C202E" w:tentative="1">
      <w:start w:val="1"/>
      <w:numFmt w:val="bullet"/>
      <w:lvlText w:val=""/>
      <w:lvlJc w:val="left"/>
      <w:pPr>
        <w:tabs>
          <w:tab w:val="num" w:pos="4320"/>
        </w:tabs>
        <w:ind w:left="4320" w:hanging="360"/>
      </w:pPr>
      <w:rPr>
        <w:rFonts w:ascii="Wingdings" w:hAnsi="Wingdings" w:hint="default"/>
      </w:rPr>
    </w:lvl>
    <w:lvl w:ilvl="6" w:tplc="D9F66E60" w:tentative="1">
      <w:start w:val="1"/>
      <w:numFmt w:val="bullet"/>
      <w:lvlText w:val=""/>
      <w:lvlJc w:val="left"/>
      <w:pPr>
        <w:tabs>
          <w:tab w:val="num" w:pos="5040"/>
        </w:tabs>
        <w:ind w:left="5040" w:hanging="360"/>
      </w:pPr>
      <w:rPr>
        <w:rFonts w:ascii="Symbol" w:hAnsi="Symbol" w:hint="default"/>
      </w:rPr>
    </w:lvl>
    <w:lvl w:ilvl="7" w:tplc="CCE61910" w:tentative="1">
      <w:start w:val="1"/>
      <w:numFmt w:val="bullet"/>
      <w:lvlText w:val="o"/>
      <w:lvlJc w:val="left"/>
      <w:pPr>
        <w:tabs>
          <w:tab w:val="num" w:pos="5760"/>
        </w:tabs>
        <w:ind w:left="5760" w:hanging="360"/>
      </w:pPr>
      <w:rPr>
        <w:rFonts w:ascii="Courier New" w:hAnsi="Courier New" w:cs="Courier New" w:hint="default"/>
      </w:rPr>
    </w:lvl>
    <w:lvl w:ilvl="8" w:tplc="045A67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CEDD2"/>
    <w:multiLevelType w:val="hybridMultilevel"/>
    <w:tmpl w:val="1D8E1FCE"/>
    <w:lvl w:ilvl="0" w:tplc="93B2B2B6">
      <w:start w:val="1"/>
      <w:numFmt w:val="bullet"/>
      <w:pStyle w:val="ListBullet0"/>
      <w:lvlText w:val="•"/>
      <w:lvlJc w:val="left"/>
      <w:pPr>
        <w:tabs>
          <w:tab w:val="num" w:pos="227"/>
        </w:tabs>
        <w:ind w:left="227" w:hanging="227"/>
      </w:pPr>
      <w:rPr>
        <w:rFonts w:ascii="Verdana" w:hAnsi="Verdana" w:hint="default"/>
        <w:sz w:val="18"/>
        <w:szCs w:val="18"/>
      </w:rPr>
    </w:lvl>
    <w:lvl w:ilvl="1" w:tplc="83E8DB0A" w:tentative="1">
      <w:start w:val="1"/>
      <w:numFmt w:val="bullet"/>
      <w:lvlText w:val="o"/>
      <w:lvlJc w:val="left"/>
      <w:pPr>
        <w:tabs>
          <w:tab w:val="num" w:pos="1440"/>
        </w:tabs>
        <w:ind w:left="1440" w:hanging="360"/>
      </w:pPr>
      <w:rPr>
        <w:rFonts w:ascii="Courier New" w:hAnsi="Courier New" w:cs="Courier New" w:hint="default"/>
      </w:rPr>
    </w:lvl>
    <w:lvl w:ilvl="2" w:tplc="A06854BC" w:tentative="1">
      <w:start w:val="1"/>
      <w:numFmt w:val="bullet"/>
      <w:lvlText w:val=""/>
      <w:lvlJc w:val="left"/>
      <w:pPr>
        <w:tabs>
          <w:tab w:val="num" w:pos="2160"/>
        </w:tabs>
        <w:ind w:left="2160" w:hanging="360"/>
      </w:pPr>
      <w:rPr>
        <w:rFonts w:ascii="Wingdings" w:hAnsi="Wingdings" w:hint="default"/>
      </w:rPr>
    </w:lvl>
    <w:lvl w:ilvl="3" w:tplc="10A6EC7A" w:tentative="1">
      <w:start w:val="1"/>
      <w:numFmt w:val="bullet"/>
      <w:lvlText w:val=""/>
      <w:lvlJc w:val="left"/>
      <w:pPr>
        <w:tabs>
          <w:tab w:val="num" w:pos="2880"/>
        </w:tabs>
        <w:ind w:left="2880" w:hanging="360"/>
      </w:pPr>
      <w:rPr>
        <w:rFonts w:ascii="Symbol" w:hAnsi="Symbol" w:hint="default"/>
      </w:rPr>
    </w:lvl>
    <w:lvl w:ilvl="4" w:tplc="CD9A0C34" w:tentative="1">
      <w:start w:val="1"/>
      <w:numFmt w:val="bullet"/>
      <w:lvlText w:val="o"/>
      <w:lvlJc w:val="left"/>
      <w:pPr>
        <w:tabs>
          <w:tab w:val="num" w:pos="3600"/>
        </w:tabs>
        <w:ind w:left="3600" w:hanging="360"/>
      </w:pPr>
      <w:rPr>
        <w:rFonts w:ascii="Courier New" w:hAnsi="Courier New" w:cs="Courier New" w:hint="default"/>
      </w:rPr>
    </w:lvl>
    <w:lvl w:ilvl="5" w:tplc="75420266" w:tentative="1">
      <w:start w:val="1"/>
      <w:numFmt w:val="bullet"/>
      <w:lvlText w:val=""/>
      <w:lvlJc w:val="left"/>
      <w:pPr>
        <w:tabs>
          <w:tab w:val="num" w:pos="4320"/>
        </w:tabs>
        <w:ind w:left="4320" w:hanging="360"/>
      </w:pPr>
      <w:rPr>
        <w:rFonts w:ascii="Wingdings" w:hAnsi="Wingdings" w:hint="default"/>
      </w:rPr>
    </w:lvl>
    <w:lvl w:ilvl="6" w:tplc="5D609C46" w:tentative="1">
      <w:start w:val="1"/>
      <w:numFmt w:val="bullet"/>
      <w:lvlText w:val=""/>
      <w:lvlJc w:val="left"/>
      <w:pPr>
        <w:tabs>
          <w:tab w:val="num" w:pos="5040"/>
        </w:tabs>
        <w:ind w:left="5040" w:hanging="360"/>
      </w:pPr>
      <w:rPr>
        <w:rFonts w:ascii="Symbol" w:hAnsi="Symbol" w:hint="default"/>
      </w:rPr>
    </w:lvl>
    <w:lvl w:ilvl="7" w:tplc="CFB04FE0" w:tentative="1">
      <w:start w:val="1"/>
      <w:numFmt w:val="bullet"/>
      <w:lvlText w:val="o"/>
      <w:lvlJc w:val="left"/>
      <w:pPr>
        <w:tabs>
          <w:tab w:val="num" w:pos="5760"/>
        </w:tabs>
        <w:ind w:left="5760" w:hanging="360"/>
      </w:pPr>
      <w:rPr>
        <w:rFonts w:ascii="Courier New" w:hAnsi="Courier New" w:cs="Courier New" w:hint="default"/>
      </w:rPr>
    </w:lvl>
    <w:lvl w:ilvl="8" w:tplc="D1065C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EA13D4"/>
    <w:multiLevelType w:val="hybridMultilevel"/>
    <w:tmpl w:val="50F0923E"/>
    <w:lvl w:ilvl="0" w:tplc="5B10DD3C">
      <w:start w:val="1"/>
      <w:numFmt w:val="bullet"/>
      <w:pStyle w:val="Lijstopsomteken2"/>
      <w:lvlText w:val="–"/>
      <w:lvlJc w:val="left"/>
      <w:pPr>
        <w:tabs>
          <w:tab w:val="num" w:pos="227"/>
        </w:tabs>
        <w:ind w:left="227" w:firstLine="0"/>
      </w:pPr>
      <w:rPr>
        <w:rFonts w:ascii="Verdana" w:hAnsi="Verdana" w:hint="default"/>
      </w:rPr>
    </w:lvl>
    <w:lvl w:ilvl="1" w:tplc="E778633C" w:tentative="1">
      <w:start w:val="1"/>
      <w:numFmt w:val="bullet"/>
      <w:lvlText w:val="o"/>
      <w:lvlJc w:val="left"/>
      <w:pPr>
        <w:tabs>
          <w:tab w:val="num" w:pos="1440"/>
        </w:tabs>
        <w:ind w:left="1440" w:hanging="360"/>
      </w:pPr>
      <w:rPr>
        <w:rFonts w:ascii="Courier New" w:hAnsi="Courier New" w:cs="Courier New" w:hint="default"/>
      </w:rPr>
    </w:lvl>
    <w:lvl w:ilvl="2" w:tplc="62747394" w:tentative="1">
      <w:start w:val="1"/>
      <w:numFmt w:val="bullet"/>
      <w:lvlText w:val=""/>
      <w:lvlJc w:val="left"/>
      <w:pPr>
        <w:tabs>
          <w:tab w:val="num" w:pos="2160"/>
        </w:tabs>
        <w:ind w:left="2160" w:hanging="360"/>
      </w:pPr>
      <w:rPr>
        <w:rFonts w:ascii="Wingdings" w:hAnsi="Wingdings" w:hint="default"/>
      </w:rPr>
    </w:lvl>
    <w:lvl w:ilvl="3" w:tplc="582863E2" w:tentative="1">
      <w:start w:val="1"/>
      <w:numFmt w:val="bullet"/>
      <w:lvlText w:val=""/>
      <w:lvlJc w:val="left"/>
      <w:pPr>
        <w:tabs>
          <w:tab w:val="num" w:pos="2880"/>
        </w:tabs>
        <w:ind w:left="2880" w:hanging="360"/>
      </w:pPr>
      <w:rPr>
        <w:rFonts w:ascii="Symbol" w:hAnsi="Symbol" w:hint="default"/>
      </w:rPr>
    </w:lvl>
    <w:lvl w:ilvl="4" w:tplc="337C92CC" w:tentative="1">
      <w:start w:val="1"/>
      <w:numFmt w:val="bullet"/>
      <w:lvlText w:val="o"/>
      <w:lvlJc w:val="left"/>
      <w:pPr>
        <w:tabs>
          <w:tab w:val="num" w:pos="3600"/>
        </w:tabs>
        <w:ind w:left="3600" w:hanging="360"/>
      </w:pPr>
      <w:rPr>
        <w:rFonts w:ascii="Courier New" w:hAnsi="Courier New" w:cs="Courier New" w:hint="default"/>
      </w:rPr>
    </w:lvl>
    <w:lvl w:ilvl="5" w:tplc="3FA8791C" w:tentative="1">
      <w:start w:val="1"/>
      <w:numFmt w:val="bullet"/>
      <w:lvlText w:val=""/>
      <w:lvlJc w:val="left"/>
      <w:pPr>
        <w:tabs>
          <w:tab w:val="num" w:pos="4320"/>
        </w:tabs>
        <w:ind w:left="4320" w:hanging="360"/>
      </w:pPr>
      <w:rPr>
        <w:rFonts w:ascii="Wingdings" w:hAnsi="Wingdings" w:hint="default"/>
      </w:rPr>
    </w:lvl>
    <w:lvl w:ilvl="6" w:tplc="BCFCA2E0" w:tentative="1">
      <w:start w:val="1"/>
      <w:numFmt w:val="bullet"/>
      <w:lvlText w:val=""/>
      <w:lvlJc w:val="left"/>
      <w:pPr>
        <w:tabs>
          <w:tab w:val="num" w:pos="5040"/>
        </w:tabs>
        <w:ind w:left="5040" w:hanging="360"/>
      </w:pPr>
      <w:rPr>
        <w:rFonts w:ascii="Symbol" w:hAnsi="Symbol" w:hint="default"/>
      </w:rPr>
    </w:lvl>
    <w:lvl w:ilvl="7" w:tplc="08D0788C" w:tentative="1">
      <w:start w:val="1"/>
      <w:numFmt w:val="bullet"/>
      <w:lvlText w:val="o"/>
      <w:lvlJc w:val="left"/>
      <w:pPr>
        <w:tabs>
          <w:tab w:val="num" w:pos="5760"/>
        </w:tabs>
        <w:ind w:left="5760" w:hanging="360"/>
      </w:pPr>
      <w:rPr>
        <w:rFonts w:ascii="Courier New" w:hAnsi="Courier New" w:cs="Courier New" w:hint="default"/>
      </w:rPr>
    </w:lvl>
    <w:lvl w:ilvl="8" w:tplc="F48AEC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C0"/>
    <w:rsid w:val="000038C0"/>
    <w:rsid w:val="00013862"/>
    <w:rsid w:val="00016012"/>
    <w:rsid w:val="00020189"/>
    <w:rsid w:val="00020EE4"/>
    <w:rsid w:val="00023E9A"/>
    <w:rsid w:val="00034A84"/>
    <w:rsid w:val="00035E67"/>
    <w:rsid w:val="000366F3"/>
    <w:rsid w:val="0004243B"/>
    <w:rsid w:val="000539B7"/>
    <w:rsid w:val="00071F28"/>
    <w:rsid w:val="00074079"/>
    <w:rsid w:val="00092799"/>
    <w:rsid w:val="00092C5F"/>
    <w:rsid w:val="00096680"/>
    <w:rsid w:val="00097AE2"/>
    <w:rsid w:val="000A174A"/>
    <w:rsid w:val="000A3E0A"/>
    <w:rsid w:val="000A65AC"/>
    <w:rsid w:val="000B7281"/>
    <w:rsid w:val="000B7FAB"/>
    <w:rsid w:val="000C1484"/>
    <w:rsid w:val="000C1BA1"/>
    <w:rsid w:val="000C3EA9"/>
    <w:rsid w:val="000D0225"/>
    <w:rsid w:val="000F161D"/>
    <w:rsid w:val="00106E0E"/>
    <w:rsid w:val="00123704"/>
    <w:rsid w:val="001266B9"/>
    <w:rsid w:val="001270C7"/>
    <w:rsid w:val="00132540"/>
    <w:rsid w:val="0014786A"/>
    <w:rsid w:val="001516A4"/>
    <w:rsid w:val="00151E5F"/>
    <w:rsid w:val="001569AB"/>
    <w:rsid w:val="001726F3"/>
    <w:rsid w:val="00174CC2"/>
    <w:rsid w:val="00176CC6"/>
    <w:rsid w:val="00181BE4"/>
    <w:rsid w:val="00185576"/>
    <w:rsid w:val="00185951"/>
    <w:rsid w:val="00196B8B"/>
    <w:rsid w:val="001A2BEA"/>
    <w:rsid w:val="001A6D93"/>
    <w:rsid w:val="001C32EC"/>
    <w:rsid w:val="001C4D5A"/>
    <w:rsid w:val="001E34C6"/>
    <w:rsid w:val="001E5581"/>
    <w:rsid w:val="001F3C70"/>
    <w:rsid w:val="00200D88"/>
    <w:rsid w:val="00201F68"/>
    <w:rsid w:val="00212F2A"/>
    <w:rsid w:val="00214F2B"/>
    <w:rsid w:val="00217880"/>
    <w:rsid w:val="00224A8A"/>
    <w:rsid w:val="0023065E"/>
    <w:rsid w:val="002309A8"/>
    <w:rsid w:val="00236CFE"/>
    <w:rsid w:val="002428E3"/>
    <w:rsid w:val="00256665"/>
    <w:rsid w:val="00260BAF"/>
    <w:rsid w:val="002650F7"/>
    <w:rsid w:val="00273F3B"/>
    <w:rsid w:val="00274DB7"/>
    <w:rsid w:val="00275984"/>
    <w:rsid w:val="00280F74"/>
    <w:rsid w:val="0028188D"/>
    <w:rsid w:val="00286998"/>
    <w:rsid w:val="00286A1E"/>
    <w:rsid w:val="00286BCA"/>
    <w:rsid w:val="00291AB7"/>
    <w:rsid w:val="0029422B"/>
    <w:rsid w:val="002B153C"/>
    <w:rsid w:val="002B52FC"/>
    <w:rsid w:val="002C2830"/>
    <w:rsid w:val="002D001A"/>
    <w:rsid w:val="002D1026"/>
    <w:rsid w:val="002D317B"/>
    <w:rsid w:val="002D3587"/>
    <w:rsid w:val="002D502D"/>
    <w:rsid w:val="002D7FD9"/>
    <w:rsid w:val="002E0F69"/>
    <w:rsid w:val="002F5147"/>
    <w:rsid w:val="002F7ABD"/>
    <w:rsid w:val="00311580"/>
    <w:rsid w:val="00312597"/>
    <w:rsid w:val="00334154"/>
    <w:rsid w:val="00341FA0"/>
    <w:rsid w:val="00343769"/>
    <w:rsid w:val="00344F3D"/>
    <w:rsid w:val="00352BCF"/>
    <w:rsid w:val="00353932"/>
    <w:rsid w:val="0035464B"/>
    <w:rsid w:val="003562EE"/>
    <w:rsid w:val="0036252A"/>
    <w:rsid w:val="00363164"/>
    <w:rsid w:val="00364D9D"/>
    <w:rsid w:val="0037421D"/>
    <w:rsid w:val="00376093"/>
    <w:rsid w:val="00383DA1"/>
    <w:rsid w:val="00385F30"/>
    <w:rsid w:val="00393963"/>
    <w:rsid w:val="00395575"/>
    <w:rsid w:val="00395672"/>
    <w:rsid w:val="003A06C8"/>
    <w:rsid w:val="003A0D7C"/>
    <w:rsid w:val="003B7EE7"/>
    <w:rsid w:val="003C2445"/>
    <w:rsid w:val="003C2CCB"/>
    <w:rsid w:val="003D39EC"/>
    <w:rsid w:val="003E2BF3"/>
    <w:rsid w:val="003E3DD5"/>
    <w:rsid w:val="003F07C6"/>
    <w:rsid w:val="003F1F6B"/>
    <w:rsid w:val="003F3757"/>
    <w:rsid w:val="003F44B7"/>
    <w:rsid w:val="00413D48"/>
    <w:rsid w:val="00441AC2"/>
    <w:rsid w:val="0044249B"/>
    <w:rsid w:val="0045023C"/>
    <w:rsid w:val="00451A5B"/>
    <w:rsid w:val="00452BCD"/>
    <w:rsid w:val="00452CEA"/>
    <w:rsid w:val="00465B52"/>
    <w:rsid w:val="0046708E"/>
    <w:rsid w:val="00474463"/>
    <w:rsid w:val="00474B75"/>
    <w:rsid w:val="00483F0B"/>
    <w:rsid w:val="00484562"/>
    <w:rsid w:val="00496319"/>
    <w:rsid w:val="004B5465"/>
    <w:rsid w:val="004C2ACE"/>
    <w:rsid w:val="004C5E7B"/>
    <w:rsid w:val="004D505E"/>
    <w:rsid w:val="004D72CA"/>
    <w:rsid w:val="004E2242"/>
    <w:rsid w:val="004F42FF"/>
    <w:rsid w:val="004F44C2"/>
    <w:rsid w:val="00516022"/>
    <w:rsid w:val="00521CEE"/>
    <w:rsid w:val="005429DC"/>
    <w:rsid w:val="005565F9"/>
    <w:rsid w:val="00573041"/>
    <w:rsid w:val="00575B80"/>
    <w:rsid w:val="005819CE"/>
    <w:rsid w:val="0058298D"/>
    <w:rsid w:val="00593C2B"/>
    <w:rsid w:val="00596166"/>
    <w:rsid w:val="005B6184"/>
    <w:rsid w:val="005C3FE0"/>
    <w:rsid w:val="005C740C"/>
    <w:rsid w:val="005D175D"/>
    <w:rsid w:val="005D625B"/>
    <w:rsid w:val="005F6D11"/>
    <w:rsid w:val="00600CF0"/>
    <w:rsid w:val="006034A6"/>
    <w:rsid w:val="006048F4"/>
    <w:rsid w:val="0060660A"/>
    <w:rsid w:val="006130FA"/>
    <w:rsid w:val="00613B1D"/>
    <w:rsid w:val="00613EB1"/>
    <w:rsid w:val="00617A44"/>
    <w:rsid w:val="006202B6"/>
    <w:rsid w:val="00625CD0"/>
    <w:rsid w:val="0062627D"/>
    <w:rsid w:val="00627432"/>
    <w:rsid w:val="00641F54"/>
    <w:rsid w:val="006448E4"/>
    <w:rsid w:val="00645414"/>
    <w:rsid w:val="00647426"/>
    <w:rsid w:val="00653606"/>
    <w:rsid w:val="00661591"/>
    <w:rsid w:val="0066632F"/>
    <w:rsid w:val="00674A89"/>
    <w:rsid w:val="00685545"/>
    <w:rsid w:val="006864B3"/>
    <w:rsid w:val="006A10F8"/>
    <w:rsid w:val="006A2100"/>
    <w:rsid w:val="006A4B15"/>
    <w:rsid w:val="006B0BF3"/>
    <w:rsid w:val="006B775E"/>
    <w:rsid w:val="006C2535"/>
    <w:rsid w:val="006C441E"/>
    <w:rsid w:val="006C4B90"/>
    <w:rsid w:val="006D1016"/>
    <w:rsid w:val="006D17F2"/>
    <w:rsid w:val="006E3546"/>
    <w:rsid w:val="006E3FA9"/>
    <w:rsid w:val="006E7D82"/>
    <w:rsid w:val="006F0F93"/>
    <w:rsid w:val="006F13C9"/>
    <w:rsid w:val="006F31F2"/>
    <w:rsid w:val="00701DD8"/>
    <w:rsid w:val="00714DC5"/>
    <w:rsid w:val="00715237"/>
    <w:rsid w:val="007254A5"/>
    <w:rsid w:val="00725748"/>
    <w:rsid w:val="00731EC0"/>
    <w:rsid w:val="00732BFD"/>
    <w:rsid w:val="007355C5"/>
    <w:rsid w:val="00735D88"/>
    <w:rsid w:val="0073720D"/>
    <w:rsid w:val="00737507"/>
    <w:rsid w:val="00740712"/>
    <w:rsid w:val="00742AB9"/>
    <w:rsid w:val="00751A6A"/>
    <w:rsid w:val="00754FBF"/>
    <w:rsid w:val="007709EF"/>
    <w:rsid w:val="00783559"/>
    <w:rsid w:val="0079551B"/>
    <w:rsid w:val="00797AA5"/>
    <w:rsid w:val="007A26BD"/>
    <w:rsid w:val="007A4105"/>
    <w:rsid w:val="007B4503"/>
    <w:rsid w:val="007C406E"/>
    <w:rsid w:val="007C5183"/>
    <w:rsid w:val="007C7F07"/>
    <w:rsid w:val="007E207B"/>
    <w:rsid w:val="007E2B20"/>
    <w:rsid w:val="007F5331"/>
    <w:rsid w:val="00800CCA"/>
    <w:rsid w:val="00806120"/>
    <w:rsid w:val="00810C93"/>
    <w:rsid w:val="00812028"/>
    <w:rsid w:val="00812DD8"/>
    <w:rsid w:val="00813082"/>
    <w:rsid w:val="00814D03"/>
    <w:rsid w:val="00821FC1"/>
    <w:rsid w:val="00823AE2"/>
    <w:rsid w:val="00824CBD"/>
    <w:rsid w:val="0083178B"/>
    <w:rsid w:val="00833695"/>
    <w:rsid w:val="008336B7"/>
    <w:rsid w:val="00833A8E"/>
    <w:rsid w:val="00842CD8"/>
    <w:rsid w:val="008431FA"/>
    <w:rsid w:val="008547BA"/>
    <w:rsid w:val="008553C7"/>
    <w:rsid w:val="00857FEB"/>
    <w:rsid w:val="008601AF"/>
    <w:rsid w:val="00865583"/>
    <w:rsid w:val="00872271"/>
    <w:rsid w:val="00882479"/>
    <w:rsid w:val="008A031E"/>
    <w:rsid w:val="008A1F5D"/>
    <w:rsid w:val="008A28F5"/>
    <w:rsid w:val="008B3929"/>
    <w:rsid w:val="008B4CB3"/>
    <w:rsid w:val="008B7B24"/>
    <w:rsid w:val="008C356D"/>
    <w:rsid w:val="008E49AD"/>
    <w:rsid w:val="008E698E"/>
    <w:rsid w:val="008F3246"/>
    <w:rsid w:val="008F3C1B"/>
    <w:rsid w:val="008F508C"/>
    <w:rsid w:val="0090250A"/>
    <w:rsid w:val="0090271B"/>
    <w:rsid w:val="00910642"/>
    <w:rsid w:val="00910DDF"/>
    <w:rsid w:val="00930B13"/>
    <w:rsid w:val="009311C8"/>
    <w:rsid w:val="00933376"/>
    <w:rsid w:val="00933A2F"/>
    <w:rsid w:val="00942F97"/>
    <w:rsid w:val="009702D7"/>
    <w:rsid w:val="009718F9"/>
    <w:rsid w:val="00972FB9"/>
    <w:rsid w:val="00975112"/>
    <w:rsid w:val="00981768"/>
    <w:rsid w:val="00981C63"/>
    <w:rsid w:val="00983E8F"/>
    <w:rsid w:val="00994FDA"/>
    <w:rsid w:val="009A3B71"/>
    <w:rsid w:val="009A61BC"/>
    <w:rsid w:val="009B0138"/>
    <w:rsid w:val="009B0FE9"/>
    <w:rsid w:val="009C1FE8"/>
    <w:rsid w:val="009C3F20"/>
    <w:rsid w:val="009C7CA1"/>
    <w:rsid w:val="009D043D"/>
    <w:rsid w:val="009F3259"/>
    <w:rsid w:val="00A128AD"/>
    <w:rsid w:val="00A21E76"/>
    <w:rsid w:val="00A23BC8"/>
    <w:rsid w:val="00A25359"/>
    <w:rsid w:val="00A30E68"/>
    <w:rsid w:val="00A31933"/>
    <w:rsid w:val="00A34AA0"/>
    <w:rsid w:val="00A41FE2"/>
    <w:rsid w:val="00A47948"/>
    <w:rsid w:val="00A56946"/>
    <w:rsid w:val="00A63B8C"/>
    <w:rsid w:val="00A715F8"/>
    <w:rsid w:val="00A77F6F"/>
    <w:rsid w:val="00A831FD"/>
    <w:rsid w:val="00A850A2"/>
    <w:rsid w:val="00A91FA3"/>
    <w:rsid w:val="00AA0498"/>
    <w:rsid w:val="00AA7421"/>
    <w:rsid w:val="00AA7FC9"/>
    <w:rsid w:val="00AB237D"/>
    <w:rsid w:val="00AB5933"/>
    <w:rsid w:val="00AB7075"/>
    <w:rsid w:val="00AE013D"/>
    <w:rsid w:val="00AE11B7"/>
    <w:rsid w:val="00AE73C5"/>
    <w:rsid w:val="00AF2321"/>
    <w:rsid w:val="00AF52F6"/>
    <w:rsid w:val="00AF7237"/>
    <w:rsid w:val="00B0043A"/>
    <w:rsid w:val="00B00D75"/>
    <w:rsid w:val="00B070CB"/>
    <w:rsid w:val="00B1361E"/>
    <w:rsid w:val="00B259C8"/>
    <w:rsid w:val="00B26CCF"/>
    <w:rsid w:val="00B425F0"/>
    <w:rsid w:val="00B42DFA"/>
    <w:rsid w:val="00B531DD"/>
    <w:rsid w:val="00B55014"/>
    <w:rsid w:val="00B62232"/>
    <w:rsid w:val="00B71DC2"/>
    <w:rsid w:val="00B93893"/>
    <w:rsid w:val="00BA1927"/>
    <w:rsid w:val="00BA39F9"/>
    <w:rsid w:val="00BA612E"/>
    <w:rsid w:val="00BA7E0A"/>
    <w:rsid w:val="00BC3B53"/>
    <w:rsid w:val="00BC3B96"/>
    <w:rsid w:val="00BC4AE3"/>
    <w:rsid w:val="00BE3F88"/>
    <w:rsid w:val="00BE4756"/>
    <w:rsid w:val="00BE5ED9"/>
    <w:rsid w:val="00BE67FF"/>
    <w:rsid w:val="00BE7B41"/>
    <w:rsid w:val="00BF0D00"/>
    <w:rsid w:val="00C15A91"/>
    <w:rsid w:val="00C206F1"/>
    <w:rsid w:val="00C217E1"/>
    <w:rsid w:val="00C4015B"/>
    <w:rsid w:val="00C40C60"/>
    <w:rsid w:val="00C5258E"/>
    <w:rsid w:val="00C619A7"/>
    <w:rsid w:val="00C91EBC"/>
    <w:rsid w:val="00C940CC"/>
    <w:rsid w:val="00C97C80"/>
    <w:rsid w:val="00CA0BF1"/>
    <w:rsid w:val="00CA47D3"/>
    <w:rsid w:val="00CA6A25"/>
    <w:rsid w:val="00CA6A3F"/>
    <w:rsid w:val="00CA7C99"/>
    <w:rsid w:val="00CC6290"/>
    <w:rsid w:val="00CD22EE"/>
    <w:rsid w:val="00CD362D"/>
    <w:rsid w:val="00CE1C84"/>
    <w:rsid w:val="00CE5055"/>
    <w:rsid w:val="00CF053F"/>
    <w:rsid w:val="00D0609E"/>
    <w:rsid w:val="00D078E1"/>
    <w:rsid w:val="00D100E9"/>
    <w:rsid w:val="00D21E4B"/>
    <w:rsid w:val="00D23522"/>
    <w:rsid w:val="00D242EE"/>
    <w:rsid w:val="00D264D6"/>
    <w:rsid w:val="00D26C17"/>
    <w:rsid w:val="00D33BF0"/>
    <w:rsid w:val="00D516BE"/>
    <w:rsid w:val="00D52B42"/>
    <w:rsid w:val="00D5423B"/>
    <w:rsid w:val="00D54F4E"/>
    <w:rsid w:val="00D60BA4"/>
    <w:rsid w:val="00D62419"/>
    <w:rsid w:val="00D67180"/>
    <w:rsid w:val="00D76188"/>
    <w:rsid w:val="00D77870"/>
    <w:rsid w:val="00D80CCE"/>
    <w:rsid w:val="00D87D03"/>
    <w:rsid w:val="00D95C88"/>
    <w:rsid w:val="00D97B2E"/>
    <w:rsid w:val="00DB36FE"/>
    <w:rsid w:val="00DB533A"/>
    <w:rsid w:val="00DC4AB6"/>
    <w:rsid w:val="00DD66F2"/>
    <w:rsid w:val="00DD6FE0"/>
    <w:rsid w:val="00DE33D5"/>
    <w:rsid w:val="00DE3FE0"/>
    <w:rsid w:val="00DE578A"/>
    <w:rsid w:val="00DF2583"/>
    <w:rsid w:val="00DF54D9"/>
    <w:rsid w:val="00E01A59"/>
    <w:rsid w:val="00E10DC6"/>
    <w:rsid w:val="00E11F8E"/>
    <w:rsid w:val="00E15881"/>
    <w:rsid w:val="00E21DE3"/>
    <w:rsid w:val="00E3731D"/>
    <w:rsid w:val="00E43083"/>
    <w:rsid w:val="00E51469"/>
    <w:rsid w:val="00E634E3"/>
    <w:rsid w:val="00E77F89"/>
    <w:rsid w:val="00E80E71"/>
    <w:rsid w:val="00E850D3"/>
    <w:rsid w:val="00E876B9"/>
    <w:rsid w:val="00EA40B8"/>
    <w:rsid w:val="00EC0DFF"/>
    <w:rsid w:val="00EC237D"/>
    <w:rsid w:val="00EC4D0E"/>
    <w:rsid w:val="00EC4E2B"/>
    <w:rsid w:val="00ED072A"/>
    <w:rsid w:val="00ED2CCC"/>
    <w:rsid w:val="00ED539E"/>
    <w:rsid w:val="00EE4A1F"/>
    <w:rsid w:val="00EE4C2D"/>
    <w:rsid w:val="00EF1B5A"/>
    <w:rsid w:val="00EF24FB"/>
    <w:rsid w:val="00EF2CCA"/>
    <w:rsid w:val="00F00F54"/>
    <w:rsid w:val="00F0379C"/>
    <w:rsid w:val="00F03963"/>
    <w:rsid w:val="00F041FC"/>
    <w:rsid w:val="00F11068"/>
    <w:rsid w:val="00F1256D"/>
    <w:rsid w:val="00F13A4E"/>
    <w:rsid w:val="00F172BB"/>
    <w:rsid w:val="00F17B10"/>
    <w:rsid w:val="00F21BEF"/>
    <w:rsid w:val="00F45A25"/>
    <w:rsid w:val="00F50F86"/>
    <w:rsid w:val="00F53F91"/>
    <w:rsid w:val="00F61569"/>
    <w:rsid w:val="00F61A72"/>
    <w:rsid w:val="00F62B67"/>
    <w:rsid w:val="00F66F13"/>
    <w:rsid w:val="00F74073"/>
    <w:rsid w:val="00F75603"/>
    <w:rsid w:val="00F845B4"/>
    <w:rsid w:val="00F8713B"/>
    <w:rsid w:val="00F93F9E"/>
    <w:rsid w:val="00F9751C"/>
    <w:rsid w:val="00FA2CD7"/>
    <w:rsid w:val="00FB06ED"/>
    <w:rsid w:val="00FB4C95"/>
    <w:rsid w:val="00FC3165"/>
    <w:rsid w:val="00FC36AB"/>
    <w:rsid w:val="00FC7F66"/>
    <w:rsid w:val="00FE1CB6"/>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F7E153D9-7047-4CE8-BD6A-CB614D0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Paginanummer">
    <w:name w:val="page number"/>
    <w:basedOn w:val="Standaardalinea-lettertype"/>
    <w:rsid w:val="00DC4AB6"/>
  </w:style>
  <w:style w:type="character" w:styleId="Tekstvantijdelijkeaanduiding">
    <w:name w:val="Placeholder Text"/>
    <w:basedOn w:val="Standaardalinea-lettertype"/>
    <w:uiPriority w:val="99"/>
    <w:semiHidden/>
    <w:rsid w:val="00CD22EE"/>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39" /><Relationship Type="http://schemas.openxmlformats.org/officeDocument/2006/relationships/styles" Target="styles.xml" Id="rId34" /><Relationship Type="http://schemas.openxmlformats.org/officeDocument/2006/relationships/footer" Target="footer2.xml" Id="rId42" /><Relationship Type="http://schemas.openxmlformats.org/officeDocument/2006/relationships/theme" Target="theme/theme1.xml" Id="rId47" /><Relationship Type="http://schemas.openxmlformats.org/officeDocument/2006/relationships/footnotes" Target="footnotes.xml" Id="rId37" /><Relationship Type="http://schemas.openxmlformats.org/officeDocument/2006/relationships/header" Target="header2.xml" Id="rId40" /><Relationship Type="http://schemas.openxmlformats.org/officeDocument/2006/relationships/fontTable" Target="fontTable.xml" Id="rId45" /><Relationship Type="http://schemas.openxmlformats.org/officeDocument/2006/relationships/webSettings" Target="webSettings.xml" Id="rId36" /><Relationship Type="http://schemas.openxmlformats.org/officeDocument/2006/relationships/footer" Target="footer3.xml" Id="rId44" /><Relationship Type="http://schemas.openxmlformats.org/officeDocument/2006/relationships/settings" Target="settings.xml" Id="rId35" /><Relationship Type="http://schemas.openxmlformats.org/officeDocument/2006/relationships/header" Target="header3.xml" Id="rId43" /><Relationship Type="http://schemas.openxmlformats.org/officeDocument/2006/relationships/numbering" Target="numbering.xml" Id="rId33" /><Relationship Type="http://schemas.openxmlformats.org/officeDocument/2006/relationships/endnotes" Target="endnotes.xml" Id="rId38" /><Relationship Type="http://schemas.openxmlformats.org/officeDocument/2006/relationships/glossaryDocument" Target="glossary/document.xml" Id="rId46" /><Relationship Type="http://schemas.openxmlformats.org/officeDocument/2006/relationships/footer" Target="footer1.xml" Id="rId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C7C72429-9606-4C43-9289-B8827772FC66}"/>
      </w:docPartPr>
      <w:docPartBody>
        <w:p w:rsidR="00647426" w:rsidRDefault="002F4837">
          <w:r w:rsidRPr="000038C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DB"/>
    <w:rsid w:val="000A6661"/>
    <w:rsid w:val="000C3ADB"/>
    <w:rsid w:val="002F4837"/>
    <w:rsid w:val="0064742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3ADB"/>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A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1179</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2019-06-26T06:55:00.0000000Z</lastPrinted>
  <dcterms:created xsi:type="dcterms:W3CDTF">2019-06-27T08:42:00.0000000Z</dcterms:created>
  <dcterms:modified xsi:type="dcterms:W3CDTF">2019-06-27T08:42:00.0000000Z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WesthoffA1</vt:lpwstr>
  </property>
  <property fmtid="{D5CDD505-2E9C-101B-9397-08002B2CF9AE}" pid="3" name="A_DATUM_DOC">
    <vt:lpwstr>3 juni 2019</vt:lpwstr>
  </property>
  <property fmtid="{D5CDD505-2E9C-101B-9397-08002B2CF9AE}" pid="4" name="A_DEP_NAAM">
    <vt:lpwstr>LNV</vt:lpwstr>
  </property>
  <property fmtid="{D5CDD505-2E9C-101B-9397-08002B2CF9AE}" pid="5" name="A_DOC_RICHTING_ID">
    <vt:lpwstr>Uitgaand</vt:lpwstr>
  </property>
  <property fmtid="{D5CDD505-2E9C-101B-9397-08002B2CF9AE}" pid="6" name="DOCNAME">
    <vt:lpwstr>Voorstel van wet</vt:lpwstr>
  </property>
  <property fmtid="{D5CDD505-2E9C-101B-9397-08002B2CF9AE}" pid="7" name="documentId">
    <vt:lpwstr>19136909</vt:lpwstr>
  </property>
  <property fmtid="{D5CDD505-2E9C-101B-9397-08002B2CF9AE}" pid="8" name="RegisterInEdocs">
    <vt:bool>true</vt:bool>
  </property>
  <property fmtid="{D5CDD505-2E9C-101B-9397-08002B2CF9AE}" pid="9" name="TYPE_ID">
    <vt:lpwstr>Vervolgstuk regelgeving</vt:lpwstr>
  </property>
  <property fmtid="{D5CDD505-2E9C-101B-9397-08002B2CF9AE}" pid="10" name="ContentTypeId">
    <vt:lpwstr>0x01010010FD97DA8C635A46B108E02175EA419A</vt:lpwstr>
  </property>
</Properties>
</file>