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5E747B" w:rsidTr="00E604AA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47EC4" w:rsidP="003A7160" w:rsidRDefault="00000404">
            <w:r>
              <w:t>A</w:t>
            </w:r>
            <w:bookmarkStart w:name="_GoBack" w:id="0"/>
            <w:bookmarkEnd w:id="0"/>
            <w:r>
              <w:t>an de Voorzitter van de Tweede Kamer der Staten-Generaal</w:t>
            </w:r>
          </w:p>
          <w:p w:rsidR="00EE3212" w:rsidP="007F7207" w:rsidRDefault="00000404">
            <w:r>
              <w:t>Posstus 20018</w:t>
            </w:r>
            <w:r w:rsidRPr="007F7207" w:rsidR="007F7207">
              <w:t xml:space="preserve"> </w:t>
            </w:r>
          </w:p>
          <w:p w:rsidRPr="007F7207" w:rsidR="007F7207" w:rsidP="00000404" w:rsidRDefault="00000404">
            <w:r>
              <w:t>2500 EA</w:t>
            </w:r>
            <w:r w:rsidR="003F573F">
              <w:t xml:space="preserve"> </w:t>
            </w:r>
            <w:r>
              <w:t>DEN HAAG</w:t>
            </w:r>
          </w:p>
        </w:tc>
      </w:tr>
    </w:tbl>
    <w:p w:rsidR="005E747B" w:rsidRDefault="00000404">
      <w:r>
        <w:t xml:space="preserve">Hierbij bieden wij u het antwoord aan op de Kamervragen over </w:t>
      </w:r>
      <w:r>
        <w:rPr>
          <w:lang w:eastAsia="en-US"/>
        </w:rPr>
        <w:t>de wijziging van de begrotingsstaten van het Ministerie van Onderwijs, Cultuur en Wetenschap (VIII) voor het jaar 2019 (wijziging samenhangende met de Voorjaarsnota).</w:t>
      </w:r>
    </w:p>
    <w:tbl>
      <w:tblPr>
        <w:tblStyle w:val="TableGrid0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6572"/>
      </w:tblGrid>
      <w:tr w:rsidR="005E747B" w:rsidTr="000A54E7">
        <w:trPr>
          <w:trHeight w:val="289" w:hRule="exact"/>
        </w:trPr>
        <w:tc>
          <w:tcPr>
            <w:tcW w:w="929" w:type="dxa"/>
          </w:tcPr>
          <w:p w:rsidRPr="00AA4791" w:rsidR="000A1C75" w:rsidP="00DD16BB" w:rsidRDefault="00000404">
            <w:pPr>
              <w:rPr>
                <w:lang w:eastAsia="en-US"/>
              </w:rPr>
            </w:pPr>
            <w:r>
              <w:t>Datum</w:t>
            </w:r>
          </w:p>
        </w:tc>
        <w:tc>
          <w:tcPr>
            <w:tcW w:w="6581" w:type="dxa"/>
          </w:tcPr>
          <w:p w:rsidRPr="00434042" w:rsidR="00133DAB" w:rsidP="000A54E7" w:rsidRDefault="00FE5481">
            <w:pPr>
              <w:rPr>
                <w:lang w:eastAsia="en-US"/>
              </w:rPr>
            </w:pPr>
            <w:r>
              <w:rPr>
                <w:lang w:eastAsia="en-US"/>
              </w:rPr>
              <w:t>24 juni 2019</w:t>
            </w:r>
          </w:p>
        </w:tc>
      </w:tr>
      <w:tr w:rsidR="005E747B" w:rsidTr="000A54E7">
        <w:trPr>
          <w:trHeight w:val="368"/>
        </w:trPr>
        <w:tc>
          <w:tcPr>
            <w:tcW w:w="929" w:type="dxa"/>
          </w:tcPr>
          <w:p w:rsidRPr="00AA4791" w:rsidR="00AA6BDC" w:rsidP="00470DFF" w:rsidRDefault="00000404">
            <w:pPr>
              <w:rPr>
                <w:lang w:eastAsia="en-US"/>
              </w:rPr>
            </w:pPr>
            <w:r>
              <w:t>Betreft</w:t>
            </w:r>
          </w:p>
        </w:tc>
        <w:tc>
          <w:tcPr>
            <w:tcW w:w="6581" w:type="dxa"/>
          </w:tcPr>
          <w:p w:rsidR="00133DAB" w:rsidP="00000404" w:rsidRDefault="00000404">
            <w:pPr>
              <w:rPr>
                <w:lang w:eastAsia="en-US"/>
              </w:rPr>
            </w:pPr>
            <w:r>
              <w:rPr>
                <w:lang w:eastAsia="en-US"/>
              </w:rPr>
              <w:t>Antwoord Kamervragen over de wijziging van de begrotingsstaten van het Ministerie van Onderwijs, Cultuur en Wetenschap (VIII) voor het jaar 2019 (wijziging samenhangende met de Voorjaarsnota</w:t>
            </w:r>
          </w:p>
        </w:tc>
      </w:tr>
    </w:tbl>
    <w:p w:rsidR="00133DAB" w:rsidP="000A54E7" w:rsidRDefault="00133DAB"/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Pr="00FE5481" w:rsidR="005E747B" w:rsidTr="00461257">
        <w:tc>
          <w:tcPr>
            <w:tcW w:w="2160" w:type="dxa"/>
          </w:tcPr>
          <w:p w:rsidRPr="00A12485" w:rsidR="00DE7E30" w:rsidP="005B537E" w:rsidRDefault="00000404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Financieel-Economische Zaken</w:t>
            </w:r>
          </w:p>
          <w:p w:rsidR="004425A7" w:rsidP="00E972A2" w:rsidRDefault="00000404">
            <w:pPr>
              <w:pStyle w:val="Huisstijl-Gegeven"/>
              <w:spacing w:after="0"/>
            </w:pPr>
            <w:r>
              <w:t xml:space="preserve">Rijnstraat 50 </w:t>
            </w:r>
          </w:p>
          <w:p w:rsidR="004425A7" w:rsidP="00E972A2" w:rsidRDefault="00000404">
            <w:pPr>
              <w:pStyle w:val="Huisstijl-Gegeven"/>
              <w:spacing w:after="0"/>
            </w:pPr>
            <w:r>
              <w:t>Den Haag</w:t>
            </w:r>
          </w:p>
          <w:p w:rsidR="004425A7" w:rsidP="00E972A2" w:rsidRDefault="00000404">
            <w:pPr>
              <w:pStyle w:val="Huisstijl-Gegeven"/>
              <w:spacing w:after="0"/>
            </w:pPr>
            <w:r>
              <w:t>Postbus 16375</w:t>
            </w:r>
          </w:p>
          <w:p w:rsidR="004425A7" w:rsidP="00E972A2" w:rsidRDefault="00000404">
            <w:pPr>
              <w:pStyle w:val="Huisstijl-Gegeven"/>
              <w:spacing w:after="0"/>
            </w:pPr>
            <w:r>
              <w:t>2500 BJ Den Haag</w:t>
            </w:r>
          </w:p>
          <w:p w:rsidRPr="00000404" w:rsidR="00FE5481" w:rsidP="00FE5481" w:rsidRDefault="00000404">
            <w:pPr>
              <w:pStyle w:val="Huisstijl-Gegeven"/>
              <w:spacing w:after="90"/>
              <w:rPr>
                <w:szCs w:val="13"/>
                <w:lang w:val="en-US"/>
              </w:rPr>
            </w:pPr>
            <w:r>
              <w:t>www.rijksoverheid.nl</w:t>
            </w:r>
          </w:p>
          <w:p w:rsidRPr="00000404" w:rsidR="008C4C17" w:rsidP="00461257" w:rsidRDefault="008C4C17">
            <w:pPr>
              <w:spacing w:line="180" w:lineRule="exact"/>
              <w:rPr>
                <w:sz w:val="13"/>
                <w:szCs w:val="13"/>
                <w:lang w:val="en-US"/>
              </w:rPr>
            </w:pPr>
          </w:p>
        </w:tc>
      </w:tr>
      <w:tr w:rsidRPr="00FE5481" w:rsidR="005E747B" w:rsidTr="00461257">
        <w:trPr>
          <w:trHeight w:val="200" w:hRule="exact"/>
        </w:trPr>
        <w:tc>
          <w:tcPr>
            <w:tcW w:w="2160" w:type="dxa"/>
          </w:tcPr>
          <w:p w:rsidRPr="00000404" w:rsidR="008C4C17" w:rsidP="00461257" w:rsidRDefault="008C4C17">
            <w:pPr>
              <w:spacing w:after="90" w:line="180" w:lineRule="exact"/>
              <w:rPr>
                <w:sz w:val="13"/>
                <w:szCs w:val="13"/>
                <w:lang w:val="en-US"/>
              </w:rPr>
            </w:pPr>
          </w:p>
        </w:tc>
      </w:tr>
      <w:tr w:rsidR="005E747B" w:rsidTr="00461257">
        <w:trPr>
          <w:trHeight w:val="450"/>
        </w:trPr>
        <w:tc>
          <w:tcPr>
            <w:tcW w:w="2160" w:type="dxa"/>
          </w:tcPr>
          <w:p w:rsidR="00BF1BE1" w:rsidP="008643CA" w:rsidRDefault="00000404">
            <w:pPr>
              <w:pStyle w:val="Huisstijl-Kopje"/>
            </w:pPr>
            <w:r>
              <w:t>Onze referentie</w:t>
            </w:r>
          </w:p>
          <w:p w:rsidRPr="00FA7882" w:rsidR="008C4C17" w:rsidP="0064212B" w:rsidRDefault="005108E7">
            <w:pPr>
              <w:spacing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DOCPROPERTY  cs_objectid  \* MERGEFORMAT </w:instrText>
            </w:r>
            <w:r>
              <w:rPr>
                <w:sz w:val="13"/>
                <w:szCs w:val="13"/>
              </w:rPr>
              <w:fldChar w:fldCharType="end"/>
            </w:r>
          </w:p>
        </w:tc>
      </w:tr>
      <w:tr w:rsidR="005E747B" w:rsidTr="00461257">
        <w:trPr>
          <w:trHeight w:val="225"/>
        </w:trPr>
        <w:tc>
          <w:tcPr>
            <w:tcW w:w="2160" w:type="dxa"/>
          </w:tcPr>
          <w:p w:rsidRPr="004A65A5" w:rsidR="008C4C17" w:rsidP="00461257" w:rsidRDefault="008C4C17">
            <w:pPr>
              <w:spacing w:line="180" w:lineRule="exact"/>
              <w:rPr>
                <w:b/>
                <w:sz w:val="13"/>
                <w:szCs w:val="13"/>
              </w:rPr>
            </w:pPr>
          </w:p>
          <w:p w:rsidRPr="00D74F66" w:rsidR="008C4C17" w:rsidP="00461257" w:rsidRDefault="008C4C17">
            <w:pPr>
              <w:spacing w:after="90" w:line="180" w:lineRule="exact"/>
              <w:rPr>
                <w:sz w:val="13"/>
              </w:rPr>
            </w:pPr>
          </w:p>
        </w:tc>
      </w:tr>
      <w:tr w:rsidR="005E747B" w:rsidTr="00461257">
        <w:trPr>
          <w:trHeight w:val="113"/>
        </w:trPr>
        <w:tc>
          <w:tcPr>
            <w:tcW w:w="2160" w:type="dxa"/>
          </w:tcPr>
          <w:p w:rsidR="00AE5333" w:rsidP="0090465C" w:rsidRDefault="00000404">
            <w:pPr>
              <w:pStyle w:val="Huisstijl-Kopje"/>
            </w:pPr>
            <w:r>
              <w:t>Bijlagen</w:t>
            </w:r>
          </w:p>
          <w:p w:rsidRPr="00D86CC6" w:rsidR="008C4C17" w:rsidP="00461257" w:rsidRDefault="00000404">
            <w:pPr>
              <w:spacing w:after="90"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</w:p>
        </w:tc>
      </w:tr>
    </w:tbl>
    <w:p w:rsidR="00940C5B" w:rsidP="00EF2369" w:rsidRDefault="00940C5B"/>
    <w:p w:rsidRPr="00A67375" w:rsidR="00EF135E" w:rsidP="00A655BC" w:rsidRDefault="00000404">
      <w:r w:rsidRPr="00A67375">
        <w:t>de minister van Onderwijs, Cultuur en Wetenschap,</w:t>
      </w:r>
    </w:p>
    <w:p w:rsidR="00EF135E" w:rsidP="00A655BC" w:rsidRDefault="00EF135E"/>
    <w:p w:rsidR="00000404" w:rsidP="00A655BC" w:rsidRDefault="00000404"/>
    <w:p w:rsidRPr="00A67375" w:rsidR="00000404" w:rsidP="00A655BC" w:rsidRDefault="00000404"/>
    <w:p w:rsidRPr="00A67375" w:rsidR="00EF135E" w:rsidP="00A655BC" w:rsidRDefault="00EF135E"/>
    <w:p w:rsidRPr="00A67375" w:rsidR="00EF135E" w:rsidP="00A655BC" w:rsidRDefault="00EF135E"/>
    <w:p w:rsidRPr="00AD52B3" w:rsidR="008C4AC1" w:rsidP="00B9507E" w:rsidRDefault="00000404">
      <w:pPr>
        <w:pStyle w:val="standaard-tekst"/>
        <w:rPr>
          <w:sz w:val="18"/>
          <w:szCs w:val="18"/>
          <w:lang w:val="nl-NL"/>
        </w:rPr>
      </w:pPr>
      <w:r w:rsidRPr="00AD52B3">
        <w:rPr>
          <w:sz w:val="18"/>
          <w:szCs w:val="18"/>
          <w:lang w:val="nl-NL"/>
        </w:rPr>
        <w:t>Ingrid van Engelshoven</w:t>
      </w:r>
    </w:p>
    <w:p w:rsidRPr="00AD52B3" w:rsidR="00000404" w:rsidP="00B9507E" w:rsidRDefault="00000404">
      <w:pPr>
        <w:pStyle w:val="standaard-tekst"/>
        <w:rPr>
          <w:sz w:val="18"/>
          <w:szCs w:val="18"/>
          <w:lang w:val="nl-NL"/>
        </w:rPr>
      </w:pPr>
    </w:p>
    <w:p w:rsidRPr="00000404" w:rsidR="00000404" w:rsidP="00B9507E" w:rsidRDefault="00000404">
      <w:pPr>
        <w:pStyle w:val="standaard-tekst"/>
        <w:rPr>
          <w:sz w:val="18"/>
          <w:szCs w:val="18"/>
          <w:lang w:val="nl-NL"/>
        </w:rPr>
      </w:pPr>
      <w:r w:rsidRPr="00000404">
        <w:rPr>
          <w:sz w:val="18"/>
          <w:szCs w:val="18"/>
          <w:lang w:val="nl-NL"/>
        </w:rPr>
        <w:t>de minister voor Basis- en Voortgezet Onderwijs en Media,</w:t>
      </w:r>
    </w:p>
    <w:p w:rsidR="00000404" w:rsidP="00B9507E" w:rsidRDefault="00000404">
      <w:pPr>
        <w:pStyle w:val="standaard-tekst"/>
        <w:rPr>
          <w:sz w:val="18"/>
          <w:szCs w:val="18"/>
          <w:lang w:val="nl-NL"/>
        </w:rPr>
      </w:pPr>
    </w:p>
    <w:p w:rsidR="00000404" w:rsidP="00B9507E" w:rsidRDefault="00000404">
      <w:pPr>
        <w:pStyle w:val="standaard-tekst"/>
        <w:rPr>
          <w:sz w:val="18"/>
          <w:szCs w:val="18"/>
          <w:lang w:val="nl-NL"/>
        </w:rPr>
      </w:pPr>
    </w:p>
    <w:p w:rsidR="00000404" w:rsidP="00B9507E" w:rsidRDefault="00000404">
      <w:pPr>
        <w:pStyle w:val="standaard-tekst"/>
        <w:rPr>
          <w:sz w:val="18"/>
          <w:szCs w:val="18"/>
          <w:lang w:val="nl-NL"/>
        </w:rPr>
      </w:pPr>
    </w:p>
    <w:p w:rsidR="00000404" w:rsidP="00B9507E" w:rsidRDefault="00000404">
      <w:pPr>
        <w:pStyle w:val="standaard-tekst"/>
        <w:rPr>
          <w:sz w:val="18"/>
          <w:szCs w:val="18"/>
          <w:lang w:val="nl-NL"/>
        </w:rPr>
      </w:pPr>
    </w:p>
    <w:p w:rsidR="00000404" w:rsidP="00B9507E" w:rsidRDefault="00000404">
      <w:pPr>
        <w:pStyle w:val="standaard-tekst"/>
        <w:rPr>
          <w:sz w:val="18"/>
          <w:szCs w:val="18"/>
          <w:lang w:val="nl-NL"/>
        </w:rPr>
      </w:pPr>
    </w:p>
    <w:p w:rsidR="00D76C17" w:rsidP="00000404" w:rsidRDefault="00000404">
      <w:pPr>
        <w:pStyle w:val="standaard-tekst"/>
      </w:pPr>
      <w:r>
        <w:rPr>
          <w:sz w:val="18"/>
          <w:szCs w:val="18"/>
          <w:lang w:val="nl-NL"/>
        </w:rPr>
        <w:t>A</w:t>
      </w:r>
      <w:r w:rsidR="00AD52B3">
        <w:rPr>
          <w:sz w:val="18"/>
          <w:szCs w:val="18"/>
          <w:lang w:val="nl-NL"/>
        </w:rPr>
        <w:t>rie</w:t>
      </w:r>
      <w:r>
        <w:rPr>
          <w:sz w:val="18"/>
          <w:szCs w:val="18"/>
          <w:lang w:val="nl-NL"/>
        </w:rPr>
        <w:t xml:space="preserve"> Slob</w:t>
      </w:r>
    </w:p>
    <w:sectPr w:rsidR="00D76C17" w:rsidSect="002F493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E79" w:rsidRDefault="00000404">
      <w:pPr>
        <w:spacing w:line="240" w:lineRule="auto"/>
      </w:pPr>
      <w:r>
        <w:separator/>
      </w:r>
    </w:p>
  </w:endnote>
  <w:endnote w:type="continuationSeparator" w:id="0">
    <w:p w:rsidR="00A32E79" w:rsidRDefault="000004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charset w:val="00"/>
    <w:family w:val="swiss"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5E747B" w:rsidTr="004C7E1D">
      <w:trPr>
        <w:trHeight w:hRule="exact" w:val="357"/>
      </w:trPr>
      <w:tc>
        <w:tcPr>
          <w:tcW w:w="7603" w:type="dxa"/>
          <w:shd w:val="clear" w:color="auto" w:fill="auto"/>
        </w:tcPr>
        <w:p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:rsidR="002F71BB" w:rsidRPr="004C7E1D" w:rsidRDefault="00000404" w:rsidP="002F258D">
          <w:pPr>
            <w:pStyle w:val="Huisstijl-Gegeven"/>
            <w:rPr>
              <w:szCs w:val="13"/>
            </w:rPr>
          </w:pPr>
          <w:r>
            <w:rPr>
              <w:szCs w:val="13"/>
            </w:rP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5E747B" w:rsidTr="004C7E1D">
      <w:trPr>
        <w:trHeight w:hRule="exact" w:val="357"/>
      </w:trPr>
      <w:tc>
        <w:tcPr>
          <w:tcW w:w="7709" w:type="dxa"/>
          <w:shd w:val="clear" w:color="auto" w:fill="auto"/>
        </w:tcPr>
        <w:p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:rsidR="00D17084" w:rsidRPr="004C7E1D" w:rsidRDefault="00000404" w:rsidP="0026686B">
          <w:pPr>
            <w:pStyle w:val="Huisstijl-Gegeven"/>
            <w:rPr>
              <w:szCs w:val="13"/>
            </w:rPr>
          </w:pPr>
          <w:r>
            <w:rPr>
              <w:szCs w:val="13"/>
            </w:rP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17765C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17765C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E79" w:rsidRDefault="00000404">
      <w:pPr>
        <w:spacing w:line="240" w:lineRule="auto"/>
      </w:pPr>
      <w:r>
        <w:separator/>
      </w:r>
    </w:p>
  </w:footnote>
  <w:footnote w:type="continuationSeparator" w:id="0">
    <w:p w:rsidR="00A32E79" w:rsidRDefault="000004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5E747B" w:rsidTr="006D2D53">
      <w:trPr>
        <w:trHeight w:hRule="exact" w:val="400"/>
      </w:trPr>
      <w:tc>
        <w:tcPr>
          <w:tcW w:w="7518" w:type="dxa"/>
          <w:shd w:val="clear" w:color="auto" w:fill="auto"/>
        </w:tcPr>
        <w:p w:rsidR="00527BD4" w:rsidRPr="00275984" w:rsidRDefault="00527BD4" w:rsidP="00BF4427">
          <w:pPr>
            <w:pStyle w:val="Huisstijl-Rubricering"/>
          </w:pPr>
        </w:p>
      </w:tc>
    </w:tr>
  </w:tbl>
  <w:p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5E747B" w:rsidTr="003B528D">
      <w:tc>
        <w:tcPr>
          <w:tcW w:w="2160" w:type="dxa"/>
          <w:shd w:val="clear" w:color="auto" w:fill="auto"/>
        </w:tcPr>
        <w:p w:rsidR="00BF1BE1" w:rsidRDefault="00000404" w:rsidP="008643CA">
          <w:pPr>
            <w:pStyle w:val="Huisstijl-Kopje"/>
          </w:pPr>
          <w:r>
            <w:t>Onze referentie</w:t>
          </w:r>
        </w:p>
        <w:p w:rsidR="002F71BB" w:rsidRPr="000407BB" w:rsidRDefault="00D76C17" w:rsidP="00636218">
          <w:pPr>
            <w:spacing w:after="90" w:line="180" w:lineRule="exact"/>
            <w:rPr>
              <w:sz w:val="13"/>
              <w:szCs w:val="13"/>
            </w:rPr>
          </w:pPr>
          <w:r>
            <w:rPr>
              <w:sz w:val="13"/>
              <w:szCs w:val="13"/>
            </w:rPr>
            <w:fldChar w:fldCharType="begin"/>
          </w:r>
          <w:r>
            <w:rPr>
              <w:sz w:val="13"/>
              <w:szCs w:val="13"/>
            </w:rPr>
            <w:instrText xml:space="preserve"> DOCPROPERTY  cs_objectid  \* MERGEFORMAT </w:instrText>
          </w:r>
          <w:r>
            <w:rPr>
              <w:sz w:val="13"/>
              <w:szCs w:val="13"/>
            </w:rPr>
            <w:fldChar w:fldCharType="end"/>
          </w:r>
        </w:p>
      </w:tc>
    </w:tr>
    <w:tr w:rsidR="005E747B" w:rsidTr="002F71BB">
      <w:trPr>
        <w:trHeight w:val="259"/>
      </w:trPr>
      <w:tc>
        <w:tcPr>
          <w:tcW w:w="2160" w:type="dxa"/>
          <w:shd w:val="clear" w:color="auto" w:fill="auto"/>
        </w:tcPr>
        <w:p w:rsidR="00E35CF4" w:rsidRPr="002F71BB" w:rsidRDefault="00E35CF4" w:rsidP="0049501A">
          <w:pPr>
            <w:spacing w:line="180" w:lineRule="exact"/>
            <w:rPr>
              <w:i/>
              <w:sz w:val="13"/>
              <w:szCs w:val="13"/>
            </w:rPr>
          </w:pPr>
        </w:p>
      </w:tc>
    </w:tr>
  </w:tbl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5E747B" w:rsidTr="001377D4">
      <w:trPr>
        <w:trHeight w:val="2636"/>
      </w:trPr>
      <w:tc>
        <w:tcPr>
          <w:tcW w:w="737" w:type="dxa"/>
          <w:shd w:val="clear" w:color="auto" w:fill="auto"/>
        </w:tcPr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483ECA" w:rsidRDefault="00000404" w:rsidP="00D037A9">
          <w:pPr>
            <w:framePr w:w="3873" w:h="2625" w:hRule="exact" w:wrap="around" w:vAnchor="page" w:hAnchor="page" w:x="6323" w:y="1"/>
          </w:pPr>
          <w:r>
            <w:rPr>
              <w:noProof/>
            </w:rPr>
            <w:drawing>
              <wp:inline distT="0" distB="0" distL="0" distR="0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94651036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83ECA" w:rsidRDefault="00483ECA" w:rsidP="00D037A9"/>
        <w:p w:rsidR="005F2FA9" w:rsidRDefault="005F2FA9" w:rsidP="00082403"/>
      </w:tc>
    </w:tr>
  </w:tbl>
  <w:p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5E747B" w:rsidTr="0008539E">
      <w:trPr>
        <w:trHeight w:hRule="exact" w:val="572"/>
      </w:trPr>
      <w:tc>
        <w:tcPr>
          <w:tcW w:w="7520" w:type="dxa"/>
          <w:shd w:val="clear" w:color="auto" w:fill="auto"/>
        </w:tcPr>
        <w:p w:rsidR="00247061" w:rsidRPr="009E3B07" w:rsidRDefault="00000404" w:rsidP="00D4707D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5E747B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:rsidR="00093ABC" w:rsidRPr="00963440" w:rsidRDefault="00093ABC" w:rsidP="00963440"/>
      </w:tc>
    </w:tr>
    <w:tr w:rsidR="005E747B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:rsidR="00A604D3" w:rsidRPr="00963440" w:rsidRDefault="00A604D3" w:rsidP="003B6D32"/>
      </w:tc>
    </w:tr>
    <w:tr w:rsidR="005E747B" w:rsidTr="00E776C6">
      <w:trPr>
        <w:trHeight w:hRule="exact" w:val="1077"/>
      </w:trPr>
      <w:tc>
        <w:tcPr>
          <w:tcW w:w="7520" w:type="dxa"/>
          <w:shd w:val="clear" w:color="auto" w:fill="auto"/>
        </w:tcPr>
        <w:p w:rsidR="00892BA5" w:rsidRPr="00035E67" w:rsidRDefault="00892BA5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</w:tc>
    </w:tr>
  </w:tbl>
  <w:p w:rsidR="006F273B" w:rsidRDefault="006F273B" w:rsidP="00BC4AE3">
    <w:pPr>
      <w:pStyle w:val="Koptekst"/>
    </w:pPr>
  </w:p>
  <w:p w:rsidR="00153BD0" w:rsidRDefault="00153BD0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7C8A3C"/>
    <w:multiLevelType w:val="hybridMultilevel"/>
    <w:tmpl w:val="1D8E1FCE"/>
    <w:lvl w:ilvl="0" w:tplc="FD343A46">
      <w:start w:val="1"/>
      <w:numFmt w:val="bullet"/>
      <w:pStyle w:val="ListBullet0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F6F6CB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45208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C417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EA62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F7C2D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361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6065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0A842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D7BD83FB"/>
    <w:multiLevelType w:val="hybridMultilevel"/>
    <w:tmpl w:val="50F0923E"/>
    <w:lvl w:ilvl="0" w:tplc="F4305C9A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E2C8AC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EE04C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92FA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4446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9AE0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1622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04C1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B8A67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DEA2DF8C"/>
    <w:multiLevelType w:val="hybridMultilevel"/>
    <w:tmpl w:val="50F0923E"/>
    <w:lvl w:ilvl="0" w:tplc="03D09224">
      <w:start w:val="1"/>
      <w:numFmt w:val="bullet"/>
      <w:pStyle w:val="ListBullet20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5F048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7981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168A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2299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98889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AE71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B6AE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F02D2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F6EBF8EB"/>
    <w:multiLevelType w:val="hybridMultilevel"/>
    <w:tmpl w:val="1D8E1FCE"/>
    <w:lvl w:ilvl="0" w:tplc="05284CB6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6D68AE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EC4A3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AA6C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16E1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1CFB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D2F0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9207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4ACE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60"/>
    <w:rsid w:val="00000404"/>
    <w:rsid w:val="00035E67"/>
    <w:rsid w:val="000407BB"/>
    <w:rsid w:val="00043C31"/>
    <w:rsid w:val="00082403"/>
    <w:rsid w:val="00093ABC"/>
    <w:rsid w:val="000A1C75"/>
    <w:rsid w:val="000A34DF"/>
    <w:rsid w:val="000A54E7"/>
    <w:rsid w:val="00133DAB"/>
    <w:rsid w:val="00153BD0"/>
    <w:rsid w:val="0017765C"/>
    <w:rsid w:val="001A6966"/>
    <w:rsid w:val="00217880"/>
    <w:rsid w:val="00247061"/>
    <w:rsid w:val="00247EC4"/>
    <w:rsid w:val="0026686B"/>
    <w:rsid w:val="00275984"/>
    <w:rsid w:val="002F258D"/>
    <w:rsid w:val="002F71BB"/>
    <w:rsid w:val="00356D2B"/>
    <w:rsid w:val="003A7160"/>
    <w:rsid w:val="003B6D32"/>
    <w:rsid w:val="003F573F"/>
    <w:rsid w:val="00424290"/>
    <w:rsid w:val="00434042"/>
    <w:rsid w:val="004425A7"/>
    <w:rsid w:val="0044605E"/>
    <w:rsid w:val="00461257"/>
    <w:rsid w:val="00470DFF"/>
    <w:rsid w:val="0047126E"/>
    <w:rsid w:val="00483ECA"/>
    <w:rsid w:val="0049501A"/>
    <w:rsid w:val="00497FFC"/>
    <w:rsid w:val="004A65A5"/>
    <w:rsid w:val="004C7E1D"/>
    <w:rsid w:val="004F44C2"/>
    <w:rsid w:val="005108E7"/>
    <w:rsid w:val="00527BD4"/>
    <w:rsid w:val="005B034C"/>
    <w:rsid w:val="005B537E"/>
    <w:rsid w:val="005E747B"/>
    <w:rsid w:val="005F2FA9"/>
    <w:rsid w:val="00636218"/>
    <w:rsid w:val="0064212B"/>
    <w:rsid w:val="006F273B"/>
    <w:rsid w:val="00704845"/>
    <w:rsid w:val="00705993"/>
    <w:rsid w:val="007318E2"/>
    <w:rsid w:val="0076181F"/>
    <w:rsid w:val="007A5FB4"/>
    <w:rsid w:val="007F7207"/>
    <w:rsid w:val="008211EF"/>
    <w:rsid w:val="008643CA"/>
    <w:rsid w:val="00892BA5"/>
    <w:rsid w:val="008C356D"/>
    <w:rsid w:val="008C4AC1"/>
    <w:rsid w:val="008C4C17"/>
    <w:rsid w:val="0090465C"/>
    <w:rsid w:val="00940C5B"/>
    <w:rsid w:val="00963440"/>
    <w:rsid w:val="009C5FC5"/>
    <w:rsid w:val="009E3B07"/>
    <w:rsid w:val="00A12485"/>
    <w:rsid w:val="00A32073"/>
    <w:rsid w:val="00A32E79"/>
    <w:rsid w:val="00A41151"/>
    <w:rsid w:val="00A604D3"/>
    <w:rsid w:val="00A655BC"/>
    <w:rsid w:val="00A67375"/>
    <w:rsid w:val="00A87C20"/>
    <w:rsid w:val="00AA4791"/>
    <w:rsid w:val="00AA6BDC"/>
    <w:rsid w:val="00AD52B3"/>
    <w:rsid w:val="00AE5333"/>
    <w:rsid w:val="00AF464C"/>
    <w:rsid w:val="00B9507E"/>
    <w:rsid w:val="00BC37DB"/>
    <w:rsid w:val="00BC3B53"/>
    <w:rsid w:val="00BC4AE3"/>
    <w:rsid w:val="00BF1BE1"/>
    <w:rsid w:val="00BF4427"/>
    <w:rsid w:val="00C64E34"/>
    <w:rsid w:val="00CB454D"/>
    <w:rsid w:val="00D037A9"/>
    <w:rsid w:val="00D17084"/>
    <w:rsid w:val="00D20C0E"/>
    <w:rsid w:val="00D342F4"/>
    <w:rsid w:val="00D4707D"/>
    <w:rsid w:val="00D74F66"/>
    <w:rsid w:val="00D76C17"/>
    <w:rsid w:val="00D86CC6"/>
    <w:rsid w:val="00DD16BB"/>
    <w:rsid w:val="00DE160F"/>
    <w:rsid w:val="00DE7E30"/>
    <w:rsid w:val="00E35CF4"/>
    <w:rsid w:val="00E71F59"/>
    <w:rsid w:val="00E972A2"/>
    <w:rsid w:val="00EE3212"/>
    <w:rsid w:val="00EF135E"/>
    <w:rsid w:val="00EF2369"/>
    <w:rsid w:val="00FA7882"/>
    <w:rsid w:val="00FE5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BallontekstChar">
    <w:name w:val="Ballontekst Char"/>
    <w:basedOn w:val="Standaardalinea-lettertype"/>
    <w:link w:val="Ballontekst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paragraph" w:customStyle="1" w:styleId="standaard-tekst">
    <w:name w:val="standaard-tekst"/>
    <w:basedOn w:val="Standaard"/>
    <w:uiPriority w:val="99"/>
    <w:rsid w:val="003A7160"/>
    <w:pPr>
      <w:spacing w:line="240" w:lineRule="auto"/>
    </w:pPr>
    <w:rPr>
      <w:sz w:val="20"/>
      <w:szCs w:val="20"/>
      <w:lang w:val="en-US" w:eastAsia="en-US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link w:val="Heading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link w:val="Heading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link w:val="Heading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link w:val="HeaderChar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link w:val="FooterChar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3"/>
      </w:numPr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link w:val="BalloonTextChar"/>
    <w:semiHidden/>
    <w:rsid w:val="00BF46B6"/>
    <w:rPr>
      <w:rFonts w:ascii="Tahoma" w:hAnsi="Tahoma" w:cs="Tahoma"/>
      <w:sz w:val="16"/>
      <w:szCs w:val="16"/>
    </w:rPr>
  </w:style>
  <w:style w:type="paragraph" w:customStyle="1" w:styleId="Heading40">
    <w:name w:val="Heading 4_0"/>
    <w:basedOn w:val="Normal0"/>
    <w:next w:val="Normal0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erChar">
    <w:name w:val="Header Char"/>
    <w:basedOn w:val="DefaultParagraphFont0"/>
    <w:link w:val="Header0"/>
    <w:rsid w:val="00841CD9"/>
    <w:rPr>
      <w:rFonts w:eastAsia="Times New Roman" w:cs="Times New Roman"/>
      <w:lang w:val="nl-NL" w:eastAsia="nl-NL"/>
    </w:rPr>
  </w:style>
  <w:style w:type="character" w:customStyle="1" w:styleId="Heading1Char">
    <w:name w:val="Heading 1 Char"/>
    <w:basedOn w:val="DefaultParagraphFont0"/>
    <w:link w:val="Heading10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Heading2Char">
    <w:name w:val="Heading 2 Char"/>
    <w:basedOn w:val="DefaultParagraphFont0"/>
    <w:link w:val="Heading20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Heading3Char">
    <w:name w:val="Heading 3 Char"/>
    <w:basedOn w:val="DefaultParagraphFont0"/>
    <w:link w:val="Heading30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Heading4Char">
    <w:name w:val="Heading 4 Char"/>
    <w:basedOn w:val="DefaultParagraphFont0"/>
    <w:link w:val="Heading40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rmalIndent0">
    <w:name w:val="Normal Indent_0"/>
    <w:basedOn w:val="Normal0"/>
    <w:uiPriority w:val="99"/>
    <w:unhideWhenUsed/>
    <w:rsid w:val="00841CD9"/>
    <w:pPr>
      <w:ind w:left="720"/>
    </w:pPr>
  </w:style>
  <w:style w:type="paragraph" w:customStyle="1" w:styleId="Subtitle0">
    <w:name w:val="Subtitle_0"/>
    <w:basedOn w:val="Normal0"/>
    <w:next w:val="Normal0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0"/>
    <w:link w:val="Subtitle0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itle0">
    <w:name w:val="Title_0"/>
    <w:basedOn w:val="Normal0"/>
    <w:next w:val="Normal0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0"/>
    <w:link w:val="Title0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Emphasis0">
    <w:name w:val="Emphasis_0"/>
    <w:basedOn w:val="DefaultParagraphFont0"/>
    <w:uiPriority w:val="20"/>
    <w:qFormat/>
    <w:rsid w:val="00D1197D"/>
    <w:rPr>
      <w:i/>
      <w:iCs/>
    </w:rPr>
  </w:style>
  <w:style w:type="character" w:customStyle="1" w:styleId="BalloonTextChar">
    <w:name w:val="Balloon Text Char"/>
    <w:basedOn w:val="DefaultParagraphFont0"/>
    <w:link w:val="BalloonText0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FooterChar">
    <w:name w:val="Footer Char"/>
    <w:basedOn w:val="DefaultParagraphFont0"/>
    <w:link w:val="Footer0"/>
    <w:rsid w:val="003A7160"/>
    <w:rPr>
      <w:rFonts w:eastAsia="Times New Roman" w:cs="Times New Roman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BallontekstChar">
    <w:name w:val="Ballontekst Char"/>
    <w:basedOn w:val="Standaardalinea-lettertype"/>
    <w:link w:val="Ballontekst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paragraph" w:customStyle="1" w:styleId="standaard-tekst">
    <w:name w:val="standaard-tekst"/>
    <w:basedOn w:val="Standaard"/>
    <w:uiPriority w:val="99"/>
    <w:rsid w:val="003A7160"/>
    <w:pPr>
      <w:spacing w:line="240" w:lineRule="auto"/>
    </w:pPr>
    <w:rPr>
      <w:sz w:val="20"/>
      <w:szCs w:val="20"/>
      <w:lang w:val="en-US" w:eastAsia="en-US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link w:val="Heading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link w:val="Heading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link w:val="Heading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link w:val="HeaderChar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link w:val="FooterChar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3"/>
      </w:numPr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link w:val="BalloonTextChar"/>
    <w:semiHidden/>
    <w:rsid w:val="00BF46B6"/>
    <w:rPr>
      <w:rFonts w:ascii="Tahoma" w:hAnsi="Tahoma" w:cs="Tahoma"/>
      <w:sz w:val="16"/>
      <w:szCs w:val="16"/>
    </w:rPr>
  </w:style>
  <w:style w:type="paragraph" w:customStyle="1" w:styleId="Heading40">
    <w:name w:val="Heading 4_0"/>
    <w:basedOn w:val="Normal0"/>
    <w:next w:val="Normal0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erChar">
    <w:name w:val="Header Char"/>
    <w:basedOn w:val="DefaultParagraphFont0"/>
    <w:link w:val="Header0"/>
    <w:rsid w:val="00841CD9"/>
    <w:rPr>
      <w:rFonts w:eastAsia="Times New Roman" w:cs="Times New Roman"/>
      <w:lang w:val="nl-NL" w:eastAsia="nl-NL"/>
    </w:rPr>
  </w:style>
  <w:style w:type="character" w:customStyle="1" w:styleId="Heading1Char">
    <w:name w:val="Heading 1 Char"/>
    <w:basedOn w:val="DefaultParagraphFont0"/>
    <w:link w:val="Heading10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Heading2Char">
    <w:name w:val="Heading 2 Char"/>
    <w:basedOn w:val="DefaultParagraphFont0"/>
    <w:link w:val="Heading20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Heading3Char">
    <w:name w:val="Heading 3 Char"/>
    <w:basedOn w:val="DefaultParagraphFont0"/>
    <w:link w:val="Heading30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Heading4Char">
    <w:name w:val="Heading 4 Char"/>
    <w:basedOn w:val="DefaultParagraphFont0"/>
    <w:link w:val="Heading40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rmalIndent0">
    <w:name w:val="Normal Indent_0"/>
    <w:basedOn w:val="Normal0"/>
    <w:uiPriority w:val="99"/>
    <w:unhideWhenUsed/>
    <w:rsid w:val="00841CD9"/>
    <w:pPr>
      <w:ind w:left="720"/>
    </w:pPr>
  </w:style>
  <w:style w:type="paragraph" w:customStyle="1" w:styleId="Subtitle0">
    <w:name w:val="Subtitle_0"/>
    <w:basedOn w:val="Normal0"/>
    <w:next w:val="Normal0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0"/>
    <w:link w:val="Subtitle0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itle0">
    <w:name w:val="Title_0"/>
    <w:basedOn w:val="Normal0"/>
    <w:next w:val="Normal0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0"/>
    <w:link w:val="Title0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Emphasis0">
    <w:name w:val="Emphasis_0"/>
    <w:basedOn w:val="DefaultParagraphFont0"/>
    <w:uiPriority w:val="20"/>
    <w:qFormat/>
    <w:rsid w:val="00D1197D"/>
    <w:rPr>
      <w:i/>
      <w:iCs/>
    </w:rPr>
  </w:style>
  <w:style w:type="character" w:customStyle="1" w:styleId="BalloonTextChar">
    <w:name w:val="Balloon Text Char"/>
    <w:basedOn w:val="DefaultParagraphFont0"/>
    <w:link w:val="BalloonText0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FooterChar">
    <w:name w:val="Footer Char"/>
    <w:basedOn w:val="DefaultParagraphFont0"/>
    <w:link w:val="Footer0"/>
    <w:rsid w:val="003A7160"/>
    <w:rPr>
      <w:rFonts w:eastAsia="Times New Roman" w:cs="Times New Roman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135</ap:Words>
  <ap:Characters>744</ap:Characters>
  <ap:DocSecurity>0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878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lastModifiedBy/>
  <revision/>
  <lastPrinted>2019-06-24T14:58:00.0000000Z</lastPrinted>
  <dcterms:created xsi:type="dcterms:W3CDTF">2019-06-24T15:02:00.0000000Z</dcterms:created>
  <dcterms:modified xsi:type="dcterms:W3CDTF">2019-06-24T15:02:00.0000000Z</dcterms:modified>
  <dc:description>------------------------</dc:description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o003vee</vt:lpwstr>
  </property>
  <property fmtid="{D5CDD505-2E9C-101B-9397-08002B2CF9AE}" pid="3" name="cs_objectid">
    <vt:lpwstr/>
  </property>
  <property fmtid="{D5CDD505-2E9C-101B-9397-08002B2CF9AE}" pid="4" name="ocw_betreft">
    <vt:lpwstr>Atwoord Kamervragen over de wijziging van de begrotignstaten van het Ministerie van Onderwijs, Cultuur en Wetenschap (VIII) voor het jaar 2019 (wijziging samenhangende met de Voorjaarsnota</vt:lpwstr>
  </property>
  <property fmtid="{D5CDD505-2E9C-101B-9397-08002B2CF9AE}" pid="5" name="ocw_directie">
    <vt:lpwstr>FEZ</vt:lpwstr>
  </property>
  <property fmtid="{D5CDD505-2E9C-101B-9397-08002B2CF9AE}" pid="6" name="ocw_naw_adres">
    <vt:lpwstr>Posstus 20018</vt:lpwstr>
  </property>
  <property fmtid="{D5CDD505-2E9C-101B-9397-08002B2CF9AE}" pid="7" name="ocw_naw_huisnr">
    <vt:lpwstr/>
  </property>
  <property fmtid="{D5CDD505-2E9C-101B-9397-08002B2CF9AE}" pid="8" name="ocw_naw_naam">
    <vt:lpwstr/>
  </property>
  <property fmtid="{D5CDD505-2E9C-101B-9397-08002B2CF9AE}" pid="9" name="ocw_naw_org">
    <vt:lpwstr>Aan de Voorzitter van de Tweede Kamer der Staten-Generaal</vt:lpwstr>
  </property>
  <property fmtid="{D5CDD505-2E9C-101B-9397-08002B2CF9AE}" pid="10" name="ocw_naw_postc">
    <vt:lpwstr>2500 EA</vt:lpwstr>
  </property>
  <property fmtid="{D5CDD505-2E9C-101B-9397-08002B2CF9AE}" pid="11" name="ocw_naw_titela">
    <vt:lpwstr/>
  </property>
  <property fmtid="{D5CDD505-2E9C-101B-9397-08002B2CF9AE}" pid="12" name="ocw_naw_titelv">
    <vt:lpwstr/>
  </property>
  <property fmtid="{D5CDD505-2E9C-101B-9397-08002B2CF9AE}" pid="13" name="ocw_naw_tussen">
    <vt:lpwstr/>
  </property>
  <property fmtid="{D5CDD505-2E9C-101B-9397-08002B2CF9AE}" pid="14" name="ocw_naw_vrltrs">
    <vt:lpwstr/>
  </property>
  <property fmtid="{D5CDD505-2E9C-101B-9397-08002B2CF9AE}" pid="15" name="ocw_naw_woonplaats">
    <vt:lpwstr>Den Haag</vt:lpwstr>
  </property>
  <property fmtid="{D5CDD505-2E9C-101B-9397-08002B2CF9AE}" pid="16" name="sjabloon.edocs.documenttype">
    <vt:lpwstr>BRIEF</vt:lpwstr>
  </property>
  <property fmtid="{D5CDD505-2E9C-101B-9397-08002B2CF9AE}" pid="17" name="sjabloon.edocs.richting">
    <vt:lpwstr>UITGAAND</vt:lpwstr>
  </property>
  <property fmtid="{D5CDD505-2E9C-101B-9397-08002B2CF9AE}" pid="18" name="ContentTypeId">
    <vt:lpwstr>0x010100563E041DD587B64AAD7E56349D6A512D</vt:lpwstr>
  </property>
</Properties>
</file>