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F" w:rsidP="00623000" w:rsidRDefault="00113AE1">
      <w:pPr>
        <w:pStyle w:val="Huisstijl-Aanhef"/>
      </w:pPr>
      <w:r>
        <w:t>G</w:t>
      </w:r>
      <w:r w:rsidR="00F0639F">
        <w:t>eachte v</w:t>
      </w:r>
      <w:r>
        <w:t>oorzitter,</w:t>
      </w:r>
    </w:p>
    <w:p w:rsidR="00F0639F" w:rsidP="00F0639F" w:rsidRDefault="00F0639F">
      <w:pPr>
        <w:rPr>
          <w:lang w:eastAsia="zh-CN" w:bidi="hi-IN"/>
        </w:rPr>
      </w:pPr>
      <w:r>
        <w:rPr>
          <w:lang w:eastAsia="zh-CN" w:bidi="hi-IN"/>
        </w:rPr>
        <w:t>Hierbij ontvangt u de antwoorden op de Kamervra</w:t>
      </w:r>
      <w:r w:rsidR="00871C30">
        <w:rPr>
          <w:lang w:eastAsia="zh-CN" w:bidi="hi-IN"/>
        </w:rPr>
        <w:t>gen inzake de Voorjaarsnota 2019</w:t>
      </w:r>
      <w:r>
        <w:rPr>
          <w:lang w:eastAsia="zh-CN" w:bidi="hi-IN"/>
        </w:rPr>
        <w:t xml:space="preserve"> en de eerste suppletoire begroting van het Ministerie van Financiën</w:t>
      </w:r>
      <w:r w:rsidR="00871C30">
        <w:rPr>
          <w:lang w:eastAsia="zh-CN" w:bidi="hi-IN"/>
        </w:rPr>
        <w:t xml:space="preserve"> 2019</w:t>
      </w:r>
      <w:r>
        <w:rPr>
          <w:lang w:eastAsia="zh-CN" w:bidi="hi-IN"/>
        </w:rPr>
        <w:t xml:space="preserve">. </w:t>
      </w:r>
    </w:p>
    <w:p w:rsidR="006A35FE" w:rsidP="006A35FE" w:rsidRDefault="006A35FE">
      <w:pPr>
        <w:rPr>
          <w:lang w:eastAsia="zh-CN" w:bidi="hi-IN"/>
        </w:rPr>
      </w:pPr>
    </w:p>
    <w:p w:rsidR="006A35FE" w:rsidP="00CD37EF" w:rsidRDefault="006A35FE">
      <w:pPr>
        <w:pStyle w:val="Huisstijl-Slotzin"/>
        <w:tabs>
          <w:tab w:val="left" w:pos="3206"/>
        </w:tabs>
      </w:pPr>
      <w:r>
        <w:t>Hoogachtend,</w:t>
      </w:r>
      <w:r w:rsidR="00CD37EF">
        <w:tab/>
      </w:r>
    </w:p>
    <w:p w:rsidR="006A35FE" w:rsidP="006A35FE" w:rsidRDefault="006A35FE">
      <w:pPr>
        <w:pStyle w:val="Huisstijl-Ondertekening"/>
      </w:pPr>
      <w:r>
        <w:t>De Ministe</w:t>
      </w:r>
      <w:bookmarkStart w:name="_GoBack" w:id="0"/>
      <w:bookmarkEnd w:id="0"/>
      <w:r>
        <w:t>r van Financiën</w:t>
      </w: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/>
    <w:p w:rsidR="00FD4071" w:rsidP="006A35FE" w:rsidRDefault="00FD4071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Pr="005D71DD" w:rsidR="006A35FE" w:rsidP="006A35FE" w:rsidRDefault="006A35FE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="006A35FE" w:rsidP="006A35FE" w:rsidRDefault="006A35FE">
      <w:pPr>
        <w:rPr>
          <w:lang w:eastAsia="zh-CN" w:bidi="hi-IN"/>
        </w:rPr>
      </w:pPr>
    </w:p>
    <w:p w:rsidRPr="006A35FE" w:rsidR="006A35FE" w:rsidP="006A35FE" w:rsidRDefault="006A35FE">
      <w:pPr>
        <w:rPr>
          <w:lang w:eastAsia="zh-CN" w:bidi="hi-IN"/>
        </w:rPr>
      </w:pPr>
    </w:p>
    <w:sectPr w:rsidRPr="006A35FE" w:rsidR="006A35FE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r w:rsidR="00FD4071">
            <w:fldChar w:fldCharType="begin"/>
          </w:r>
          <w:r w:rsidR="00FD4071">
            <w:instrText xml:space="preserve"> PAGE    \* MERGEFORMAT </w:instrText>
          </w:r>
          <w:r w:rsidR="00FD4071">
            <w:fldChar w:fldCharType="separate"/>
          </w:r>
          <w:r w:rsidR="00F6620F">
            <w:rPr>
              <w:noProof/>
            </w:rPr>
            <w:t>1</w:t>
          </w:r>
          <w:r w:rsidR="00FD4071">
            <w:rPr>
              <w:noProof/>
            </w:rPr>
            <w:fldChar w:fldCharType="end"/>
          </w:r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6620F">
              <w:rPr>
                <w:noProof/>
              </w:rPr>
              <w:t>1</w:t>
            </w:r>
          </w:fldSimple>
        </w:p>
      </w:tc>
    </w:tr>
  </w:tbl>
  <w:p w:rsidR="00FD21B8" w:rsidRDefault="00CB7D18">
    <w:pPr>
      <w:pStyle w:val="Huisstijl-Rubricering"/>
    </w:pPr>
    <w:r>
      <w:fldChar w:fldCharType="begin"/>
    </w:r>
    <w:r w:rsidR="00EC0563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CB7D1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C0563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r w:rsidR="00FD4071">
            <w:fldChar w:fldCharType="begin"/>
          </w:r>
          <w:r w:rsidR="00FD4071">
            <w:instrText xml:space="preserve"> PAGE    \* MERGEFORMAT </w:instrText>
          </w:r>
          <w:r w:rsidR="00FD4071">
            <w:fldChar w:fldCharType="separate"/>
          </w:r>
          <w:r w:rsidR="00F6620F">
            <w:rPr>
              <w:noProof/>
            </w:rPr>
            <w:t>1</w:t>
          </w:r>
          <w:r w:rsidR="00FD4071">
            <w:rPr>
              <w:noProof/>
            </w:rPr>
            <w:fldChar w:fldCharType="end"/>
          </w:r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F6620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CD37EF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6620F">
        <w:t>2019-0000099983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F6620F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F6620F">
      <w:t>www.rijksoverheid.nl</w:t>
    </w:r>
  </w:p>
  <w:p w:rsidR="00FD21B8" w:rsidRPr="00F6620F" w:rsidRDefault="00FD21B8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CD37EF" w:rsidRPr="00F6620F" w:rsidRDefault="00CD37EF" w:rsidP="00CD37EF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left" w:pos="-13750"/>
        <w:tab w:val="left" w:pos="224"/>
      </w:tabs>
    </w:pPr>
    <w:r w:rsidRPr="00F6620F">
      <w:tab/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CD37E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6620F">
        <w:t>2019-0000099983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CB7D1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C0563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F610F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p w:rsidR="00FD21B8" w:rsidRDefault="00871C30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D21B8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1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FD21B8" w:rsidRDefault="00FD21B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FD21B8" w:rsidRDefault="00FD21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1o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D21B8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FD21B8" w:rsidRDefault="00FD21B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FD21B8" w:rsidRDefault="00FD21B8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CB7D1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C0563">
            <w:instrText xml:space="preserve"> DOCPROPERTY  Rubricering  \* MERGEFORMAT </w:instrText>
          </w:r>
          <w:r>
            <w:fldChar w:fldCharType="end"/>
          </w:r>
        </w:p>
        <w:p w:rsidR="00F6620F" w:rsidRDefault="00CB7D18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A35FE">
            <w:instrText xml:space="preserve"> DOCPROPERTY  Aan  \* MERGEFORMAT </w:instrText>
          </w:r>
          <w:r>
            <w:fldChar w:fldCharType="separate"/>
          </w:r>
          <w:r w:rsidR="00F6620F">
            <w:t>De Voorzitter van de Tweede Kamer der Staten-Generaal</w:t>
          </w:r>
        </w:p>
        <w:p w:rsidR="00F6620F" w:rsidRDefault="00F6620F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4071" w:rsidRDefault="00F6620F" w:rsidP="00FD407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CB7D18">
            <w:fldChar w:fldCharType="end"/>
          </w:r>
        </w:p>
        <w:p w:rsidR="00FD21B8" w:rsidRDefault="00FD21B8" w:rsidP="006A35FE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71C3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24 juni</w:t>
          </w:r>
          <w:r w:rsidR="00F24C5C">
            <w:rPr>
              <w:rFonts w:cs="Verdana"/>
              <w:szCs w:val="18"/>
            </w:rPr>
            <w:t xml:space="preserve"> 2019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CD37EF" w:rsidP="00F24C5C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6620F">
              <w:t>Kamervragen Voorjaarsnota 2019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F"/>
    <w:rsid w:val="0001690A"/>
    <w:rsid w:val="000B7976"/>
    <w:rsid w:val="00113AE1"/>
    <w:rsid w:val="00191478"/>
    <w:rsid w:val="0040714C"/>
    <w:rsid w:val="004B3AB8"/>
    <w:rsid w:val="00561F2D"/>
    <w:rsid w:val="005D7103"/>
    <w:rsid w:val="00623000"/>
    <w:rsid w:val="006A35FE"/>
    <w:rsid w:val="006C6495"/>
    <w:rsid w:val="00871C30"/>
    <w:rsid w:val="00911C9F"/>
    <w:rsid w:val="0094716C"/>
    <w:rsid w:val="009D7BC1"/>
    <w:rsid w:val="00AB3EF9"/>
    <w:rsid w:val="00AE70BA"/>
    <w:rsid w:val="00B96746"/>
    <w:rsid w:val="00BB18EE"/>
    <w:rsid w:val="00BE3F1B"/>
    <w:rsid w:val="00C8655C"/>
    <w:rsid w:val="00C90F2C"/>
    <w:rsid w:val="00CB7D18"/>
    <w:rsid w:val="00CD37EF"/>
    <w:rsid w:val="00CE728B"/>
    <w:rsid w:val="00D43F76"/>
    <w:rsid w:val="00D67849"/>
    <w:rsid w:val="00E05A5B"/>
    <w:rsid w:val="00E81A4D"/>
    <w:rsid w:val="00EC0563"/>
    <w:rsid w:val="00F0639F"/>
    <w:rsid w:val="00F24C5C"/>
    <w:rsid w:val="00F610FB"/>
    <w:rsid w:val="00F6620F"/>
    <w:rsid w:val="00F875B1"/>
    <w:rsid w:val="00F91117"/>
    <w:rsid w:val="00F93787"/>
    <w:rsid w:val="00FD21B8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5B05E7E-77AC-41A3-B2D5-240276B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206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2019-06-19T11:51:00.0000000Z</dcterms:created>
  <dcterms:modified xsi:type="dcterms:W3CDTF">2019-06-24T13:30:00.0000000Z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Voorjaarsnota 2019</vt:lpwstr>
  </property>
  <property fmtid="{D5CDD505-2E9C-101B-9397-08002B2CF9AE}" pid="4" name="Datum">
    <vt:lpwstr>19 juni 2019</vt:lpwstr>
  </property>
  <property fmtid="{D5CDD505-2E9C-101B-9397-08002B2CF9AE}" pid="5" name="Kenmerk">
    <vt:lpwstr>2019-0000099983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0x010100563E041DD587B64AAD7E56349D6A512D</vt:lpwstr>
  </property>
</Properties>
</file>