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A" w:rsidP="007426AA" w:rsidRDefault="00340ECA">
      <w:pPr>
        <w:rPr>
          <w:szCs w:val="18"/>
        </w:rPr>
      </w:pPr>
    </w:p>
    <w:p w:rsidR="00A53918" w:rsidP="007426AA" w:rsidRDefault="00A53918">
      <w:pPr>
        <w:rPr>
          <w:szCs w:val="18"/>
        </w:rPr>
      </w:pPr>
    </w:p>
    <w:p w:rsidR="00A53918" w:rsidP="007426AA" w:rsidRDefault="00A53918">
      <w:pPr>
        <w:rPr>
          <w:szCs w:val="18"/>
        </w:rPr>
      </w:pPr>
      <w:r>
        <w:rPr>
          <w:szCs w:val="18"/>
        </w:rPr>
        <w:t xml:space="preserve">Geachte </w:t>
      </w:r>
      <w:r w:rsidR="00FF4A42">
        <w:rPr>
          <w:szCs w:val="18"/>
        </w:rPr>
        <w:t>V</w:t>
      </w:r>
      <w:r>
        <w:rPr>
          <w:szCs w:val="18"/>
        </w:rPr>
        <w:t>oorzitter,</w:t>
      </w:r>
    </w:p>
    <w:p w:rsidR="00A53918" w:rsidP="007426AA" w:rsidRDefault="00A53918">
      <w:pPr>
        <w:rPr>
          <w:szCs w:val="18"/>
        </w:rPr>
      </w:pPr>
    </w:p>
    <w:p w:rsidR="00A53918" w:rsidP="007426AA" w:rsidRDefault="00A53918">
      <w:pPr>
        <w:rPr>
          <w:szCs w:val="18"/>
        </w:rPr>
      </w:pPr>
      <w:r>
        <w:rPr>
          <w:szCs w:val="18"/>
        </w:rPr>
        <w:t>Hierbij doe ik u toekomen de nota naar aanleiding van het nader verslag over het wetsvoorstel Aanvullingswet natuur Omgevingswet (34985).</w:t>
      </w:r>
    </w:p>
    <w:p w:rsidR="00A53918" w:rsidP="007426AA" w:rsidRDefault="00A53918">
      <w:pPr>
        <w:rPr>
          <w:szCs w:val="18"/>
        </w:rPr>
      </w:pPr>
    </w:p>
    <w:p w:rsidR="00A53918" w:rsidP="007426AA" w:rsidRDefault="00A53918">
      <w:pPr>
        <w:rPr>
          <w:szCs w:val="18"/>
        </w:rPr>
      </w:pPr>
    </w:p>
    <w:p w:rsidR="00A53918" w:rsidP="007426AA" w:rsidRDefault="00A53918">
      <w:pPr>
        <w:rPr>
          <w:szCs w:val="18"/>
        </w:rPr>
      </w:pPr>
    </w:p>
    <w:p w:rsidR="00A53918" w:rsidP="007426AA" w:rsidRDefault="00A53918">
      <w:pPr>
        <w:rPr>
          <w:szCs w:val="18"/>
        </w:rPr>
      </w:pPr>
    </w:p>
    <w:p w:rsidR="00FF4A42" w:rsidP="007426AA" w:rsidRDefault="00FF4A42">
      <w:pPr>
        <w:rPr>
          <w:szCs w:val="18"/>
        </w:rPr>
      </w:pPr>
    </w:p>
    <w:p w:rsidR="00A53918" w:rsidP="007426AA" w:rsidRDefault="00A53918">
      <w:pPr>
        <w:rPr>
          <w:szCs w:val="18"/>
        </w:rPr>
      </w:pPr>
      <w:r>
        <w:rPr>
          <w:szCs w:val="18"/>
        </w:rPr>
        <w:t>Carola Schouten</w:t>
      </w:r>
    </w:p>
    <w:p w:rsidRPr="005466CE" w:rsidR="009B0EC1" w:rsidP="00810C93" w:rsidRDefault="00A53918">
      <w:pPr>
        <w:rPr>
          <w:szCs w:val="18"/>
        </w:rPr>
      </w:pPr>
      <w:r>
        <w:rPr>
          <w:szCs w:val="18"/>
        </w:rPr>
        <w:t>Minister van Landbouw, Natuur en Voedselkwaliteit</w:t>
      </w:r>
    </w:p>
    <w:sectPr w:rsidRPr="005466CE" w:rsidR="009B0EC1" w:rsidSect="00D604B3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E4" w:rsidRDefault="00DF25E4">
      <w:pPr>
        <w:spacing w:line="240" w:lineRule="auto"/>
      </w:pPr>
      <w:r>
        <w:separator/>
      </w:r>
    </w:p>
  </w:endnote>
  <w:endnote w:type="continuationSeparator" w:id="0">
    <w:p w:rsidR="00DF25E4" w:rsidRDefault="00DF2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FE" w:rsidRDefault="00AC73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E3B8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A5391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ED62CF">
            <w:fldChar w:fldCharType="begin"/>
          </w:r>
          <w:r>
            <w:instrText xml:space="preserve"> SECTIONPAGES   \* MERGEFORMAT </w:instrText>
          </w:r>
          <w:r w:rsidR="00ED62CF">
            <w:fldChar w:fldCharType="separate"/>
          </w:r>
          <w:r w:rsidR="00ED62CF">
            <w:t>2</w:t>
          </w:r>
          <w:r w:rsidR="00ED62CF"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E3B8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A5391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5654C3">
            <w:fldChar w:fldCharType="begin"/>
          </w:r>
          <w:r>
            <w:instrText xml:space="preserve"> SECTIONPAGES   \* MERGEFORMAT </w:instrText>
          </w:r>
          <w:r w:rsidR="005654C3">
            <w:fldChar w:fldCharType="separate"/>
          </w:r>
          <w:r w:rsidR="005548D0">
            <w:t>1</w:t>
          </w:r>
          <w:r w:rsidR="005654C3"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E4" w:rsidRDefault="00DF25E4">
      <w:pPr>
        <w:spacing w:line="240" w:lineRule="auto"/>
      </w:pPr>
      <w:r>
        <w:separator/>
      </w:r>
    </w:p>
  </w:footnote>
  <w:footnote w:type="continuationSeparator" w:id="0">
    <w:p w:rsidR="00DF25E4" w:rsidRDefault="00DF2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FE" w:rsidRDefault="00AC73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E3B85" w:rsidTr="00A50CF6">
      <w:tc>
        <w:tcPr>
          <w:tcW w:w="2156" w:type="dxa"/>
          <w:shd w:val="clear" w:color="auto" w:fill="auto"/>
        </w:tcPr>
        <w:p w:rsidR="00527BD4" w:rsidRPr="005819CE" w:rsidRDefault="00A53918" w:rsidP="00A50CF6">
          <w:pPr>
            <w:pStyle w:val="Huisstijl-Adres"/>
          </w:pPr>
          <w:r>
            <w:rPr>
              <w:b/>
            </w:rPr>
            <w:t>Directoraat-generaal Natuur, Visserij en Landelijk gebied</w:t>
          </w:r>
          <w:r w:rsidRPr="005819CE">
            <w:rPr>
              <w:b/>
            </w:rPr>
            <w:br/>
          </w:r>
        </w:p>
      </w:tc>
    </w:tr>
    <w:tr w:rsidR="006E3B85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6E3B85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91704B" w:rsidRPr="00AA4791" w:rsidRDefault="00A53918" w:rsidP="00471BE2">
          <w:pPr>
            <w:pStyle w:val="Huisstijl-Kopje"/>
          </w:pPr>
          <w:r>
            <w:t>Ons kenmerk</w:t>
          </w:r>
        </w:p>
        <w:p w:rsidR="00527BD4" w:rsidRPr="005819CE" w:rsidRDefault="00A53918" w:rsidP="001E6117">
          <w:pPr>
            <w:pStyle w:val="Huisstijl-Kopje"/>
          </w:pPr>
          <w:r>
            <w:rPr>
              <w:b w:val="0"/>
            </w:rPr>
            <w:t>DGNVLG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675807423"/>
              <w:placeholder>
                <w:docPart w:val="DefaultPlaceholder_-1854013440"/>
              </w:placeholder>
              <w:showingPlcHdr/>
            </w:sdtPr>
            <w:sdtEndPr/>
            <w:sdtContent>
              <w:r w:rsidR="00ED62CF" w:rsidRPr="008E51E7">
                <w:rPr>
                  <w:rStyle w:val="Tekstvantijdelijkeaanduiding"/>
                </w:rPr>
                <w:t>Klik of tik om tekst in te voeren.</w:t>
              </w:r>
            </w:sdtContent>
          </w:sdt>
          <w:sdt>
            <w:sdtPr>
              <w:rPr>
                <w:b w:val="0"/>
              </w:rPr>
              <w:alias w:val="documentId"/>
              <w:id w:val="366722069"/>
              <w:placeholder>
                <w:docPart w:val="DefaultPlaceholder_-1854013440"/>
              </w:placeholder>
            </w:sdtPr>
            <w:sdtEndPr/>
            <w:sdtContent>
              <w:r w:rsidR="00ED62CF">
                <w:rPr>
                  <w:b w:val="0"/>
                </w:rPr>
                <w:fldChar w:fldCharType="begin"/>
              </w:r>
              <w:r w:rsidR="00ED62CF">
                <w:rPr>
                  <w:b w:val="0"/>
                </w:rPr>
                <w:instrText xml:space="preserve"> DOCPROPERTY  "documentId"  \* MERGEFORMAT </w:instrText>
              </w:r>
              <w:r w:rsidR="00ED62CF">
                <w:rPr>
                  <w:b w:val="0"/>
                </w:rPr>
                <w:fldChar w:fldCharType="separate"/>
              </w:r>
              <w:r w:rsidR="005466CE">
                <w:rPr>
                  <w:b w:val="0"/>
                </w:rPr>
                <w:t>19137444</w:t>
              </w:r>
              <w:r w:rsidR="00ED62CF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3B85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E1A19" w:rsidRPr="008537EA" w:rsidRDefault="00A53918" w:rsidP="00D6297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C7F2A2" wp14:editId="37B42BE2">
                <wp:simplePos x="0" y="0"/>
                <wp:positionH relativeFrom="column">
                  <wp:posOffset>139700</wp:posOffset>
                </wp:positionH>
                <wp:positionV relativeFrom="paragraph">
                  <wp:posOffset>125399</wp:posOffset>
                </wp:positionV>
                <wp:extent cx="228600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378579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3B85" w:rsidRPr="005466CE" w:rsidTr="00A50CF6">
      <w:tc>
        <w:tcPr>
          <w:tcW w:w="2160" w:type="dxa"/>
          <w:shd w:val="clear" w:color="auto" w:fill="auto"/>
        </w:tcPr>
        <w:p w:rsidR="00527BD4" w:rsidRPr="005819CE" w:rsidRDefault="00A53918" w:rsidP="00A50CF6">
          <w:pPr>
            <w:pStyle w:val="Huisstijl-Adres"/>
          </w:pPr>
          <w:r>
            <w:rPr>
              <w:b/>
            </w:rPr>
            <w:t>Directoraat-generaal Natuur, Visserij en Landelijk gebied</w:t>
          </w:r>
          <w:r w:rsidRPr="005819CE">
            <w:rPr>
              <w:b/>
            </w:rPr>
            <w:br/>
          </w:r>
        </w:p>
        <w:p w:rsidR="00EF495B" w:rsidRDefault="00A53918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A5391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56BEE" w:rsidRPr="005B3814" w:rsidRDefault="00A5391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:rsidR="00527BD4" w:rsidRPr="005466CE" w:rsidRDefault="00A53918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6E3B85" w:rsidRPr="005466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AC73FE" w:rsidRDefault="00527BD4" w:rsidP="00A50CF6"/>
      </w:tc>
    </w:tr>
    <w:tr w:rsidR="006E3B85" w:rsidTr="00A50CF6">
      <w:tc>
        <w:tcPr>
          <w:tcW w:w="2160" w:type="dxa"/>
          <w:shd w:val="clear" w:color="auto" w:fill="auto"/>
        </w:tcPr>
        <w:p w:rsidR="000C0163" w:rsidRPr="005819CE" w:rsidRDefault="00A53918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A53918" w:rsidP="000C0163">
          <w:pPr>
            <w:pStyle w:val="Huisstijl-Gegeven"/>
          </w:pPr>
          <w:r>
            <w:t>DGNVLG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5466CE">
                  <w:t>19137444</w:t>
                </w:r>
              </w:fldSimple>
            </w:sdtContent>
          </w:sdt>
        </w:p>
        <w:p w:rsidR="00C95D20" w:rsidRPr="00AA4791" w:rsidRDefault="00A53918" w:rsidP="00A72139">
          <w:pPr>
            <w:pStyle w:val="Huisstijl-Kopje"/>
          </w:pPr>
          <w:r>
            <w:t>Bijlage(n)</w:t>
          </w:r>
        </w:p>
        <w:p w:rsidR="00527BD4" w:rsidRPr="005819CE" w:rsidRDefault="00A53918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E3B85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A5391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E3B85" w:rsidTr="009E2051">
      <w:tc>
        <w:tcPr>
          <w:tcW w:w="7520" w:type="dxa"/>
          <w:gridSpan w:val="2"/>
          <w:shd w:val="clear" w:color="auto" w:fill="auto"/>
        </w:tcPr>
        <w:p w:rsidR="006E3B85" w:rsidRDefault="006E3B85"/>
      </w:tc>
    </w:tr>
    <w:tr w:rsidR="006E3B85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27BD4" w:rsidRDefault="00A53918" w:rsidP="00A50CF6">
          <w:pPr>
            <w:pStyle w:val="Huisstijl-NAW"/>
          </w:pPr>
          <w:r>
            <w:t>De Voorzitter van de Tweede Kamer</w:t>
          </w:r>
        </w:p>
        <w:p w:rsidR="006E3B85" w:rsidRDefault="00A53918">
          <w:pPr>
            <w:pStyle w:val="Huisstijl-NAW"/>
          </w:pPr>
          <w:r>
            <w:t>der Staten-Generaal</w:t>
          </w:r>
        </w:p>
        <w:p w:rsidR="006E3B85" w:rsidRDefault="00A53918">
          <w:pPr>
            <w:pStyle w:val="Huisstijl-NAW"/>
          </w:pPr>
          <w:r>
            <w:t>Binnenhof 4</w:t>
          </w:r>
        </w:p>
        <w:p w:rsidR="006E3B85" w:rsidRDefault="00A53918">
          <w:pPr>
            <w:pStyle w:val="Huisstijl-NAW"/>
          </w:pPr>
          <w:r>
            <w:t xml:space="preserve">2513 AA </w:t>
          </w:r>
          <w:r w:rsidR="005466CE">
            <w:t xml:space="preserve"> DEN HAAG</w:t>
          </w:r>
        </w:p>
        <w:p w:rsidR="005466CE" w:rsidRDefault="005466CE">
          <w:pPr>
            <w:pStyle w:val="Huisstijl-NAW"/>
          </w:pPr>
        </w:p>
        <w:p w:rsidR="005466CE" w:rsidRDefault="005466CE">
          <w:pPr>
            <w:pStyle w:val="Huisstijl-NAW"/>
          </w:pPr>
        </w:p>
      </w:tc>
    </w:tr>
    <w:tr w:rsidR="006E3B85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E3B85" w:rsidTr="009E2051">
      <w:trPr>
        <w:trHeight w:val="240"/>
      </w:trPr>
      <w:tc>
        <w:tcPr>
          <w:tcW w:w="900" w:type="dxa"/>
          <w:shd w:val="clear" w:color="auto" w:fill="auto"/>
        </w:tcPr>
        <w:p w:rsidR="00260F1F" w:rsidRPr="00AA4791" w:rsidRDefault="00A53918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C73FE" w:rsidP="00A50CF6">
          <w:r>
            <w:t>13 juni 2019</w:t>
          </w:r>
          <w:bookmarkStart w:id="0" w:name="_GoBack"/>
          <w:bookmarkEnd w:id="0"/>
        </w:p>
      </w:tc>
    </w:tr>
    <w:tr w:rsidR="006E3B85" w:rsidTr="009E2051">
      <w:trPr>
        <w:trHeight w:val="240"/>
      </w:trPr>
      <w:tc>
        <w:tcPr>
          <w:tcW w:w="900" w:type="dxa"/>
          <w:shd w:val="clear" w:color="auto" w:fill="auto"/>
        </w:tcPr>
        <w:p w:rsidR="00316CDF" w:rsidRPr="00AA4791" w:rsidRDefault="00A53918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A53918" w:rsidP="00A50CF6">
          <w:r>
            <w:t>Nota naar aanleiding van het nader verslag Aanvullingswetsvoorstel natuur Omgevingswet (34985)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C98BA4"/>
    <w:multiLevelType w:val="hybridMultilevel"/>
    <w:tmpl w:val="50F0923E"/>
    <w:lvl w:ilvl="0" w:tplc="1F5A237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8DA2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2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0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B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42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E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EF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10D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EA5DEAB"/>
    <w:multiLevelType w:val="hybridMultilevel"/>
    <w:tmpl w:val="50F0923E"/>
    <w:lvl w:ilvl="0" w:tplc="67CA3CD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F88C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AF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2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A4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8C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EB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6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FEEDAE1"/>
    <w:multiLevelType w:val="hybridMultilevel"/>
    <w:tmpl w:val="1D8E1FCE"/>
    <w:lvl w:ilvl="0" w:tplc="397EDF9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2565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8D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82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02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C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62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F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E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ACDF"/>
    <w:multiLevelType w:val="hybridMultilevel"/>
    <w:tmpl w:val="1D8E1FCE"/>
    <w:lvl w:ilvl="0" w:tplc="54FCA5C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CF6C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1AE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0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6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D2B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2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8C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2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1A19"/>
    <w:rsid w:val="004F44C2"/>
    <w:rsid w:val="00502512"/>
    <w:rsid w:val="00516022"/>
    <w:rsid w:val="00521CEE"/>
    <w:rsid w:val="00527BD4"/>
    <w:rsid w:val="005429DC"/>
    <w:rsid w:val="005466CE"/>
    <w:rsid w:val="005548D0"/>
    <w:rsid w:val="00556BEE"/>
    <w:rsid w:val="005654C3"/>
    <w:rsid w:val="00573041"/>
    <w:rsid w:val="00575B80"/>
    <w:rsid w:val="005819CE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B2C37"/>
    <w:rsid w:val="006B775E"/>
    <w:rsid w:val="006C2535"/>
    <w:rsid w:val="006C441E"/>
    <w:rsid w:val="006E3546"/>
    <w:rsid w:val="006E3B85"/>
    <w:rsid w:val="006E7D82"/>
    <w:rsid w:val="006F0F93"/>
    <w:rsid w:val="006F31F2"/>
    <w:rsid w:val="006F751F"/>
    <w:rsid w:val="00712C3A"/>
    <w:rsid w:val="00714DC5"/>
    <w:rsid w:val="00715237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B0EC1"/>
    <w:rsid w:val="009C3F20"/>
    <w:rsid w:val="00A21E76"/>
    <w:rsid w:val="00A30E68"/>
    <w:rsid w:val="00A34AA0"/>
    <w:rsid w:val="00A47948"/>
    <w:rsid w:val="00A50CF6"/>
    <w:rsid w:val="00A53918"/>
    <w:rsid w:val="00A56946"/>
    <w:rsid w:val="00A72139"/>
    <w:rsid w:val="00A82C5C"/>
    <w:rsid w:val="00A831FD"/>
    <w:rsid w:val="00AA4791"/>
    <w:rsid w:val="00AA7FC9"/>
    <w:rsid w:val="00AB1E7A"/>
    <w:rsid w:val="00AB5933"/>
    <w:rsid w:val="00AC73FE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29E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62972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25E4"/>
    <w:rsid w:val="00DF54D9"/>
    <w:rsid w:val="00E10DC6"/>
    <w:rsid w:val="00E11F8E"/>
    <w:rsid w:val="00E3731D"/>
    <w:rsid w:val="00E634E3"/>
    <w:rsid w:val="00E77F89"/>
    <w:rsid w:val="00E850D3"/>
    <w:rsid w:val="00EA47AB"/>
    <w:rsid w:val="00EC0DFF"/>
    <w:rsid w:val="00EC237D"/>
    <w:rsid w:val="00ED072A"/>
    <w:rsid w:val="00ED539E"/>
    <w:rsid w:val="00ED62CF"/>
    <w:rsid w:val="00EE4A1F"/>
    <w:rsid w:val="00EF0BA6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6AB3"/>
  <w15:docId w15:val="{C4CBAFF1-7021-49B2-93B5-55D95C9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Normal0"/>
    <w:next w:val="Normal0"/>
    <w:link w:val="Kop4Char1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1">
    <w:name w:val="Kop 4 Char1"/>
    <w:basedOn w:val="DefaultParagraphFont0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styleId="Ondertitel">
    <w:name w:val="Subtitle"/>
    <w:basedOn w:val="Normal0"/>
    <w:next w:val="Normal0"/>
    <w:link w:val="OndertitelChar1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1">
    <w:name w:val="Ondertitel Char1"/>
    <w:basedOn w:val="DefaultParagraphFont0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0"/>
    <w:next w:val="Normal0"/>
    <w:link w:val="Titel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1">
    <w:name w:val="Titel Char1"/>
    <w:basedOn w:val="DefaultParagraphFont0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Heading40">
    <w:name w:val="Heading 4_0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Standaard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42" /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theme" Target="theme/theme1.xml" Id="rId55" /><Relationship Type="http://schemas.openxmlformats.org/officeDocument/2006/relationships/footnotes" Target="footnotes.xml" Id="rId45" /><Relationship Type="http://schemas.openxmlformats.org/officeDocument/2006/relationships/fontTable" Target="fontTable.xml" Id="rId53" /><Relationship Type="http://schemas.openxmlformats.org/officeDocument/2006/relationships/settings" Target="settings.xml" Id="rId43" /><Relationship Type="http://schemas.openxmlformats.org/officeDocument/2006/relationships/header" Target="header2.xml" Id="rId48" /><Relationship Type="http://schemas.openxmlformats.org/officeDocument/2006/relationships/header" Target="header3.xml" Id="rId51" /><Relationship Type="http://schemas.openxmlformats.org/officeDocument/2006/relationships/endnotes" Target="endnotes.xml" Id="rId46" /><Relationship Type="http://schemas.openxmlformats.org/officeDocument/2006/relationships/numbering" Target="numbering.xml" Id="rId41" /><Relationship Type="http://schemas.openxmlformats.org/officeDocument/2006/relationships/glossaryDocument" Target="glossary/document.xml" Id="rId54" /><Relationship Type="http://schemas.openxmlformats.org/officeDocument/2006/relationships/footer" Target="footer1.xml" Id="rId49" /><Relationship Type="http://schemas.openxmlformats.org/officeDocument/2006/relationships/webSettings" Target="webSettings.xml" Id="rId44" /><Relationship Type="http://schemas.openxmlformats.org/officeDocument/2006/relationships/footer" Target="footer3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094F74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094F74"/>
    <w:rsid w:val="00B950A9"/>
    <w:rsid w:val="00E4068B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2019-06-12T12:14:00.0000000Z</lastPrinted>
  <dcterms:created xsi:type="dcterms:W3CDTF">2019-06-13T17:35:00.0000000Z</dcterms:created>
  <dcterms:modified xsi:type="dcterms:W3CDTF">2019-06-13T17:35:00.0000000Z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PaffenA1</vt:lpwstr>
  </property>
  <property fmtid="{D5CDD505-2E9C-101B-9397-08002B2CF9AE}" pid="3" name="A_ADRES">
    <vt:lpwstr>De Voorzitter van de Tweede Kamer
der Staten-Generaal
Binnenhof 4
2513 AA 's-GRAVENHAGE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het nader verslag Aanvullingswetsvoorstel natuur Omgevingswet (34985)</vt:lpwstr>
  </property>
  <property fmtid="{D5CDD505-2E9C-101B-9397-08002B2CF9AE}" pid="8" name="documentId">
    <vt:lpwstr>19137444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0x010100CD9A910BD3E7B94E8139EE113BA6EE94</vt:lpwstr>
  </property>
</Properties>
</file>