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9D406D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38B8A251" wp14:anchorId="30B55CD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06D" w:rsidRDefault="009D406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9D406D" w:rsidRDefault="009D406D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9D406D" w:rsidRDefault="009D406D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1E37C5F5" wp14:editId="5CB21B3F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9D406D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9D406D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9D406D">
              <w:t xml:space="preserve">Aan de Voorzitter van de Tweede Kamer </w:t>
            </w:r>
          </w:p>
          <w:p w:rsidR="009D406D" w:rsidRDefault="009D406D">
            <w:pPr>
              <w:pStyle w:val="adres"/>
            </w:pPr>
            <w:r>
              <w:t>der Staten-Generaal</w:t>
            </w:r>
          </w:p>
          <w:p w:rsidR="009D406D" w:rsidRDefault="009D406D">
            <w:pPr>
              <w:pStyle w:val="adres"/>
            </w:pPr>
            <w:r>
              <w:t>Postbus 20018 </w:t>
            </w:r>
          </w:p>
          <w:p w:rsidR="00F75106" w:rsidRDefault="009D406D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9D406D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030195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12 juni 2019</w:t>
            </w:r>
          </w:p>
        </w:tc>
      </w:tr>
      <w:tr w:rsidR="00F75106" w:rsidTr="00D122A6">
        <w:trPr>
          <w:trHeight w:val="882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9D406D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D122A6" w:rsidRDefault="008A7B34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9D406D">
              <w:t>Wetsvoorstel strafbaarstelling verblijf in een door een terroristische organisatie gecontroleerd gebied (35 12</w:t>
            </w:r>
            <w:r>
              <w:fldChar w:fldCharType="end"/>
            </w:r>
            <w:r w:rsidR="00D122A6">
              <w:t>5)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9D406D" w:rsidP="009D406D" w:rsidRDefault="009D406D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9D406D" w:rsidP="009D406D" w:rsidRDefault="009D406D">
            <w:pPr>
              <w:pStyle w:val="witregel1"/>
            </w:pPr>
            <w:r>
              <w:t> </w:t>
            </w:r>
          </w:p>
          <w:p w:rsidR="009D406D" w:rsidP="009D406D" w:rsidRDefault="009D406D">
            <w:pPr>
              <w:pStyle w:val="afzendgegevens"/>
            </w:pPr>
            <w:r>
              <w:t>Turfmarkt 147</w:t>
            </w:r>
          </w:p>
          <w:p w:rsidRPr="00D122A6" w:rsidR="009D406D" w:rsidP="009D406D" w:rsidRDefault="009D406D">
            <w:pPr>
              <w:pStyle w:val="afzendgegevens"/>
              <w:rPr>
                <w:lang w:val="de-DE"/>
              </w:rPr>
            </w:pPr>
            <w:r w:rsidRPr="00D122A6">
              <w:rPr>
                <w:lang w:val="de-DE"/>
              </w:rPr>
              <w:t>2511 DP  Den Haag</w:t>
            </w:r>
          </w:p>
          <w:p w:rsidRPr="00D122A6" w:rsidR="009D406D" w:rsidP="009D406D" w:rsidRDefault="009D406D">
            <w:pPr>
              <w:pStyle w:val="afzendgegevens"/>
              <w:rPr>
                <w:lang w:val="de-DE"/>
              </w:rPr>
            </w:pPr>
            <w:r w:rsidRPr="00D122A6">
              <w:rPr>
                <w:lang w:val="de-DE"/>
              </w:rPr>
              <w:t>Postbus 20301</w:t>
            </w:r>
          </w:p>
          <w:p w:rsidRPr="00D122A6" w:rsidR="009D406D" w:rsidP="009D406D" w:rsidRDefault="009D406D">
            <w:pPr>
              <w:pStyle w:val="afzendgegevens"/>
              <w:rPr>
                <w:lang w:val="de-DE"/>
              </w:rPr>
            </w:pPr>
            <w:r w:rsidRPr="00D122A6">
              <w:rPr>
                <w:lang w:val="de-DE"/>
              </w:rPr>
              <w:t>2500 EH  Den Haag</w:t>
            </w:r>
          </w:p>
          <w:p w:rsidRPr="00D122A6" w:rsidR="009D406D" w:rsidP="009D406D" w:rsidRDefault="009D406D">
            <w:pPr>
              <w:pStyle w:val="afzendgegevens"/>
              <w:rPr>
                <w:lang w:val="de-DE"/>
              </w:rPr>
            </w:pPr>
            <w:r w:rsidRPr="00D122A6">
              <w:rPr>
                <w:lang w:val="de-DE"/>
              </w:rPr>
              <w:t>www.rijksoverheid.nl/jenv</w:t>
            </w:r>
          </w:p>
          <w:p w:rsidRPr="00D122A6" w:rsidR="009D406D" w:rsidP="009D406D" w:rsidRDefault="009D406D">
            <w:pPr>
              <w:pStyle w:val="witregel1"/>
              <w:rPr>
                <w:lang w:val="de-DE"/>
              </w:rPr>
            </w:pPr>
            <w:r w:rsidRPr="00D122A6">
              <w:rPr>
                <w:lang w:val="de-DE"/>
              </w:rPr>
              <w:t> </w:t>
            </w:r>
          </w:p>
          <w:p w:rsidRPr="00D122A6" w:rsidR="009D406D" w:rsidP="009D406D" w:rsidRDefault="009D406D">
            <w:pPr>
              <w:pStyle w:val="witregel2"/>
              <w:rPr>
                <w:lang w:val="de-DE"/>
              </w:rPr>
            </w:pPr>
            <w:r w:rsidRPr="00D122A6">
              <w:rPr>
                <w:lang w:val="de-DE"/>
              </w:rPr>
              <w:t> </w:t>
            </w:r>
          </w:p>
          <w:p w:rsidR="009D406D" w:rsidP="009D406D" w:rsidRDefault="009D406D">
            <w:pPr>
              <w:pStyle w:val="referentiekopjes"/>
            </w:pPr>
            <w:r>
              <w:t>Ons kenmerk</w:t>
            </w:r>
          </w:p>
          <w:p w:rsidR="009D406D" w:rsidP="009D406D" w:rsidRDefault="009D406D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2600884</w:t>
            </w:r>
            <w:r>
              <w:fldChar w:fldCharType="end"/>
            </w:r>
          </w:p>
          <w:p w:rsidR="009D406D" w:rsidP="009D406D" w:rsidRDefault="009D406D">
            <w:pPr>
              <w:pStyle w:val="witregel1"/>
            </w:pPr>
            <w:r>
              <w:t> </w:t>
            </w:r>
          </w:p>
          <w:p w:rsidR="009D406D" w:rsidP="009D406D" w:rsidRDefault="009D406D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9D406D" w:rsidP="009D406D" w:rsidRDefault="009D406D">
            <w:pPr>
              <w:pStyle w:val="referentiegegevens"/>
            </w:pPr>
          </w:p>
          <w:bookmarkEnd w:id="4"/>
          <w:p w:rsidRPr="009D406D" w:rsidR="009D406D" w:rsidP="009D406D" w:rsidRDefault="009D406D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="009D406D" w:rsidP="002353E3" w:rsidRDefault="009D406D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30A13117" wp14:anchorId="37CC3886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1915CF93" wp14:anchorId="32E512FA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separate"/>
            </w:r>
          </w:p>
          <w:p w:rsidRPr="00C22108" w:rsidR="00C22108" w:rsidP="002353E3" w:rsidRDefault="008A7B34">
            <w:pPr>
              <w:pStyle w:val="broodtekst"/>
            </w:pPr>
            <w:r w:rsidRPr="00C22108">
              <w:fldChar w:fldCharType="end"/>
            </w:r>
          </w:p>
        </w:tc>
      </w:tr>
    </w:tbl>
    <w:p w:rsidR="00F75106" w:rsidP="009D406D" w:rsidRDefault="009D406D">
      <w:pPr>
        <w:pStyle w:val="broodtekst"/>
      </w:pPr>
      <w:bookmarkStart w:name="cursor" w:id="8"/>
      <w:bookmarkStart w:name="G2dabdb5f95d343b391e1db4775cfe1ca" w:id="9"/>
      <w:bookmarkEnd w:id="8"/>
      <w:r>
        <w:t>Hierbij bied ik u de nota naar aanleiding van het verslag inzake het bovenvermelde voorstel alsmede een nota van wijziging aan.</w:t>
      </w:r>
      <w:bookmarkEnd w:id="9"/>
    </w:p>
    <w:p w:rsidR="009D406D" w:rsidRDefault="009D406D">
      <w:pPr>
        <w:pStyle w:val="broodtekst"/>
      </w:pPr>
      <w:bookmarkStart w:name="G9f76cc2227fc4481be4e80a481cbae01" w:id="10"/>
    </w:p>
    <w:p w:rsidR="009D406D" w:rsidRDefault="009D406D">
      <w:pPr>
        <w:pStyle w:val="broodtekst"/>
      </w:pPr>
    </w:p>
    <w:p w:rsidR="009D406D" w:rsidRDefault="009D406D">
      <w:pPr>
        <w:pStyle w:val="broodtekst"/>
      </w:pPr>
      <w:r>
        <w:t>De Minister van Justitie en Veiligheid,</w:t>
      </w:r>
    </w:p>
    <w:p w:rsidR="009D406D" w:rsidRDefault="009D406D">
      <w:pPr>
        <w:pStyle w:val="broodtekst"/>
      </w:pPr>
    </w:p>
    <w:p w:rsidR="009D406D" w:rsidRDefault="009D406D">
      <w:pPr>
        <w:pStyle w:val="broodtekst"/>
      </w:pPr>
    </w:p>
    <w:p w:rsidR="009D406D" w:rsidRDefault="009D406D">
      <w:pPr>
        <w:pStyle w:val="broodtekst"/>
      </w:pPr>
    </w:p>
    <w:p w:rsidR="009D406D" w:rsidRDefault="009D406D">
      <w:pPr>
        <w:pStyle w:val="broodtekst"/>
      </w:pPr>
    </w:p>
    <w:p w:rsidR="009D406D" w:rsidRDefault="009D406D">
      <w:pPr>
        <w:pStyle w:val="broodtekst"/>
      </w:pPr>
      <w:r>
        <w:t>Ferd Grapperhaus</w:t>
      </w:r>
      <w:bookmarkEnd w:id="10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bookmarkStart w:name="ondertekening" w:id="11"/>
          <w:bookmarkEnd w:id="11"/>
          <w:p w:rsidR="00F75106" w:rsidRDefault="008A7B34">
            <w:pPr>
              <w:pStyle w:val="broodtekst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050" w:rsidRDefault="006B3050">
      <w:r>
        <w:separator/>
      </w:r>
    </w:p>
    <w:p w:rsidR="006B3050" w:rsidRDefault="006B3050"/>
    <w:p w:rsidR="006B3050" w:rsidRDefault="006B3050"/>
    <w:p w:rsidR="006B3050" w:rsidRDefault="006B3050"/>
  </w:endnote>
  <w:endnote w:type="continuationSeparator" w:id="0">
    <w:p w:rsidR="006B3050" w:rsidRDefault="006B3050">
      <w:r>
        <w:continuationSeparator/>
      </w:r>
    </w:p>
    <w:p w:rsidR="006B3050" w:rsidRDefault="006B3050"/>
    <w:p w:rsidR="006B3050" w:rsidRDefault="006B3050"/>
    <w:p w:rsidR="006B3050" w:rsidRDefault="006B30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E21F52">
            <w:fldChar w:fldCharType="begin"/>
          </w:r>
          <w:r w:rsidR="00E21F52">
            <w:instrText xml:space="preserve"> NUMPAGES   \* MERGEFORMAT </w:instrText>
          </w:r>
          <w:r w:rsidR="00E21F52">
            <w:fldChar w:fldCharType="separate"/>
          </w:r>
          <w:r w:rsidR="009D406D">
            <w:t>1</w:t>
          </w:r>
          <w:r w:rsidR="00E21F52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9D406D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9D406D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9D406D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E21F52">
            <w:fldChar w:fldCharType="begin"/>
          </w:r>
          <w:r w:rsidR="00E21F52">
            <w:instrText xml:space="preserve"> SECTIONPAGES   \* MERGEFORMAT </w:instrText>
          </w:r>
          <w:r w:rsidR="00E21F52">
            <w:fldChar w:fldCharType="separate"/>
          </w:r>
          <w:r w:rsidR="009D406D">
            <w:t>1</w:t>
          </w:r>
          <w:r w:rsidR="00E21F52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9463EA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9D406D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D406D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9D406D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E21F52">
            <w:fldChar w:fldCharType="begin"/>
          </w:r>
          <w:r w:rsidR="00E21F52">
            <w:instrText xml:space="preserve"> SECTIONPAGES   \* MERGEFORMAT </w:instrText>
          </w:r>
          <w:r w:rsidR="00E21F52">
            <w:fldChar w:fldCharType="separate"/>
          </w:r>
          <w:r w:rsidR="009D406D">
            <w:t>1</w:t>
          </w:r>
          <w:r w:rsidR="00E21F52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050" w:rsidRDefault="006B3050">
      <w:r>
        <w:separator/>
      </w:r>
    </w:p>
  </w:footnote>
  <w:footnote w:type="continuationSeparator" w:id="0">
    <w:p w:rsidR="006B3050" w:rsidRDefault="006B3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9D406D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51EFA4C" wp14:editId="20752182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9D406D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D122A6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9D406D" w:rsidRPr="00D122A6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D122A6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9D406D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D122A6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D122A6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9D406D" w:rsidRPr="00D122A6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9D406D">
                                  <w:t>15 mei 2019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9D406D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9D406D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9D406D">
                                  <w:t>-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9D406D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D122A6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9D406D" w:rsidRPr="00D122A6">
                            <w:rPr>
                              <w:b/>
                            </w:rPr>
                            <w:t>Directie Wetgeving en Juridische Zaken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D122A6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9D406D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D122A6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D122A6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9D406D" w:rsidRPr="00D122A6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9D406D">
                            <w:t>15 mei 2019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9D406D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9D406D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9D406D">
                            <w:t>-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8934148" wp14:editId="543C44D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2728E1B7" wp14:editId="6667F083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406D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C82B2EC" wp14:editId="7D16DFB2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jF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I4gyMV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9463EA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6145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16.0&quot; model=&quot;$/brief-2010.xml&quot; profile=&quot;minjus&quot; src=&quot;DWJZ/Wet/11 Behandeling TK/11 Brief TK nota nav verslag.xml&quot; target=&quot;Microsoft Word&quot; target-build=&quot;14.0.7224&quot; target-version=&quot;14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Wetsvoorstel strafbaarstelling verblijf in een door een terroristische organisatie gecontroleerd gebied (35 12&quot;/&gt;&lt;chkcontact format-disabled=&quot;true&quot; formatted-value=&quot;0&quot; value=&quot;0&quot;/&gt;&lt;radtelefoon value=&quot;1&quot;/&gt;&lt;chkfunctie1 format-disabled=&quot;true&quot; formatted-value=&quot;1&quot; value=&quot;1&quot;/&gt;&lt;chkfunctie2 value=&quot;1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aanhef formatted-value=&quot;Geachte&amp;#160;heer/mevrouw&quot; output-value=&quot;Geachte&amp;#160;heer/mevrouw,&quot; value=&quot;1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Geen&quot; value=&quot;Geen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G2dabdb5f95d343b391e1db4775cfe1ca&quot; id=&quot;GB316ADC089A1413BAA0A3B4A33182C90&quot; reference=&quot;cursor&quot; src=&quot;$/Bestuursdepartement/DWJZ/DWJZ tekstblokken/Wet/11 Behandeling TK/11 brief TK nota nav verslag.xml&quot;&gt;&lt;ds:template&gt;&lt;medenamens/&gt;&lt;departementen/&gt;&lt;keuzelijst1/&gt;&lt;/ds:template&gt;&lt;ds:body&gt;Hierbij bied ik u de nota naar aanleiding van het (nader) verslag inzake het bovenvermelde voorstel (alsmede een nota van wijziging) aan.&lt;/ds:body&gt;&lt;/ds:content&gt;&lt;ds:content at=&quot;cursor&quot; bookmark=&quot;G9f76cc2227fc4481be4e80a481cbae01&quot; id=&quot;G2297352EA8714A68A47D9990908AF019&quot; reference=&quot;cursor&quot; src=&quot;$/Bestuursdepartement/DWJZ/DWJZ tekstblokken/geintegreerde tekstblokken/Ondertekening minister of staats.xml&quot;&gt;&lt;ds:template&gt;&lt;ministerStaats/&gt;&lt;naamMinisterStaats&gt;Ferd Grapperhaus&lt;/naamMinisterStaats&gt;&lt;Bewindspersoon&gt;De Minister van Justitie en Veiligheid,&lt;/Bewindspersoon&gt;&lt;/ds:template&gt;&lt;ds:body&gt;&lt;p/&gt;&lt;p&gt;De Minister van Justitie en Veiligheid,&lt;/p&gt;&lt;p/&gt;&lt;p/&gt;&lt;p/&gt;&lt;p/&gt;&lt;p&gt;Ferd Grapperhaus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mr.S.S. Arendse&lt;/p&gt;&lt;/td&gt;&lt;td style=&quot;broodtekst&quot;/&gt;&lt;td/&gt;&lt;/tr&gt;&lt;tr&gt;&lt;td&gt;&lt;p style=&quot;broodtekst-i&quot;&gt;Wetgevingsjurist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Sara Arendse&quot; value=&quot;40&quot;&gt;&lt;afzender aanhef=&quot;1&quot; country-code=&quot;31&quot; country-id=&quot;NLD&quot; email=&quot;s.s.arendse@minvenj.nl&quot; gender=&quot;F&quot; groetregel=&quot;1&quot; mobiel=&quot;0652877517&quot; naam=&quot;mr.S.S. Arendse&quot; name=&quot;Sara Arendse&quot; organisatie=&quot;176&quot; taal=&quot;1043&quot;&gt;&lt;taal functie=&quot;Wetgevingsjurist&quot; id=&quot;1043&quot;/&gt;&lt;taal functie=&quot;Wetgevingsjurist&quot; id=&quot;2057&quot;/&gt;&lt;taal functie=&quot;Wetgevingsjurist&quot; id=&quot;1031&quot;/&gt;&lt;taal functie=&quot;Wetgevingsjurist&quot; id=&quot;1036&quot;/&gt;&lt;taal functie=&quot;Wetgevingsjurist&quot; id=&quot;1034&quot;/&gt;&lt;/afzender&gt;&lt;/ondertekenaar-item&gt;&lt;tweedeondertekenaar-item/&gt;&lt;behandelddoor-item formatted-value=&quot;Sara Arendse&quot; value=&quot;40&quot;&gt;&lt;afzender aanhef=&quot;1&quot; country-code=&quot;31&quot; country-id=&quot;NLD&quot; email=&quot;s.s.arendse@minvenj.nl&quot; gender=&quot;F&quot; groetregel=&quot;1&quot; mobiel=&quot;0652877517&quot; naam=&quot;mr.S.S. Arendse&quot; name=&quot;Sara Arendse&quot; organisatie=&quot;176&quot; taal=&quot;1043&quot;&gt;&lt;taal functie=&quot;Wetgevingsjurist&quot; id=&quot;1043&quot;/&gt;&lt;taal functie=&quot;Wetgevingsjurist&quot; id=&quot;2057&quot;/&gt;&lt;taal functie=&quot;Wetgevingsjurist&quot; id=&quot;1031&quot;/&gt;&lt;taal functie=&quot;Wetgevingsjurist&quot; id=&quot;1036&quot;/&gt;&lt;taal functie=&quot;Wetgevingsjurist&quot; id=&quot;1034&quot;/&gt;&lt;/afzender&gt;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/organisatie&gt;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06 528 775 17&quot; value=&quot;0652877517&quot;&gt;&lt;phonenumber country-code=&quot;31&quot; number=&quot;0652877517&quot;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S.S. Arendse&quot;/&gt;&lt;email formatted-value=&quot;s.s.arendse@minvenj.nl&quot;/&gt;&lt;functie formatted-value=&quot;Wetgevingsjurist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&amp;#160;\n&quot;/&gt;&lt;datum formatted-value=&quot;15 mei 2019&quot; value=&quot;2019-05-15T10:46:17&quot;/&gt;&lt;onskenmerk format-disabled=&quot;true&quot; formatted-value=&quot;2600884&quot; value=&quot;2600884&quot;/&gt;&lt;uwkenmerk formatted-value=&quot;&quot;/&gt;&lt;onderwerp format-disabled=&quot;true&quot; formatted-value=&quot;Wetsvoorstel strafbaarstelling verblijf in een door een terroristische organisatie gecontroleerd gebied (35 12&quot; value=&quot;Wetsvoorstel strafbaarstelling verblijf in een door een terroristische organisatie gecontroleerd gebied (35 12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aanhefdoc formatted-value=&quot;\nGeachte&amp;#160;heer/mevrouw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9D406D"/>
    <w:rsid w:val="000129A4"/>
    <w:rsid w:val="00030195"/>
    <w:rsid w:val="000E4FC7"/>
    <w:rsid w:val="001B5B02"/>
    <w:rsid w:val="0040796D"/>
    <w:rsid w:val="005B585C"/>
    <w:rsid w:val="00652887"/>
    <w:rsid w:val="00666B4A"/>
    <w:rsid w:val="00690E82"/>
    <w:rsid w:val="006B3050"/>
    <w:rsid w:val="00794445"/>
    <w:rsid w:val="0089073C"/>
    <w:rsid w:val="008A7B34"/>
    <w:rsid w:val="009463EA"/>
    <w:rsid w:val="009B09F2"/>
    <w:rsid w:val="009D406D"/>
    <w:rsid w:val="00B07A5A"/>
    <w:rsid w:val="00B2078A"/>
    <w:rsid w:val="00B46C81"/>
    <w:rsid w:val="00BD7222"/>
    <w:rsid w:val="00C22108"/>
    <w:rsid w:val="00CC3E4D"/>
    <w:rsid w:val="00D122A6"/>
    <w:rsid w:val="00D2034F"/>
    <w:rsid w:val="00DD1C86"/>
    <w:rsid w:val="00E21F52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9D40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406D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9D40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406D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omentr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169</ap:Words>
  <ap:Characters>934</ap:Characters>
  <ap:DocSecurity>0</ap:DocSecurity>
  <ap:Lines>7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1101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2019-06-12T13:10:00.0000000Z</dcterms:created>
  <dcterms:modified xsi:type="dcterms:W3CDTF">2019-06-12T13:10:00.0000000Z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 20018 _x000d_2500 EA  DEN HAAG</vt:lpwstr>
  </property>
  <property fmtid="{D5CDD505-2E9C-101B-9397-08002B2CF9AE}" pid="4" name="datum">
    <vt:lpwstr>15 mei 2019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Wetsvoorstel strafbaarstelling verblijf in een door een terroristische organisatie gecontroleerd gebied (35 12</vt:lpwstr>
  </property>
  <property fmtid="{D5CDD505-2E9C-101B-9397-08002B2CF9AE}" pid="8" name="_onderwerp">
    <vt:lpwstr>Onderwerp</vt:lpwstr>
  </property>
  <property fmtid="{D5CDD505-2E9C-101B-9397-08002B2CF9AE}" pid="9" name="onskenmerk">
    <vt:lpwstr>2600884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</vt:lpwstr>
  </property>
  <property fmtid="{D5CDD505-2E9C-101B-9397-08002B2CF9AE}" pid="30" name="functie">
    <vt:lpwstr>Wetgevingsjurist</vt:lpwstr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0x0101004C8296DC705BAB4B909462A28E941A36</vt:lpwstr>
  </property>
</Properties>
</file>