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063BB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E468205" wp14:anchorId="370FA5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BE" w:rsidRDefault="00063BB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63BBE" w:rsidRDefault="00063BB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063BBE" w:rsidRDefault="00063BB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1F6F959" wp14:editId="1AC884CE">
                  <wp:extent cx="2340869" cy="1583439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63BBE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9E56DC">
            <w:pPr>
              <w:pStyle w:val="adres"/>
            </w:pPr>
            <w:r>
              <w:t>Aan de Voorzitter van de Tweede Kamer</w:t>
            </w:r>
          </w:p>
          <w:p w:rsidR="009E56DC" w:rsidP="009E56DC" w:rsidRDefault="009E56DC">
            <w:pPr>
              <w:pStyle w:val="adres"/>
            </w:pPr>
            <w:r>
              <w:t>der Staten-Generaal</w:t>
            </w:r>
          </w:p>
          <w:p w:rsidR="009E56DC" w:rsidP="009E56DC" w:rsidRDefault="009E56DC">
            <w:pPr>
              <w:pStyle w:val="adres"/>
            </w:pPr>
            <w:r>
              <w:t>Postbus 20018</w:t>
            </w:r>
          </w:p>
          <w:p w:rsidR="009E56DC" w:rsidP="009E56DC" w:rsidRDefault="009E56DC">
            <w:pPr>
              <w:pStyle w:val="adres"/>
            </w:pPr>
            <w:r>
              <w:t xml:space="preserve">2500 EA  DEN HAAG </w:t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063BBE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CD7DE4">
              <w:t>5</w:t>
            </w:r>
            <w:r w:rsidR="00063BBE">
              <w:t xml:space="preserve"> juni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063BBE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82F1F" w:rsidRDefault="00CD7DE4">
            <w:pPr>
              <w:pStyle w:val="datumonderwerp"/>
            </w:pPr>
            <w:r w:rsidRPr="00CD7DE4">
              <w:t xml:space="preserve">Beantwoording gestelde vragen tijdens </w:t>
            </w:r>
            <w:r w:rsidR="00782F1F">
              <w:t>schriftelijk overleg over  de JBZ-Raad van 6 en 7 juni 201</w:t>
            </w:r>
            <w:r w:rsidR="00460028">
              <w:t>9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063BBE" w:rsidP="00063BBE" w:rsidRDefault="00063BB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063BBE" w:rsidP="00063BBE" w:rsidRDefault="00063BBE">
            <w:pPr>
              <w:pStyle w:val="witregel1"/>
            </w:pPr>
            <w:r>
              <w:t> </w:t>
            </w:r>
          </w:p>
          <w:p w:rsidR="00063BBE" w:rsidP="00063BBE" w:rsidRDefault="00063BBE">
            <w:pPr>
              <w:pStyle w:val="afzendgegevens"/>
            </w:pPr>
            <w:r>
              <w:t>Turfmarkt 147</w:t>
            </w:r>
          </w:p>
          <w:p w:rsidRPr="009E56DC" w:rsidR="00063BBE" w:rsidP="00063BBE" w:rsidRDefault="00063BBE">
            <w:pPr>
              <w:pStyle w:val="afzendgegevens"/>
            </w:pPr>
            <w:r w:rsidRPr="009E56DC">
              <w:t>2511 DP  Den Haag</w:t>
            </w:r>
          </w:p>
          <w:p w:rsidRPr="009E56DC" w:rsidR="00063BBE" w:rsidP="00063BBE" w:rsidRDefault="00063BBE">
            <w:pPr>
              <w:pStyle w:val="afzendgegevens"/>
            </w:pPr>
            <w:r w:rsidRPr="009E56DC">
              <w:t>Postbus 20301</w:t>
            </w:r>
          </w:p>
          <w:p w:rsidRPr="009E56DC" w:rsidR="00063BBE" w:rsidP="00063BBE" w:rsidRDefault="00063BBE">
            <w:pPr>
              <w:pStyle w:val="afzendgegevens"/>
            </w:pPr>
            <w:r w:rsidRPr="009E56DC">
              <w:t>2500 EH  Den Haag</w:t>
            </w:r>
          </w:p>
          <w:p w:rsidRPr="009E56DC" w:rsidR="00063BBE" w:rsidP="00063BBE" w:rsidRDefault="00063BBE">
            <w:pPr>
              <w:pStyle w:val="afzendgegevens"/>
            </w:pPr>
            <w:r w:rsidRPr="009E56DC">
              <w:t>www.rijksoverheid.nl/jenv</w:t>
            </w:r>
          </w:p>
          <w:p w:rsidRPr="009E56DC" w:rsidR="00063BBE" w:rsidP="00CD7DE4" w:rsidRDefault="00063BBE">
            <w:pPr>
              <w:pStyle w:val="witregel1"/>
            </w:pPr>
            <w:r w:rsidRPr="009E56DC">
              <w:t>  </w:t>
            </w:r>
          </w:p>
          <w:p w:rsidRPr="009E56DC" w:rsidR="00063BBE" w:rsidP="00063BBE" w:rsidRDefault="00063BBE">
            <w:pPr>
              <w:pStyle w:val="witregel1"/>
            </w:pPr>
            <w:r w:rsidRPr="009E56DC">
              <w:t> </w:t>
            </w:r>
          </w:p>
          <w:p w:rsidR="00063BBE" w:rsidP="00063BBE" w:rsidRDefault="00063BBE">
            <w:pPr>
              <w:pStyle w:val="referentiekopjes"/>
            </w:pPr>
            <w:r>
              <w:t>Ons kenmerk</w:t>
            </w:r>
          </w:p>
          <w:p w:rsidR="00063BBE" w:rsidP="00063BBE" w:rsidRDefault="009E56DC">
            <w:pPr>
              <w:pStyle w:val="referentiegegevens"/>
            </w:pPr>
            <w:r>
              <w:t>2621778</w:t>
            </w:r>
          </w:p>
          <w:p w:rsidR="00063BBE" w:rsidP="00063BBE" w:rsidRDefault="00063BBE">
            <w:pPr>
              <w:pStyle w:val="witregel1"/>
            </w:pPr>
            <w:r>
              <w:t> </w:t>
            </w:r>
          </w:p>
          <w:p w:rsidR="00063BBE" w:rsidP="00063BBE" w:rsidRDefault="00063BBE">
            <w:pPr>
              <w:pStyle w:val="referentiekopjes"/>
            </w:pPr>
            <w:r>
              <w:t>Bijlagen</w:t>
            </w:r>
          </w:p>
          <w:p w:rsidR="00063BBE" w:rsidP="00063BBE" w:rsidRDefault="001E1B1F">
            <w:pPr>
              <w:pStyle w:val="referentiegegevens"/>
            </w:pPr>
            <w:r>
              <w:t>2</w:t>
            </w:r>
          </w:p>
          <w:p w:rsidR="00063BBE" w:rsidP="00063BBE" w:rsidRDefault="00063BBE">
            <w:pPr>
              <w:pStyle w:val="witregel1"/>
            </w:pPr>
            <w:r>
              <w:t> </w:t>
            </w:r>
          </w:p>
          <w:p w:rsidR="00063BBE" w:rsidP="00063BBE" w:rsidRDefault="00063BBE">
            <w:pPr>
              <w:pStyle w:val="referentiegegevens"/>
            </w:pPr>
          </w:p>
          <w:bookmarkEnd w:id="4"/>
          <w:p w:rsidRPr="00063BBE" w:rsidR="00063BBE" w:rsidP="00063BBE" w:rsidRDefault="00063BBE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063BBE" w:rsidP="00063BBE" w:rsidRDefault="00063BBE">
      <w:pPr>
        <w:rPr>
          <w:rFonts w:cstheme="majorBidi"/>
          <w:szCs w:val="18"/>
          <w:highlight w:val="yellow"/>
        </w:rPr>
      </w:pPr>
      <w:bookmarkStart w:name="cursor" w:id="7"/>
      <w:bookmarkEnd w:id="7"/>
    </w:p>
    <w:p w:rsidR="00063BBE" w:rsidP="00063BBE" w:rsidRDefault="00063BBE">
      <w:pPr>
        <w:rPr>
          <w:rFonts w:cstheme="majorBidi"/>
          <w:szCs w:val="18"/>
          <w:highlight w:val="yellow"/>
        </w:rPr>
      </w:pPr>
    </w:p>
    <w:p w:rsidR="00782F1F" w:rsidP="00CD7DE4" w:rsidRDefault="00782F1F">
      <w:pPr>
        <w:rPr>
          <w:rFonts w:cstheme="majorBidi"/>
          <w:szCs w:val="18"/>
        </w:rPr>
      </w:pPr>
    </w:p>
    <w:p w:rsidRPr="001F335B" w:rsidR="006F1882" w:rsidP="00343578" w:rsidRDefault="00CD7DE4">
      <w:r>
        <w:rPr>
          <w:rFonts w:cstheme="majorBidi"/>
          <w:szCs w:val="18"/>
        </w:rPr>
        <w:t>Hierbij beantwoorden wij</w:t>
      </w:r>
      <w:r w:rsidR="001F335B">
        <w:rPr>
          <w:rFonts w:cstheme="majorBidi"/>
          <w:szCs w:val="18"/>
        </w:rPr>
        <w:t xml:space="preserve"> de </w:t>
      </w:r>
      <w:r w:rsidR="00460028">
        <w:rPr>
          <w:rFonts w:cstheme="majorBidi"/>
          <w:szCs w:val="18"/>
        </w:rPr>
        <w:t xml:space="preserve">schriftelijke </w:t>
      </w:r>
      <w:r w:rsidR="001F335B">
        <w:rPr>
          <w:rFonts w:cstheme="majorBidi"/>
          <w:szCs w:val="18"/>
        </w:rPr>
        <w:t xml:space="preserve">vragen </w:t>
      </w:r>
      <w:r>
        <w:rPr>
          <w:rFonts w:cstheme="majorBidi"/>
          <w:szCs w:val="18"/>
        </w:rPr>
        <w:t>van de vaste commissie voor Justitie en Veil</w:t>
      </w:r>
      <w:r w:rsidR="00343578">
        <w:rPr>
          <w:rFonts w:cstheme="majorBidi"/>
          <w:szCs w:val="18"/>
        </w:rPr>
        <w:t>igheid die aan ons zijn gesteld</w:t>
      </w:r>
      <w:r>
        <w:rPr>
          <w:rFonts w:cstheme="majorBidi"/>
          <w:szCs w:val="18"/>
        </w:rPr>
        <w:t xml:space="preserve"> </w:t>
      </w:r>
      <w:r w:rsidR="00460028">
        <w:rPr>
          <w:rFonts w:cstheme="majorBidi"/>
          <w:szCs w:val="18"/>
        </w:rPr>
        <w:t xml:space="preserve">op 5 juni 2019 </w:t>
      </w:r>
      <w:r>
        <w:rPr>
          <w:rFonts w:cstheme="majorBidi"/>
          <w:szCs w:val="18"/>
        </w:rPr>
        <w:t xml:space="preserve">op basis van de </w:t>
      </w:r>
      <w:r w:rsidR="00343578">
        <w:rPr>
          <w:rFonts w:cstheme="majorBidi"/>
          <w:szCs w:val="18"/>
        </w:rPr>
        <w:t>g</w:t>
      </w:r>
      <w:r>
        <w:rPr>
          <w:rFonts w:cstheme="majorBidi"/>
          <w:szCs w:val="18"/>
        </w:rPr>
        <w:t>eannoteerde agenda voor de</w:t>
      </w:r>
      <w:r w:rsidRPr="006F1882" w:rsidR="006F1882">
        <w:rPr>
          <w:rFonts w:cstheme="majorBidi"/>
          <w:szCs w:val="18"/>
        </w:rPr>
        <w:t xml:space="preserve"> JBZ-Raad </w:t>
      </w:r>
      <w:r>
        <w:rPr>
          <w:rFonts w:cstheme="majorBidi"/>
          <w:szCs w:val="18"/>
        </w:rPr>
        <w:t xml:space="preserve">van </w:t>
      </w:r>
      <w:r w:rsidRPr="006F1882" w:rsidR="006F1882">
        <w:rPr>
          <w:rFonts w:cstheme="majorBidi"/>
          <w:szCs w:val="18"/>
        </w:rPr>
        <w:t>6-7 juni 2019 te Luxemburg en</w:t>
      </w:r>
      <w:r>
        <w:rPr>
          <w:rFonts w:cstheme="majorBidi"/>
          <w:szCs w:val="18"/>
        </w:rPr>
        <w:t xml:space="preserve"> </w:t>
      </w:r>
      <w:r w:rsidR="00782F1F">
        <w:rPr>
          <w:rFonts w:cstheme="majorBidi"/>
          <w:szCs w:val="18"/>
        </w:rPr>
        <w:t xml:space="preserve">op basis van </w:t>
      </w:r>
      <w:r w:rsidRPr="006F1882" w:rsidR="006F1882">
        <w:rPr>
          <w:rFonts w:cstheme="majorBidi"/>
          <w:szCs w:val="18"/>
        </w:rPr>
        <w:t>de</w:t>
      </w:r>
      <w:r w:rsidR="00460028">
        <w:rPr>
          <w:rFonts w:cstheme="majorBidi"/>
          <w:szCs w:val="18"/>
        </w:rPr>
        <w:t xml:space="preserve"> overige door u geagendeerde brieven in het kader van een schr</w:t>
      </w:r>
      <w:r w:rsidR="00343578">
        <w:rPr>
          <w:rFonts w:cstheme="majorBidi"/>
          <w:szCs w:val="18"/>
        </w:rPr>
        <w:t>iftelijk overleg</w:t>
      </w:r>
      <w:r w:rsidRPr="006F1882" w:rsidR="006F1882">
        <w:rPr>
          <w:rFonts w:cstheme="majorBidi"/>
          <w:szCs w:val="18"/>
        </w:rPr>
        <w:t>.</w:t>
      </w:r>
    </w:p>
    <w:p w:rsidR="00F75106" w:rsidRDefault="00F75106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Pr="00063BBE" w:rsidR="00063BBE" w:rsidTr="00106525">
              <w:tc>
                <w:tcPr>
                  <w:tcW w:w="7534" w:type="dxa"/>
                  <w:shd w:val="clear" w:color="auto" w:fill="auto"/>
                </w:tcPr>
                <w:p w:rsidRPr="00063BBE" w:rsidR="00063BBE" w:rsidP="00063BBE" w:rsidRDefault="00063BBE">
                  <w:pPr>
                    <w:pStyle w:val="groetregel"/>
                  </w:pPr>
                  <w:bookmarkStart w:name="ondertekening" w:id="8"/>
                  <w:bookmarkStart w:name="ondertekening_bk" w:id="9"/>
                  <w:bookmarkEnd w:id="8"/>
                </w:p>
              </w:tc>
            </w:tr>
            <w:tr w:rsidRPr="00063BBE" w:rsidR="00063BBE" w:rsidTr="00812A4E">
              <w:tc>
                <w:tcPr>
                  <w:tcW w:w="7534" w:type="dxa"/>
                  <w:shd w:val="clear" w:color="auto" w:fill="auto"/>
                </w:tcPr>
                <w:p w:rsidRPr="00063BBE" w:rsidR="00063BBE" w:rsidP="00063BBE" w:rsidRDefault="00063BBE">
                  <w:pPr>
                    <w:pStyle w:val="broodtekst"/>
                  </w:pPr>
                </w:p>
              </w:tc>
            </w:tr>
            <w:bookmarkEnd w:id="9"/>
          </w:tbl>
          <w:p w:rsidR="00063BBE" w:rsidP="00063BBE" w:rsidRDefault="00063BBE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6F1882" w:rsidP="006F1882" w:rsidRDefault="006F1882">
      <w:pPr>
        <w:pStyle w:val="broodtekst"/>
      </w:pPr>
      <w:r>
        <w:t>De Minister van Veiligheid en Justitie,</w:t>
      </w: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  <w:r>
        <w:t>Ferd Grapperhaus</w:t>
      </w: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  <w:r>
        <w:t>De Minister voor Rechtsbescherming,</w:t>
      </w: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</w:p>
    <w:p w:rsidR="006F1882" w:rsidP="006F1882" w:rsidRDefault="006F1882">
      <w:pPr>
        <w:pStyle w:val="broodtekst"/>
      </w:pPr>
      <w:r>
        <w:t>Sander Dekker</w:t>
      </w:r>
    </w:p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BE" w:rsidRDefault="00063BBE">
      <w:r>
        <w:separator/>
      </w:r>
    </w:p>
    <w:p w:rsidR="00063BBE" w:rsidRDefault="00063BBE"/>
    <w:p w:rsidR="00063BBE" w:rsidRDefault="00063BBE"/>
    <w:p w:rsidR="00063BBE" w:rsidRDefault="00063BBE"/>
  </w:endnote>
  <w:endnote w:type="continuationSeparator" w:id="0">
    <w:p w:rsidR="00063BBE" w:rsidRDefault="00063BBE">
      <w:r>
        <w:continuationSeparator/>
      </w:r>
    </w:p>
    <w:p w:rsidR="00063BBE" w:rsidRDefault="00063BBE"/>
    <w:p w:rsidR="00063BBE" w:rsidRDefault="00063BBE"/>
    <w:p w:rsidR="00063BBE" w:rsidRDefault="00063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85AC6">
            <w:fldChar w:fldCharType="begin"/>
          </w:r>
          <w:r w:rsidR="00985AC6">
            <w:instrText xml:space="preserve"> NUMPAGES   \* MERGEFORMAT </w:instrText>
          </w:r>
          <w:r w:rsidR="00985AC6">
            <w:fldChar w:fldCharType="separate"/>
          </w:r>
          <w:r w:rsidR="00063BBE">
            <w:t>1</w:t>
          </w:r>
          <w:r w:rsidR="00985AC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63BB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63BB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63BB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85AC6">
            <w:fldChar w:fldCharType="begin"/>
          </w:r>
          <w:r w:rsidR="00985AC6">
            <w:instrText xml:space="preserve"> SECTIONPAGES   \* MERGEFORMAT </w:instrText>
          </w:r>
          <w:r w:rsidR="00985AC6">
            <w:fldChar w:fldCharType="separate"/>
          </w:r>
          <w:r w:rsidR="00063BBE">
            <w:t>1</w:t>
          </w:r>
          <w:r w:rsidR="00985AC6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85AC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1F335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F335B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63BB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F335B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63BB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85AC6">
            <w:fldChar w:fldCharType="begin"/>
          </w:r>
          <w:r w:rsidR="00985AC6">
            <w:instrText xml:space="preserve"> SECTIONPAGES   \* MERGEFORMAT </w:instrText>
          </w:r>
          <w:r w:rsidR="00985AC6">
            <w:fldChar w:fldCharType="separate"/>
          </w:r>
          <w:r w:rsidR="001F335B">
            <w:t>2</w:t>
          </w:r>
          <w:r w:rsidR="00985AC6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BE" w:rsidRDefault="00063BBE">
      <w:r>
        <w:separator/>
      </w:r>
    </w:p>
  </w:footnote>
  <w:footnote w:type="continuationSeparator" w:id="0">
    <w:p w:rsidR="00063BBE" w:rsidRDefault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63BB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547D94" wp14:editId="40625CC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63BB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F188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63BBE" w:rsidRPr="006F1882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6F188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63BB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6F1882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F188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63BBE" w:rsidRPr="006F188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63BBE">
                                  <w:t>4 juni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63BB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63BB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63BBE">
                                  <w:t>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0K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AcEe0K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63BB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F188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63BBE" w:rsidRPr="006F1882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6F188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63BB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6F1882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F188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63BBE" w:rsidRPr="006F188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63BBE">
                            <w:t>4 juni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63BB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63BB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63BBE">
                            <w:t>x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88CFE41" wp14:editId="7402C88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U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f9Rq1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29D480E5" wp14:editId="5861A98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BB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5B1A62A" wp14:editId="7B40785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H3y4dx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85AC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560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228&quot; engine-version=&quot;3.16.0&quot; existing=&quot;Document2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.B.M.J. (Teresa) van der Lubbe-Neervoort MSc&lt;/p&gt;&lt;p style=&quot;afzendgegevens-italic&quot;&gt;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Projectnaam&lt;/p&gt;&lt;p style=&quot;referentiegegevens&quot;&gt;JBZ-Raad 6-7 juni 2019&lt;/p&gt;&lt;p style=&quot;witregel1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/&gt;&lt;/tr&gt;&lt;tr&gt;&lt;td&gt;&lt;p style=&quot;broodtekst-i&quot;&gt;De Minister van Justitie en Veiligheid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3&quot; formatted-value=&quot;Grapperhaus&quot;&gt;&lt;afzender taal=&quot;1043&quot; aanhef=&quot;1&quot; groetregel=&quot;1&quot; name=&quot;Grapperhaus&quot; country-id=&quot;NLD&quot; country-code=&quot;31&quot; naam=&quot;Ferd Grapperhaus&quot; organisatie=&quot;55&quot;&gt;&lt;taal id=&quot;1043&quot; functie=&quot;De Minister van Justitie en Veiligheid&quot;/&gt;&lt;taal id=&quot;2057&quot; functie=&quot;De Minister van Justitie en Veiligheid&quot;/&gt;&lt;taal id=&quot;1031&quot; functie=&quot;De Minister van Justitie en Veiligheid&quot;/&gt;&lt;taal id=&quot;1036&quot; functie=&quot;De Minister van Justitie en Veiligheid&quot;/&gt;&lt;taal id=&quot;1034&quot; functie=&quot;De Minister van Justitie en Veiligheid&quot;/&gt;&lt;/afzender&gt;_x000d__x000a__x0009__x0009_&lt;/ondertekenaar-item&gt;&lt;tweedeondertekenaar-item/&gt;&lt;behandelddoor-item value=&quot;1&quot; formatted-value=&quot;Teresa van der Lubbe&quot;&gt;&lt;afzender taal=&quot;1043&quot; aanhef=&quot;1&quot; groetregel=&quot;1&quot; name=&quot;Teresa van der Lubbe&quot; country-id=&quot;NLD&quot; country-code=&quot;31&quot; naam=&quot;T.B.M.J. (Teresa) van der Lubbe-Neervoort MSc&quot; email=&quot;t.van.der.lubbe@minjenv.nl&quot; telefoon=&quot;06-50037011&quot; organisatie=&quot;30&quot;&gt;&lt;taal id=&quot;1043&quot; functie=&quot;Beleidsmedewerker&quot;/&gt;&lt;taal id=&quot;2057&quot;/&gt;&lt;taal id=&quot;1031&quot;/&gt;&lt;taal id=&quot;1036&quot;/&gt;&lt;taal id=&quot;1034&quot;/&gt;&lt;/afzender&gt;_x000d__x000a__x0009__x0009_&lt;/behandelddoor-item&gt;&lt;organisatie-item value=&quot;30&quot; formatted-value=&quot;Directie Europese en Internationale Aangelegenheden (DEIA)&quot;&gt;&lt;organisatie zoekveld=&quot;Directie Europese en Internationale Aangelegenheden (DEIA)&quot; facebook=&quot;&quot; linkedin=&quot;&quot; twitter=&quot;&quot; youtube=&quot;&quot; id=&quot;30&quot;&gt;_x000d__x000a__x0009__x0009__x0009__x0009_&lt;taal id=&quot;2057&quot; zoekveld=&quot;Directie Europese en Internationale Aangelegenheden (DEIA)&quot; taal=&quot;2057&quot; omschrijving=&quot;European and International Affairs Department&quot; naamdirectoraatgeneraal=&quot;European and Internation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European and International Affairs Department\n&quot; bezoekadres=&quot;Bezoekadres\nTurfmarkt 147\n2511 DP The Hague\nTelefoon +31 70 370 68 66\nFax +31 70 370 79 29\nwww.rijksoverheid.nl/jenv&quot; postadres=&quot;Postadres:\nPostbus 20301,\n2500 EH The Hague&quot;/&gt;_x000d__x000a__x0009__x0009__x0009__x0009_&lt;taal id=&quot;1034&quot; zoekveld=&quot;Directie Europese en Internationale Aangelegenheden (DEIA)&quot; taal=&quot;1034&quot; omschrijving=&quot;Dirección de Asuntos Europeos e Internacionales&quot; naamdirectoraatgeneraal=&quot;Dirección de Asuntos Europeos e Internacionale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uropeos e Internacionales\n&quot; bezoekadres=&quot;Bezoekadres\nTurfmarkt 147\n2511 DP La Haya\nTelefoon +31 70 370 68 66\nFax +31 70 370 79 29\nwww.rijksoverheid.nl/jenv&quot; postadres=&quot;Postadres:\nPostbus 20301,\n2500 EH La Haya&quot;/&gt;_x000d__x000a__x0009__x0009__x0009__x0009_&lt;taal id=&quot;1036&quot; zoekveld=&quot;Directie Europese en Internationale Aangelegenheden (DEIA)&quot; taal=&quot;1036&quot; omschrijving=&quot;Direction des Affaires européennes et internationales&quot; naamdirectoraatgeneraal=&quot;Direction des Affaires européennes et international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faires européennes et internationales\n&quot; bezoekadres=&quot;Bezoekadres\nTurfmarkt 147\n2511 DP La Haye\nTelefoon +31 70 370 68 66\nFax +31 70 370 79 29\nwww.rijksoverheid.nl/jenv&quot; postadres=&quot;Postadres:\nPostbus 20301,\n2500 EH La Haye&quot;/&gt;_x000d__x000a__x0009__x0009__x0009__x0009_&lt;taal id=&quot;1043&quot; zoekveld=&quot;Directie Europese en Internationale Aangelegenheden (DEIA)&quot; taal=&quot;1043&quot; omschrijving=&quot;Directie Europese en Internationale Aangelegenheden &quot; naamdirectoraatgeneraal=&quot;Directie Europese en Internationale Aangelegenhed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68 66&quot; faxnummer=&quot;0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Europese en Internationale Aangelegenheden\n&quot; bezoekadres=&quot;Bezoekadres\nTurfmarkt 147\n2511 DP Den Haag\nTelefoon 070 370 68 66\nFax 070 370 79 29\nwww.rijksoverheid.nl/jenv&quot; postadres=&quot;Postadres:\nPostbus 20301,\n2500 EH Den Haag&quot;/&gt;_x000d__x000a__x0009__x0009__x0009__x0009_&lt;taal id=&quot;1031&quot; zoekveld=&quot;Directie Europese en Internationale Aangelegenheden (DEIA)&quot; taal=&quot;1031&quot; omschrijving=&quot;Direktion Europäische und Internationale Angelegenheiten&quot; naamdirectoraatgeneraal=&quot;Direktion Europäische und Internationale 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Europäische und Internationale Angelegenheiten\n&quot; bezoekadres=&quot;Bezoekadres\nTurfmarkt 147\n2511 DP Den Haag\nTelefoon +31 70 370 68 66\nFax +31 70 370 79 29\nwww.rijksoverheid.nl/jenv&quot; postadres=&quot;Postadres:\nPostbus 20301,\n2500 EH Den Haag&quot;/&gt;_x000d__x000a__x0009__x0009__x0009_&lt;/organisatie&gt;_x000d__x000a__x0009__x0009_&lt;/organisatie-item&gt;&lt;zaak/&gt;&lt;adres formatted-value=&quot;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De Voorzitter van de Tweede Kamer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Antwoorden Schriftelijk Overleg 6-7 juni 2019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29&quot; formatted-value=&quot;070 370 79 29&quot;&gt;&lt;phonenumber country-code=&quot;31&quot; number=&quot;070 370 79 29&quot;/&gt;&lt;/faxorganisatie&gt;&lt;telorganisatie value=&quot;070 370 68 66&quot; formatted-value=&quot;070 370 68 66&quot;&gt;&lt;phonenumber country-code=&quot;31&quot; number=&quot;070 370 68 66&quot;/&gt;&lt;/telorganisatie&gt;&lt;doorkiesnummer value=&quot;06-50037011&quot; formatted-value=&quot;06 500 370 11&quot;&gt;&lt;phonenumber country-code=&quot;31&quot; number=&quot;06-50037011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T.B.M.J. (Teresa) van der Lubbe-Neervoort MSc&quot;/&gt;&lt;email formatted-value=&quot;t.van.der.lubbe@minjenv.nl&quot;/&gt;&lt;functie formatted-value=&quot;Beleidsmedewerker&quot;/&gt;&lt;retouradres formatted-value=&quot;&amp;gt; Retouradres Postbus 20301 2500 EH  Den Haag&quot;/&gt;&lt;directoraat value=&quot;Directie Europese en Internationale Aangelegenheden&quot; formatted-value=&quot;Directie Europese en Internationale Aangelegenheden&quot;/&gt;&lt;directoraatvolg formatted-value=&quot;Directie Europese en Internationale Aangelegenhed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9-06-04T15:36:53&quot; formatted-value=&quot;4 juni 2019&quot;/&gt;&lt;onskenmerk value=&quot;x&quot; formatted-value=&quot;x&quot; format-disabled=&quot;true&quot;/&gt;&lt;uwkenmerk formatted-value=&quot;&quot;/&gt;&lt;onderwerp formatted-value=&quot;Antwoorden Schriftelijk Overleg 6-7 juni 2019&quot; value=&quot;Antwoorden Schriftelijk Overleg 6-7 juni 2019&quot; format-disabled=&quot;true&quot;/&gt;&lt;bijlage formatted-value=&quot;2&quot;/&gt;&lt;projectnaam value=&quot;JBZ-Raad 6-7 juni 2019&quot; formatted-value=&quot;JBZ-Raad 6-7 juni 2019&quot; format-disabled=&quot;true&quot;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 heer/mevrouw Staten-Generaal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 heer/mevrouw Staten-Generaal&quot; output-value=&quot;Geachte heer/mevrouw Staten-Generaal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2&quot; formatted-value=&quot;02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63BBE"/>
    <w:rsid w:val="000129A4"/>
    <w:rsid w:val="00063BBE"/>
    <w:rsid w:val="000E4FC7"/>
    <w:rsid w:val="001816DC"/>
    <w:rsid w:val="001B5B02"/>
    <w:rsid w:val="001E1B1F"/>
    <w:rsid w:val="001F335B"/>
    <w:rsid w:val="00343578"/>
    <w:rsid w:val="0040796D"/>
    <w:rsid w:val="00460028"/>
    <w:rsid w:val="00536285"/>
    <w:rsid w:val="005B585C"/>
    <w:rsid w:val="00652887"/>
    <w:rsid w:val="00666B4A"/>
    <w:rsid w:val="00690E82"/>
    <w:rsid w:val="006F1882"/>
    <w:rsid w:val="00782F1F"/>
    <w:rsid w:val="00794445"/>
    <w:rsid w:val="0089073C"/>
    <w:rsid w:val="008A7B34"/>
    <w:rsid w:val="00985AC6"/>
    <w:rsid w:val="009B09F2"/>
    <w:rsid w:val="009E56DC"/>
    <w:rsid w:val="00B07A5A"/>
    <w:rsid w:val="00B2078A"/>
    <w:rsid w:val="00B46C81"/>
    <w:rsid w:val="00C22108"/>
    <w:rsid w:val="00CC3E4D"/>
    <w:rsid w:val="00CD7DE4"/>
    <w:rsid w:val="00D2034F"/>
    <w:rsid w:val="00DD1C86"/>
    <w:rsid w:val="00E15BFE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63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BBE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6F1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82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F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82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63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BBE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6F1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82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F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82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eddem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178</ap:Words>
  <ap:Characters>979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2019-06-05T17:28:00.0000000Z</dcterms:created>
  <dcterms:modified xsi:type="dcterms:W3CDTF">2019-06-05T17:28:00.0000000Z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4 juni 2019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Antwoorden Schriftelijk Overleg 6-7 juni 2019</vt:lpwstr>
  </property>
  <property fmtid="{D5CDD505-2E9C-101B-9397-08002B2CF9AE}" pid="8" name="_onderwerp">
    <vt:lpwstr>Onderwerp</vt:lpwstr>
  </property>
  <property fmtid="{D5CDD505-2E9C-101B-9397-08002B2CF9AE}" pid="9" name="onskenmerk">
    <vt:lpwstr>x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</vt:lpwstr>
  </property>
  <property fmtid="{D5CDD505-2E9C-101B-9397-08002B2CF9AE}" pid="30" name="functie">
    <vt:lpwstr>Beleidsmedewerker</vt:lpwstr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0x0101001447625F7D1CF74BA9F0FE00C33484A6</vt:lpwstr>
  </property>
</Properties>
</file>