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http://schemas.openxmlformats.org/drawingml/2006/chart"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bottomFromText="198" w:vertAnchor="page" w:horzAnchor="margin" w:tblpY="1657"/>
        <w:tblW w:w="93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937"/>
        <w:gridCol w:w="1417"/>
      </w:tblGrid>
      <w:tr w:rsidR="00F66307" w:rsidTr="00D93694">
        <w:trPr>
          <w:trHeight w:val="442"/>
        </w:trPr>
        <w:tc>
          <w:tcPr>
            <w:tcW w:w="7937" w:type="dxa"/>
            <w:shd w:val="clear" w:color="auto" w:fill="auto"/>
            <w:vAlign w:val="bottom"/>
          </w:tcPr>
          <w:p w:rsidRPr="00C800E9" w:rsidR="00F66307" w:rsidP="00D93694" w:rsidRDefault="00877D0F">
            <w:pPr>
              <w:pStyle w:val="TitelNibud"/>
            </w:pPr>
            <w:sdt>
              <w:sdtPr>
                <w:tag w:val="Titel"/>
                <w:id w:val="-1496100000"/>
                <w:placeholder>
                  <w:docPart w:val="448E6192B4E74D208A441E7AB1D58A36"/>
                </w:placeholder>
                <w:dataBinding w:prefixMappings="xmlns:ns0='http://www.joulesunlimited.com/ccmappings' " w:xpath="/ns0:ju[1]/ns0:Titel[1]" w:storeItemID="{5ADC8FA1-40C0-420A-817F-F0A5E80685A8}"/>
                <w:text/>
              </w:sdtPr>
              <w:sdtEndPr/>
              <w:sdtContent>
                <w:r w:rsidR="00B955C5">
                  <w:t>Armoede onder ouderen</w:t>
                </w:r>
                <w:r w:rsidR="008F7B01">
                  <w:t xml:space="preserve"> | wat zien we?</w:t>
                </w:r>
              </w:sdtContent>
            </w:sdt>
          </w:p>
        </w:tc>
        <w:tc>
          <w:tcPr>
            <w:tcW w:w="1417" w:type="dxa"/>
            <w:shd w:val="clear" w:color="auto" w:fill="auto"/>
          </w:tcPr>
          <w:p w:rsidR="00F66307" w:rsidP="00D93694" w:rsidRDefault="00F66307">
            <w:pPr>
              <w:pStyle w:val="BasistekstNibud"/>
            </w:pPr>
          </w:p>
        </w:tc>
      </w:tr>
      <w:tr w:rsidR="00F66307" w:rsidTr="00D93694">
        <w:trPr>
          <w:trHeight w:val="113" w:hRule="exact"/>
        </w:trPr>
        <w:tc>
          <w:tcPr>
            <w:tcW w:w="7937" w:type="dxa"/>
            <w:tcBorders>
              <w:bottom w:val="single" w:color="E36C0A" w:themeColor="accent2" w:sz="6" w:space="0"/>
            </w:tcBorders>
            <w:shd w:val="clear" w:color="auto" w:fill="auto"/>
            <w:vAlign w:val="bottom"/>
          </w:tcPr>
          <w:p w:rsidRPr="00C800E9" w:rsidR="00F66307" w:rsidP="00D93694" w:rsidRDefault="00F66307">
            <w:pPr>
              <w:pStyle w:val="BasistekstNibud"/>
            </w:pPr>
          </w:p>
        </w:tc>
        <w:tc>
          <w:tcPr>
            <w:tcW w:w="1417" w:type="dxa"/>
            <w:tcBorders>
              <w:bottom w:val="single" w:color="E36C0A" w:themeColor="accent2" w:sz="6" w:space="0"/>
            </w:tcBorders>
            <w:shd w:val="clear" w:color="auto" w:fill="auto"/>
          </w:tcPr>
          <w:p w:rsidR="00F66307" w:rsidP="00D93694" w:rsidRDefault="00F66307">
            <w:pPr>
              <w:pStyle w:val="BasistekstNibud"/>
            </w:pPr>
          </w:p>
        </w:tc>
      </w:tr>
      <w:tr w:rsidR="00F66307" w:rsidTr="00D93694">
        <w:trPr>
          <w:trHeight w:val="198" w:hRule="exact"/>
        </w:trPr>
        <w:tc>
          <w:tcPr>
            <w:tcW w:w="7937" w:type="dxa"/>
            <w:tcBorders>
              <w:top w:val="single" w:color="E36C0A" w:themeColor="accent2" w:sz="6" w:space="0"/>
            </w:tcBorders>
            <w:shd w:val="clear" w:color="auto" w:fill="auto"/>
            <w:vAlign w:val="bottom"/>
          </w:tcPr>
          <w:p w:rsidR="00F66307" w:rsidP="00D93694" w:rsidRDefault="00B955C5">
            <w:pPr>
              <w:pStyle w:val="SubtitelNibud"/>
            </w:pPr>
            <w:r>
              <w:br/>
            </w:r>
            <w:proofErr w:type="spellStart"/>
            <w:r>
              <w:t>Nibudda</w:t>
            </w:r>
            <w:proofErr w:type="spellEnd"/>
          </w:p>
        </w:tc>
        <w:tc>
          <w:tcPr>
            <w:tcW w:w="1417" w:type="dxa"/>
            <w:tcBorders>
              <w:top w:val="single" w:color="E36C0A" w:themeColor="accent2" w:sz="6" w:space="0"/>
            </w:tcBorders>
            <w:shd w:val="clear" w:color="auto" w:fill="auto"/>
          </w:tcPr>
          <w:p w:rsidR="00F66307" w:rsidP="00D93694" w:rsidRDefault="00F66307">
            <w:pPr>
              <w:pStyle w:val="BasistekstNibud"/>
            </w:pPr>
          </w:p>
        </w:tc>
      </w:tr>
    </w:tbl>
    <w:p w:rsidRPr="00A05E65" w:rsidR="00B955C5" w:rsidP="006D1170" w:rsidRDefault="006D1170">
      <w:pPr>
        <w:pStyle w:val="SubtitelNibud"/>
      </w:pPr>
      <w:r>
        <w:t>Nibud, mei 2019</w:t>
      </w:r>
    </w:p>
    <w:p w:rsidR="006D1170" w:rsidP="00B955C5" w:rsidRDefault="006D1170">
      <w:pPr>
        <w:pStyle w:val="Kop1zondernummerNibud"/>
      </w:pPr>
    </w:p>
    <w:p w:rsidR="00B955C5" w:rsidP="00B955C5" w:rsidRDefault="00B955C5">
      <w:pPr>
        <w:pStyle w:val="Kop1zondernummerNibud"/>
      </w:pPr>
      <w:r>
        <w:t xml:space="preserve">De financiële situatie in het algemeen </w:t>
      </w:r>
    </w:p>
    <w:p w:rsidR="00B955C5" w:rsidP="00B955C5" w:rsidRDefault="00B955C5">
      <w:pPr>
        <w:pStyle w:val="Kop1zondernummerNibud"/>
      </w:pPr>
      <w:r w:rsidRPr="00B955C5">
        <w:rPr>
          <w:b w:val="0"/>
          <w:bCs w:val="0"/>
          <w:color w:val="000000" w:themeColor="text1"/>
          <w:szCs w:val="18"/>
        </w:rPr>
        <w:t>Een relatief laag percentage AOW-gerechtigden leeft - volgens de gehanteerde armoededefinities - in armoede: 3 procent, tegen 8 procent van de niet-AOW-gerechtigden</w:t>
      </w:r>
      <w:r w:rsidRPr="00B955C5">
        <w:rPr>
          <w:b w:val="0"/>
          <w:bCs w:val="0"/>
          <w:color w:val="000000" w:themeColor="text1"/>
          <w:szCs w:val="18"/>
          <w:vertAlign w:val="superscript"/>
        </w:rPr>
        <w:footnoteReference w:id="1"/>
      </w:r>
      <w:r w:rsidRPr="00B955C5">
        <w:rPr>
          <w:b w:val="0"/>
          <w:bCs w:val="0"/>
          <w:color w:val="000000" w:themeColor="text1"/>
          <w:szCs w:val="18"/>
        </w:rPr>
        <w:t>.</w:t>
      </w:r>
    </w:p>
    <w:p w:rsidR="00B955C5" w:rsidP="00B955C5" w:rsidRDefault="00B955C5">
      <w:pPr>
        <w:pStyle w:val="BasistekstNibud"/>
      </w:pPr>
      <w:bookmarkStart w:name="_GoBack" w:id="0"/>
      <w:bookmarkEnd w:id="0"/>
    </w:p>
    <w:p w:rsidR="00B955C5" w:rsidP="00B955C5" w:rsidRDefault="00B955C5">
      <w:pPr>
        <w:pStyle w:val="Opsommingteken2eniveauNibud"/>
        <w:numPr>
          <w:ilvl w:val="0"/>
          <w:numId w:val="0"/>
        </w:numPr>
      </w:pPr>
      <w:r>
        <w:t xml:space="preserve">Een derde van de gepensioneerden heeft moeite met rondkomen en 21 procent maakt zich zorgen over zijn financiële situatie. Degenen die moeilijk rondkomen, zijn:  </w:t>
      </w:r>
    </w:p>
    <w:p w:rsidR="00B955C5" w:rsidP="00B955C5" w:rsidRDefault="00B955C5">
      <w:pPr>
        <w:pStyle w:val="Opsommingteken3eniveauNibud"/>
      </w:pPr>
      <w:r>
        <w:t>gepensioneerden met lagere inkomens (53 procent van degenen met een netto huishoudinkomen van maximaal 2.000 euro);</w:t>
      </w:r>
    </w:p>
    <w:p w:rsidR="00B955C5" w:rsidP="00B955C5" w:rsidRDefault="00B955C5">
      <w:pPr>
        <w:pStyle w:val="Opsommingteken3eniveauNibud"/>
      </w:pPr>
      <w:r>
        <w:t>huishoudens die alleen van een AOW-uitkering rond moeten komen (61 procent van hen);</w:t>
      </w:r>
    </w:p>
    <w:p w:rsidR="00B955C5" w:rsidP="00B955C5" w:rsidRDefault="00B955C5">
      <w:pPr>
        <w:pStyle w:val="Opsommingteken3eniveauNibud"/>
      </w:pPr>
      <w:r>
        <w:t>huurders (54 procent van hen);</w:t>
      </w:r>
    </w:p>
    <w:p w:rsidR="00B955C5" w:rsidP="00B955C5" w:rsidRDefault="00B955C5">
      <w:pPr>
        <w:pStyle w:val="Opsommingteken3eniveauNibud"/>
      </w:pPr>
      <w:r>
        <w:t>voormalig zelfstandigen (44 procent van hen);</w:t>
      </w:r>
    </w:p>
    <w:p w:rsidR="00B955C5" w:rsidP="00B955C5" w:rsidRDefault="00B955C5">
      <w:pPr>
        <w:pStyle w:val="Opsommingteken3eniveauNibud"/>
      </w:pPr>
      <w:r>
        <w:t>gescheiden personen (51 procent van hen).</w:t>
      </w:r>
    </w:p>
    <w:p w:rsidRPr="00B955C5" w:rsidR="00B955C5" w:rsidP="00B955C5" w:rsidRDefault="00B955C5">
      <w:pPr>
        <w:pStyle w:val="BasistekstNibud"/>
        <w:rPr>
          <w:b/>
        </w:rPr>
      </w:pPr>
    </w:p>
    <w:p w:rsidRPr="00BB2AE8" w:rsidR="00B955C5" w:rsidP="00B955C5" w:rsidRDefault="00B955C5">
      <w:pPr>
        <w:pStyle w:val="Kop3"/>
        <w:numPr>
          <w:ilvl w:val="0"/>
          <w:numId w:val="0"/>
        </w:numPr>
        <w:ind w:left="680" w:hanging="680"/>
      </w:pPr>
      <w:r>
        <w:t xml:space="preserve">Mate van rondkomen </w:t>
      </w:r>
    </w:p>
    <w:p w:rsidR="00B955C5" w:rsidP="00B955C5" w:rsidRDefault="00B955C5">
      <w:pPr>
        <w:pStyle w:val="BasistekstNibud"/>
      </w:pPr>
      <w:r>
        <w:t xml:space="preserve">Van de huidige gepensioneerden komt 66 procent (zeer) gemakkelijk rond of eerder makkelijk dan moeilijk. Een op de drie heeft moeite met rondkomen (zie figuur </w:t>
      </w:r>
      <w:r w:rsidRPr="00B318A6">
        <w:t>1</w:t>
      </w:r>
      <w:r>
        <w:t>). Zij komen makkelijker rond dan niet-gepensioneerden. Van de 45- tot 64-jarigen geeft 48 procent aan makkelijk rond te komen</w:t>
      </w:r>
      <w:r>
        <w:rPr>
          <w:rStyle w:val="Voetnootmarkering"/>
        </w:rPr>
        <w:footnoteReference w:id="2"/>
      </w:r>
      <w:r>
        <w:t>.</w:t>
      </w:r>
    </w:p>
    <w:p w:rsidR="00B955C5" w:rsidP="00B955C5" w:rsidRDefault="00B955C5">
      <w:pPr>
        <w:pStyle w:val="BasistekstNibud"/>
      </w:pPr>
      <w:r>
        <w:t xml:space="preserve"> </w:t>
      </w:r>
    </w:p>
    <w:p w:rsidR="00B955C5" w:rsidP="00B955C5" w:rsidRDefault="00B955C5">
      <w:pPr>
        <w:pStyle w:val="BasistekstNibud"/>
      </w:pPr>
      <w:r>
        <w:t>Het percentage ouderen dat makkelijk kan rondkomen, is in de afgelopen 25 jaar toegenomen. In 2002 gaven voor het eerst meer 65-plussers dan 65-minners aan dat zij makkelijker konden rondkomen</w:t>
      </w:r>
      <w:r>
        <w:rPr>
          <w:rStyle w:val="Voetnootmarkering"/>
        </w:rPr>
        <w:footnoteReference w:id="3"/>
      </w:r>
      <w:r>
        <w:t xml:space="preserve">. </w:t>
      </w:r>
    </w:p>
    <w:p w:rsidR="00B955C5" w:rsidP="00B955C5" w:rsidRDefault="00B955C5">
      <w:pPr>
        <w:pStyle w:val="BasistekstNibud"/>
      </w:pPr>
    </w:p>
    <w:p w:rsidRPr="00B955C5" w:rsidR="00B955C5" w:rsidP="00B955C5" w:rsidRDefault="00B955C5">
      <w:pPr>
        <w:pStyle w:val="TitelfiguurNibud"/>
        <w:numPr>
          <w:ilvl w:val="0"/>
          <w:numId w:val="39"/>
        </w:numPr>
        <w:spacing w:before="0" w:after="0"/>
        <w:rPr>
          <w:color w:val="083885"/>
        </w:rPr>
      </w:pPr>
      <w:r w:rsidRPr="00B955C5">
        <w:rPr>
          <w:color w:val="083885"/>
        </w:rPr>
        <w:t xml:space="preserve">Mate waarin de huidige gepensioneerden kunnen rondkomen (n=1.041) </w:t>
      </w:r>
    </w:p>
    <w:p w:rsidR="00B955C5" w:rsidP="00B955C5" w:rsidRDefault="00B955C5">
      <w:pPr>
        <w:pStyle w:val="BasistekstNibud"/>
      </w:pPr>
      <w:r>
        <w:rPr>
          <w:noProof/>
        </w:rPr>
        <w:lastRenderedPageBreak/>
        <w:drawing>
          <wp:inline distT="0" distB="0" distL="0" distR="0" wp14:anchorId="3E9B55A2" wp14:editId="6831080F">
            <wp:extent cx="5162550" cy="2590800"/>
            <wp:effectExtent l="0" t="0" r="0" b="0"/>
            <wp:docPr id="22" name="Grafiek 22">
              <a:extLst xmlns:a="http://schemas.openxmlformats.org/drawingml/2006/main">
                <a:ext uri="{FF2B5EF4-FFF2-40B4-BE49-F238E27FC236}">
                  <a16:creationId xmlns:a16="http://schemas.microsoft.com/office/drawing/2014/main" id="{40C36418-1D0C-4343-B875-973FAF950D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55C5" w:rsidP="00B955C5" w:rsidRDefault="00B955C5">
      <w:pPr>
        <w:pStyle w:val="BasistekstNibud"/>
      </w:pPr>
    </w:p>
    <w:p w:rsidR="00B955C5" w:rsidP="00B955C5" w:rsidRDefault="00B955C5">
      <w:pPr>
        <w:pStyle w:val="BasistekstNibud"/>
      </w:pPr>
    </w:p>
    <w:p w:rsidR="00B955C5" w:rsidP="00B955C5" w:rsidRDefault="00B955C5">
      <w:pPr>
        <w:pStyle w:val="Opsommingteken1eniveauNibud"/>
        <w:numPr>
          <w:ilvl w:val="0"/>
          <w:numId w:val="0"/>
        </w:numPr>
        <w:ind w:left="284"/>
      </w:pPr>
    </w:p>
    <w:p w:rsidRPr="00BB2AE8" w:rsidR="00B955C5" w:rsidP="00B955C5" w:rsidRDefault="00B955C5">
      <w:pPr>
        <w:pStyle w:val="Kop3"/>
        <w:numPr>
          <w:ilvl w:val="0"/>
          <w:numId w:val="0"/>
        </w:numPr>
        <w:ind w:left="680" w:hanging="680"/>
      </w:pPr>
      <w:r>
        <w:t xml:space="preserve">Zorgen over de financiële situatie </w:t>
      </w:r>
    </w:p>
    <w:p w:rsidR="00B955C5" w:rsidP="00B955C5" w:rsidRDefault="00B955C5">
      <w:pPr>
        <w:spacing w:line="240" w:lineRule="atLeast"/>
      </w:pPr>
      <w:r>
        <w:t xml:space="preserve">Ook maakt het merendeel van de huidige gepensioneerden - 52 procent - zich niet of nauwelijks zorgen over hun financiële situatie; 21 procent doet dat wel (zie figuur </w:t>
      </w:r>
      <w:r w:rsidRPr="00D168A0">
        <w:t>2</w:t>
      </w:r>
      <w:r>
        <w:t xml:space="preserve">). Daarbij gaat het vaker om: </w:t>
      </w:r>
    </w:p>
    <w:p w:rsidR="00B955C5" w:rsidP="00B955C5" w:rsidRDefault="00B955C5">
      <w:pPr>
        <w:pStyle w:val="Opsommingteken1eniveauNibud"/>
      </w:pPr>
      <w:r>
        <w:t>mensen die ooit zijn gescheiden;</w:t>
      </w:r>
    </w:p>
    <w:p w:rsidR="00B955C5" w:rsidP="00B955C5" w:rsidRDefault="00B955C5">
      <w:pPr>
        <w:pStyle w:val="Opsommingteken1eniveauNibud"/>
      </w:pPr>
      <w:r>
        <w:t>mensen met een lager inkomen;</w:t>
      </w:r>
    </w:p>
    <w:p w:rsidR="00B955C5" w:rsidP="00B955C5" w:rsidRDefault="00B955C5">
      <w:pPr>
        <w:pStyle w:val="Opsommingteken1eniveauNibud"/>
      </w:pPr>
      <w:r>
        <w:t>huurders;</w:t>
      </w:r>
    </w:p>
    <w:p w:rsidR="00B955C5" w:rsidP="00B955C5" w:rsidRDefault="00B955C5">
      <w:pPr>
        <w:pStyle w:val="Opsommingteken1eniveauNibud"/>
      </w:pPr>
      <w:r>
        <w:t>mensen zonder spaargeld.</w:t>
      </w:r>
    </w:p>
    <w:p w:rsidR="00B955C5" w:rsidP="00B955C5" w:rsidRDefault="00B955C5">
      <w:pPr>
        <w:pStyle w:val="TiteltabelNibud"/>
        <w:numPr>
          <w:ilvl w:val="0"/>
          <w:numId w:val="0"/>
        </w:numPr>
      </w:pPr>
    </w:p>
    <w:p w:rsidR="00B955C5" w:rsidP="00B955C5" w:rsidRDefault="00B955C5">
      <w:pPr>
        <w:pStyle w:val="TitelfiguurNibud"/>
        <w:numPr>
          <w:ilvl w:val="0"/>
          <w:numId w:val="39"/>
        </w:numPr>
        <w:spacing w:before="0" w:after="0"/>
      </w:pPr>
      <w:r>
        <w:rPr>
          <w:color w:val="000000" w:themeColor="text1"/>
        </w:rPr>
        <w:t xml:space="preserve">In hoeverre maakt men zich zorgen over de geldzaken (n=1.041) </w:t>
      </w:r>
    </w:p>
    <w:p w:rsidRPr="000E2916" w:rsidR="00B955C5" w:rsidP="00B955C5" w:rsidRDefault="00B955C5">
      <w:pPr>
        <w:pStyle w:val="BasistekstNibud"/>
      </w:pPr>
    </w:p>
    <w:p w:rsidR="00B955C5" w:rsidP="00B955C5" w:rsidRDefault="00B955C5">
      <w:pPr>
        <w:pStyle w:val="BasistekstNibud"/>
      </w:pPr>
      <w:r>
        <w:rPr>
          <w:noProof/>
        </w:rPr>
        <w:drawing>
          <wp:inline distT="0" distB="0" distL="0" distR="0" wp14:anchorId="3C0F09FB" wp14:editId="27FEB68E">
            <wp:extent cx="4356100" cy="2247900"/>
            <wp:effectExtent l="0" t="0" r="6350" b="0"/>
            <wp:docPr id="16" name="Grafiek 16">
              <a:extLst xmlns:a="http://schemas.openxmlformats.org/drawingml/2006/main">
                <a:ext uri="{FF2B5EF4-FFF2-40B4-BE49-F238E27FC236}">
                  <a16:creationId xmlns:a16="http://schemas.microsoft.com/office/drawing/2014/main" id="{DC3477D4-898F-4991-B960-64192E3F32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844460" w:rsidR="00B955C5" w:rsidP="00B955C5" w:rsidRDefault="00B955C5">
      <w:pPr>
        <w:pStyle w:val="BasistekstNibud"/>
      </w:pPr>
    </w:p>
    <w:p w:rsidR="00B955C5" w:rsidP="00B955C5" w:rsidRDefault="00B955C5">
      <w:pPr>
        <w:pStyle w:val="BasistekstNibud"/>
      </w:pPr>
      <w:r>
        <w:t>De twee meest genoemde zaken waarover men zich zorgen maakt, zijn:</w:t>
      </w:r>
    </w:p>
    <w:p w:rsidR="00B955C5" w:rsidP="00B955C5" w:rsidRDefault="00B955C5">
      <w:pPr>
        <w:pStyle w:val="Opsommingteken1eniveauNibud"/>
      </w:pPr>
      <w:r>
        <w:t>Men ervaart dat alles duurder wordt bij gelijkblijvende inkomsten.</w:t>
      </w:r>
    </w:p>
    <w:p w:rsidR="00B955C5" w:rsidP="00B955C5" w:rsidRDefault="00B955C5">
      <w:pPr>
        <w:pStyle w:val="Opsommingteken1eniveauNibud"/>
      </w:pPr>
      <w:r>
        <w:t>Men heeft geen spaargeld om grote uitgaven te kunnen bekostigen.</w:t>
      </w:r>
    </w:p>
    <w:p w:rsidR="00B955C5" w:rsidP="00B955C5" w:rsidRDefault="00B955C5"/>
    <w:p w:rsidR="00B955C5" w:rsidP="00B955C5" w:rsidRDefault="00B955C5">
      <w:pPr>
        <w:pStyle w:val="BasistekstNibud"/>
      </w:pPr>
    </w:p>
    <w:p w:rsidR="00B955C5" w:rsidP="00B955C5" w:rsidRDefault="00B955C5">
      <w:pPr>
        <w:pStyle w:val="BasistekstNibud"/>
      </w:pPr>
    </w:p>
    <w:p w:rsidR="00B955C5" w:rsidP="00B955C5" w:rsidRDefault="00B955C5">
      <w:pPr>
        <w:pStyle w:val="BasistekstNibud"/>
      </w:pPr>
    </w:p>
    <w:p w:rsidR="00B955C5" w:rsidP="00B955C5" w:rsidRDefault="00B955C5">
      <w:pPr>
        <w:pStyle w:val="BasistekstNibud"/>
      </w:pPr>
    </w:p>
    <w:p w:rsidR="00B955C5" w:rsidP="00B955C5" w:rsidRDefault="00B955C5">
      <w:pPr>
        <w:pStyle w:val="BasistekstNibud"/>
      </w:pPr>
    </w:p>
    <w:p w:rsidR="00B955C5" w:rsidP="00B955C5" w:rsidRDefault="00B955C5">
      <w:pPr>
        <w:pStyle w:val="BasistekstNibud"/>
      </w:pPr>
    </w:p>
    <w:p w:rsidR="00B955C5" w:rsidP="00B955C5" w:rsidRDefault="00B955C5">
      <w:pPr>
        <w:pStyle w:val="BasistekstNibud"/>
      </w:pPr>
    </w:p>
    <w:p w:rsidR="00B955C5" w:rsidP="00B955C5" w:rsidRDefault="00B955C5">
      <w:pPr>
        <w:pStyle w:val="BasistekstNibud"/>
      </w:pPr>
    </w:p>
    <w:p w:rsidR="00B955C5" w:rsidP="00B955C5" w:rsidRDefault="00B955C5">
      <w:pPr>
        <w:pStyle w:val="BasistekstNibud"/>
      </w:pPr>
    </w:p>
    <w:p w:rsidR="00B955C5" w:rsidP="00B955C5" w:rsidRDefault="00B955C5">
      <w:pPr>
        <w:pStyle w:val="BasistekstNibud"/>
      </w:pPr>
    </w:p>
    <w:p w:rsidR="00B955C5" w:rsidP="00B955C5" w:rsidRDefault="00B955C5">
      <w:pPr>
        <w:pStyle w:val="BasistekstNibud"/>
      </w:pPr>
    </w:p>
    <w:p w:rsidR="00B955C5" w:rsidRDefault="00B955C5">
      <w:pPr>
        <w:spacing w:line="240" w:lineRule="atLeast"/>
        <w:rPr>
          <w:b/>
          <w:bCs/>
          <w:color w:val="083984" w:themeColor="accent1"/>
          <w:szCs w:val="32"/>
        </w:rPr>
      </w:pPr>
      <w:r>
        <w:rPr>
          <w:b/>
          <w:bCs/>
          <w:color w:val="083984" w:themeColor="accent1"/>
          <w:szCs w:val="32"/>
        </w:rPr>
        <w:br w:type="page"/>
      </w:r>
    </w:p>
    <w:p w:rsidR="00B955C5" w:rsidP="00B955C5" w:rsidRDefault="00B955C5">
      <w:pPr>
        <w:pStyle w:val="BasistekstNibud"/>
      </w:pPr>
      <w:r>
        <w:rPr>
          <w:b/>
          <w:bCs/>
          <w:color w:val="083984" w:themeColor="accent1"/>
          <w:szCs w:val="32"/>
        </w:rPr>
        <w:lastRenderedPageBreak/>
        <w:t xml:space="preserve">De vermogens- en woonsituatie </w:t>
      </w:r>
    </w:p>
    <w:p w:rsidR="00B955C5" w:rsidP="00B955C5" w:rsidRDefault="00B955C5">
      <w:pPr>
        <w:pStyle w:val="BasistekstNibud"/>
      </w:pPr>
    </w:p>
    <w:p w:rsidR="00B955C5" w:rsidP="00B955C5" w:rsidRDefault="00B955C5">
      <w:pPr>
        <w:pStyle w:val="Opsommingteken2eniveauNibud"/>
      </w:pPr>
      <w:r>
        <w:t xml:space="preserve">De vermogenssituatie van gepensioneerden verschilt sterk. 36 procent heeft niets achter de hand, terwijl minimaal één op de vijf ook meer dan 30.000 euro achter de hand heeft. </w:t>
      </w:r>
    </w:p>
    <w:p w:rsidR="00B955C5" w:rsidP="00B955C5" w:rsidRDefault="00B955C5">
      <w:pPr>
        <w:pStyle w:val="Opsommingteken2eniveauNibud"/>
        <w:numPr>
          <w:ilvl w:val="0"/>
          <w:numId w:val="0"/>
        </w:numPr>
        <w:ind w:left="568"/>
      </w:pPr>
    </w:p>
    <w:p w:rsidR="00B955C5" w:rsidP="00B955C5" w:rsidRDefault="00B955C5">
      <w:pPr>
        <w:pStyle w:val="Opsommingteken2eniveauNibud"/>
      </w:pPr>
      <w:r>
        <w:t>Van de gepensioneerden geeft 60 procent aan een koopwoning te hebben. Van hen heeft 73 procent een hypotheek, 23 procent</w:t>
      </w:r>
      <w:r w:rsidRPr="003C1047">
        <w:t xml:space="preserve"> heeft de hypotheek afgelost en 4</w:t>
      </w:r>
      <w:r>
        <w:t xml:space="preserve"> procent</w:t>
      </w:r>
      <w:r w:rsidRPr="003C1047">
        <w:t xml:space="preserve"> heeft de woning gekocht zonder dat hier een hypotheek voor nodig was.</w:t>
      </w:r>
      <w:r>
        <w:t xml:space="preserve"> </w:t>
      </w:r>
    </w:p>
    <w:p w:rsidR="00B955C5" w:rsidP="00B955C5" w:rsidRDefault="00B955C5">
      <w:pPr>
        <w:pStyle w:val="Opsommingteken2eniveauNibud"/>
        <w:numPr>
          <w:ilvl w:val="0"/>
          <w:numId w:val="0"/>
        </w:numPr>
        <w:ind w:left="568"/>
      </w:pPr>
    </w:p>
    <w:p w:rsidR="00B955C5" w:rsidP="00B955C5" w:rsidRDefault="00B955C5">
      <w:pPr>
        <w:pStyle w:val="Opsommingteken2eniveauNibud"/>
      </w:pPr>
      <w:r>
        <w:t>De meeste gepensioneerden met een eigen woning hebben overwaarde in de woning (86 procent), maar hebben geen plannen om die te verzilveren. Minder dan 1 procent wil een extra hypotheek afsluiten om de waarde te gebruiken voor andere bestedingen.</w:t>
      </w:r>
    </w:p>
    <w:p w:rsidR="00B955C5" w:rsidP="00B955C5" w:rsidRDefault="00B955C5">
      <w:pPr>
        <w:pStyle w:val="Opsommingteken2eniveauNibud"/>
      </w:pPr>
      <w:r>
        <w:t xml:space="preserve">De neiging om te verhuizen, zowel onder huiseigenaren als huurders, beperkt: 9 procent van de gepensioneerden wil graag kleiner gaan wonen en 9 procent is al kleiner gaan wonen. Het overgrote deel wil zo lang mogelijk blijven wonen waar men nu woont. </w:t>
      </w:r>
    </w:p>
    <w:p w:rsidR="00B955C5" w:rsidP="00B955C5" w:rsidRDefault="00B955C5">
      <w:pPr>
        <w:pStyle w:val="BasistekstNibud"/>
      </w:pPr>
    </w:p>
    <w:p w:rsidR="00B955C5" w:rsidP="00B955C5" w:rsidRDefault="00B955C5">
      <w:pPr>
        <w:pStyle w:val="BasistekstNibud"/>
      </w:pPr>
      <w:r>
        <w:rPr>
          <w:b/>
          <w:bCs/>
          <w:color w:val="083984" w:themeColor="accent1"/>
          <w:szCs w:val="32"/>
        </w:rPr>
        <w:t xml:space="preserve">De bestedingen </w:t>
      </w:r>
    </w:p>
    <w:p w:rsidR="00B955C5" w:rsidP="00B955C5" w:rsidRDefault="00B955C5">
      <w:pPr>
        <w:pStyle w:val="Opsommingteken2eniveauNibud"/>
        <w:numPr>
          <w:ilvl w:val="0"/>
          <w:numId w:val="0"/>
        </w:numPr>
      </w:pPr>
      <w:r>
        <w:t xml:space="preserve">Gepensioneerden met de lagere inkomens zijn een groter deel van hun totale inkomsten kwijt aan noodzakelijke uitgaven dan gepensioneerden met hogere inkomens. </w:t>
      </w:r>
    </w:p>
    <w:p w:rsidR="00B955C5" w:rsidP="00B955C5" w:rsidRDefault="00B955C5">
      <w:pPr>
        <w:pStyle w:val="BasistekstNibud"/>
      </w:pPr>
    </w:p>
    <w:p w:rsidR="00D6127E" w:rsidP="00D6127E" w:rsidRDefault="00D6127E">
      <w:pPr>
        <w:pStyle w:val="Kop2"/>
        <w:numPr>
          <w:ilvl w:val="0"/>
          <w:numId w:val="0"/>
        </w:numPr>
        <w:ind w:left="567" w:hanging="567"/>
      </w:pPr>
      <w:r>
        <w:t>De bestedingen van niet-gepensioneerden</w:t>
      </w:r>
    </w:p>
    <w:p w:rsidR="00D6127E" w:rsidP="00D6127E" w:rsidRDefault="00D6127E">
      <w:pPr>
        <w:pStyle w:val="BasistekstNibud"/>
      </w:pPr>
      <w:r>
        <w:t xml:space="preserve">De bestedingen van de huidige gepensioneerden (zie tabel </w:t>
      </w:r>
      <w:r w:rsidRPr="001E7320">
        <w:t>6</w:t>
      </w:r>
      <w:r>
        <w:t xml:space="preserve">) laten zien dat huishoudens met een laag inkomen een groter deel van hun inkomsten kwijt zijn aan noodzakelijke uitgaven, zoals de woonlasten en voeding. Zo is een alleenstaande gepensioneerde met een besteedbaar inkomen van 1500 euro gemiddeld 29 procent van zijn inkomen kwijt aan huur/hypotheek, terwijl een alleenstaande met 2000 euro hier gemiddeld 22 procent van zijn inkomen aan kwijt is. Met een hoger inkomen wordt er meer aan vrijetijdsuitgaven besteed. </w:t>
      </w:r>
    </w:p>
    <w:p w:rsidR="00D6127E" w:rsidP="00D6127E" w:rsidRDefault="00D6127E">
      <w:pPr>
        <w:pStyle w:val="BasistekstNibud"/>
      </w:pPr>
    </w:p>
    <w:p w:rsidR="00D6127E" w:rsidP="00D6127E" w:rsidRDefault="00D6127E">
      <w:pPr>
        <w:pStyle w:val="TiteltabelNibud"/>
        <w:spacing w:before="0" w:after="0"/>
      </w:pPr>
      <w:r>
        <w:t>Bestedingen van gepensioneerde alleenstaanden en paren, bij verschillende inkomens (absolute bestedingen en budgetaandeel (bestedingen als percentage van het besteedbaar inkomen)</w:t>
      </w:r>
    </w:p>
    <w:tbl>
      <w:tblPr>
        <w:tblStyle w:val="TabelstijlblauwNibud"/>
        <w:tblW w:w="4634" w:type="pct"/>
        <w:tblLayout w:type="fixed"/>
        <w:tblLook w:val="04A0" w:firstRow="1" w:lastRow="0" w:firstColumn="1" w:lastColumn="0" w:noHBand="0" w:noVBand="1"/>
      </w:tblPr>
      <w:tblGrid>
        <w:gridCol w:w="1701"/>
        <w:gridCol w:w="936"/>
        <w:gridCol w:w="695"/>
        <w:gridCol w:w="1084"/>
        <w:gridCol w:w="695"/>
        <w:gridCol w:w="1084"/>
        <w:gridCol w:w="695"/>
        <w:gridCol w:w="1084"/>
        <w:gridCol w:w="695"/>
      </w:tblGrid>
      <w:tr w:rsidRPr="005102F1" w:rsidR="00D6127E" w:rsidTr="00B871D8">
        <w:trPr>
          <w:cnfStyle w:val="100000000000" w:firstRow="1" w:lastRow="0" w:firstColumn="0" w:lastColumn="0" w:oddVBand="0" w:evenVBand="0" w:oddHBand="0" w:evenHBand="0" w:firstRowFirstColumn="0" w:firstRowLastColumn="0" w:lastRowFirstColumn="0" w:lastRowLastColumn="0"/>
        </w:trPr>
        <w:tc>
          <w:tcPr>
            <w:tcW w:w="981" w:type="pct"/>
            <w:vAlign w:val="bottom"/>
          </w:tcPr>
          <w:p w:rsidR="00D6127E" w:rsidP="00B871D8" w:rsidRDefault="00D6127E">
            <w:pPr>
              <w:pStyle w:val="TabelkopjeNibud"/>
            </w:pPr>
          </w:p>
        </w:tc>
        <w:tc>
          <w:tcPr>
            <w:tcW w:w="1967" w:type="pct"/>
            <w:gridSpan w:val="4"/>
            <w:vAlign w:val="bottom"/>
          </w:tcPr>
          <w:p w:rsidRPr="008B44BF" w:rsidR="00D6127E" w:rsidP="00B871D8" w:rsidRDefault="00D6127E">
            <w:pPr>
              <w:pStyle w:val="TabelkopjeNibud"/>
              <w:jc w:val="center"/>
              <w:rPr>
                <w:rFonts w:asciiTheme="minorHAnsi" w:hAnsiTheme="minorHAnsi"/>
                <w:color w:val="FFFFFF" w:themeColor="background1"/>
              </w:rPr>
            </w:pPr>
            <w:r w:rsidRPr="008B44BF">
              <w:rPr>
                <w:rFonts w:asciiTheme="minorHAnsi" w:hAnsiTheme="minorHAnsi"/>
                <w:b/>
                <w:color w:val="FFFFFF" w:themeColor="background1"/>
              </w:rPr>
              <w:t>Alleenstaanden</w:t>
            </w:r>
          </w:p>
        </w:tc>
        <w:tc>
          <w:tcPr>
            <w:tcW w:w="2052" w:type="pct"/>
            <w:gridSpan w:val="4"/>
            <w:vAlign w:val="center"/>
          </w:tcPr>
          <w:p w:rsidRPr="008B44BF" w:rsidR="00D6127E" w:rsidP="00B871D8" w:rsidRDefault="00D6127E">
            <w:pPr>
              <w:pStyle w:val="TabelkopjeNibud"/>
              <w:jc w:val="center"/>
              <w:rPr>
                <w:rFonts w:asciiTheme="minorHAnsi" w:hAnsiTheme="minorHAnsi"/>
                <w:color w:val="FFFFFF" w:themeColor="background1"/>
              </w:rPr>
            </w:pPr>
            <w:r w:rsidRPr="008B44BF">
              <w:rPr>
                <w:rFonts w:asciiTheme="minorHAnsi" w:hAnsiTheme="minorHAnsi"/>
                <w:b/>
                <w:color w:val="FFFFFF" w:themeColor="background1"/>
              </w:rPr>
              <w:t>Paren</w:t>
            </w:r>
          </w:p>
        </w:tc>
      </w:tr>
      <w:tr w:rsidRPr="00631C66" w:rsidR="00D6127E" w:rsidTr="00B871D8">
        <w:trPr>
          <w:cnfStyle w:val="000000100000" w:firstRow="0" w:lastRow="0" w:firstColumn="0" w:lastColumn="0" w:oddVBand="0" w:evenVBand="0" w:oddHBand="1" w:evenHBand="0" w:firstRowFirstColumn="0" w:firstRowLastColumn="0" w:lastRowFirstColumn="0" w:lastRowLastColumn="0"/>
        </w:trPr>
        <w:tc>
          <w:tcPr>
            <w:tcW w:w="981" w:type="pct"/>
            <w:vAlign w:val="bottom"/>
          </w:tcPr>
          <w:p w:rsidRPr="006B17AB" w:rsidR="00D6127E" w:rsidP="00B871D8" w:rsidRDefault="00D6127E">
            <w:pPr>
              <w:pStyle w:val="TabeltekstblauwNibud"/>
              <w:ind w:left="142"/>
              <w:rPr>
                <w:rFonts w:cs="Calibri"/>
                <w:b/>
              </w:rPr>
            </w:pPr>
            <w:r w:rsidRPr="006B17AB">
              <w:rPr>
                <w:rFonts w:cs="Calibri"/>
                <w:b/>
              </w:rPr>
              <w:t>Besteedbaar inkomen</w:t>
            </w:r>
          </w:p>
        </w:tc>
        <w:tc>
          <w:tcPr>
            <w:tcW w:w="941" w:type="pct"/>
            <w:gridSpan w:val="2"/>
            <w:vAlign w:val="center"/>
          </w:tcPr>
          <w:p w:rsidRPr="006E30CD" w:rsidR="00D6127E" w:rsidP="00B871D8" w:rsidRDefault="00D6127E">
            <w:pPr>
              <w:pStyle w:val="BasistekstNibud"/>
              <w:jc w:val="center"/>
              <w:rPr>
                <w:b/>
                <w:color w:val="083885"/>
              </w:rPr>
            </w:pPr>
            <w:r w:rsidRPr="006E30CD">
              <w:rPr>
                <w:b/>
                <w:color w:val="083885"/>
              </w:rPr>
              <w:t>1500</w:t>
            </w:r>
          </w:p>
        </w:tc>
        <w:tc>
          <w:tcPr>
            <w:tcW w:w="1026" w:type="pct"/>
            <w:gridSpan w:val="2"/>
            <w:vAlign w:val="center"/>
          </w:tcPr>
          <w:p w:rsidRPr="006E30CD" w:rsidR="00D6127E" w:rsidP="00B871D8" w:rsidRDefault="00D6127E">
            <w:pPr>
              <w:pStyle w:val="TabelkopjeNibud"/>
              <w:jc w:val="center"/>
              <w:rPr>
                <w:rFonts w:asciiTheme="minorHAnsi" w:hAnsiTheme="minorHAnsi"/>
                <w:color w:val="083885"/>
              </w:rPr>
            </w:pPr>
            <w:r w:rsidRPr="006E30CD">
              <w:rPr>
                <w:b/>
                <w:color w:val="083885"/>
              </w:rPr>
              <w:t>2000</w:t>
            </w:r>
          </w:p>
        </w:tc>
        <w:tc>
          <w:tcPr>
            <w:tcW w:w="1026" w:type="pct"/>
            <w:gridSpan w:val="2"/>
            <w:vAlign w:val="center"/>
          </w:tcPr>
          <w:p w:rsidRPr="006E30CD" w:rsidR="00D6127E" w:rsidP="00B871D8" w:rsidRDefault="00D6127E">
            <w:pPr>
              <w:pStyle w:val="BasistekstNibud"/>
              <w:jc w:val="center"/>
              <w:rPr>
                <w:b/>
                <w:color w:val="083885"/>
              </w:rPr>
            </w:pPr>
            <w:r w:rsidRPr="006E30CD">
              <w:rPr>
                <w:b/>
                <w:color w:val="083885"/>
              </w:rPr>
              <w:t>2000</w:t>
            </w:r>
          </w:p>
        </w:tc>
        <w:tc>
          <w:tcPr>
            <w:tcW w:w="1026" w:type="pct"/>
            <w:gridSpan w:val="2"/>
            <w:vAlign w:val="center"/>
          </w:tcPr>
          <w:p w:rsidRPr="000B35EC" w:rsidR="00D6127E" w:rsidP="00B871D8" w:rsidRDefault="00D6127E">
            <w:pPr>
              <w:pStyle w:val="TabelkopjeNibud"/>
              <w:jc w:val="center"/>
              <w:rPr>
                <w:rFonts w:asciiTheme="minorHAnsi" w:hAnsiTheme="minorHAnsi"/>
                <w:color w:val="FFFFFF" w:themeColor="background1"/>
              </w:rPr>
            </w:pPr>
            <w:r w:rsidRPr="006E30CD">
              <w:rPr>
                <w:b/>
                <w:color w:val="083885"/>
              </w:rPr>
              <w:t>2500</w:t>
            </w:r>
          </w:p>
        </w:tc>
      </w:tr>
      <w:tr w:rsidRPr="00631C66" w:rsidR="00D6127E" w:rsidTr="00B871D8">
        <w:trPr>
          <w:cnfStyle w:val="000000010000" w:firstRow="0" w:lastRow="0" w:firstColumn="0" w:lastColumn="0" w:oddVBand="0" w:evenVBand="0" w:oddHBand="0" w:evenHBand="1" w:firstRowFirstColumn="0" w:firstRowLastColumn="0" w:lastRowFirstColumn="0" w:lastRowLastColumn="0"/>
        </w:trPr>
        <w:tc>
          <w:tcPr>
            <w:tcW w:w="981" w:type="pct"/>
            <w:vAlign w:val="bottom"/>
          </w:tcPr>
          <w:p w:rsidR="00D6127E" w:rsidP="00B871D8" w:rsidRDefault="00D6127E">
            <w:pPr>
              <w:pStyle w:val="TabeltekstblauwNibud"/>
              <w:ind w:left="142"/>
              <w:rPr>
                <w:rFonts w:cs="Calibri"/>
              </w:rPr>
            </w:pPr>
          </w:p>
        </w:tc>
        <w:tc>
          <w:tcPr>
            <w:tcW w:w="540" w:type="pct"/>
            <w:vAlign w:val="bottom"/>
          </w:tcPr>
          <w:p w:rsidR="00D6127E" w:rsidP="00B871D8" w:rsidRDefault="00D6127E">
            <w:pPr>
              <w:pStyle w:val="TabeltekstblauwNibud"/>
              <w:jc w:val="right"/>
            </w:pPr>
            <w:r>
              <w:t>€</w:t>
            </w:r>
          </w:p>
        </w:tc>
        <w:tc>
          <w:tcPr>
            <w:tcW w:w="401" w:type="pct"/>
            <w:vAlign w:val="bottom"/>
          </w:tcPr>
          <w:p w:rsidR="00D6127E" w:rsidP="00B871D8" w:rsidRDefault="00D6127E">
            <w:pPr>
              <w:pStyle w:val="BasistekstNibud"/>
              <w:jc w:val="right"/>
            </w:pPr>
            <w:r>
              <w:t>%</w:t>
            </w:r>
          </w:p>
        </w:tc>
        <w:tc>
          <w:tcPr>
            <w:tcW w:w="625" w:type="pct"/>
            <w:vAlign w:val="bottom"/>
          </w:tcPr>
          <w:p w:rsidR="00D6127E" w:rsidP="00B871D8" w:rsidRDefault="00D6127E">
            <w:pPr>
              <w:pStyle w:val="TabeltekstblauwNibud"/>
              <w:jc w:val="right"/>
            </w:pPr>
            <w:r>
              <w:t>€</w:t>
            </w:r>
          </w:p>
        </w:tc>
        <w:tc>
          <w:tcPr>
            <w:tcW w:w="401" w:type="pct"/>
            <w:vAlign w:val="bottom"/>
          </w:tcPr>
          <w:p w:rsidR="00D6127E" w:rsidP="00B871D8" w:rsidRDefault="00D6127E">
            <w:pPr>
              <w:pStyle w:val="BasistekstNibud"/>
              <w:jc w:val="right"/>
            </w:pPr>
            <w:r>
              <w:t>%</w:t>
            </w:r>
          </w:p>
        </w:tc>
        <w:tc>
          <w:tcPr>
            <w:tcW w:w="625" w:type="pct"/>
            <w:vAlign w:val="bottom"/>
          </w:tcPr>
          <w:p w:rsidR="00D6127E" w:rsidP="00B871D8" w:rsidRDefault="00D6127E">
            <w:pPr>
              <w:pStyle w:val="BasistekstNibud"/>
              <w:jc w:val="right"/>
            </w:pPr>
            <w:r>
              <w:t>€</w:t>
            </w:r>
          </w:p>
        </w:tc>
        <w:tc>
          <w:tcPr>
            <w:tcW w:w="401" w:type="pct"/>
            <w:vAlign w:val="bottom"/>
          </w:tcPr>
          <w:p w:rsidR="00D6127E" w:rsidP="00B871D8" w:rsidRDefault="00D6127E">
            <w:pPr>
              <w:pStyle w:val="BasistekstNibud"/>
              <w:jc w:val="right"/>
            </w:pPr>
            <w:r>
              <w:t>%</w:t>
            </w:r>
          </w:p>
        </w:tc>
        <w:tc>
          <w:tcPr>
            <w:tcW w:w="625" w:type="pct"/>
            <w:vAlign w:val="bottom"/>
          </w:tcPr>
          <w:p w:rsidR="00D6127E" w:rsidP="00B871D8" w:rsidRDefault="00D6127E">
            <w:pPr>
              <w:pStyle w:val="BasistekstNibud"/>
              <w:jc w:val="right"/>
            </w:pPr>
            <w:r>
              <w:t>€</w:t>
            </w:r>
          </w:p>
        </w:tc>
        <w:tc>
          <w:tcPr>
            <w:tcW w:w="401" w:type="pct"/>
            <w:vAlign w:val="bottom"/>
          </w:tcPr>
          <w:p w:rsidR="00D6127E" w:rsidP="00B871D8" w:rsidRDefault="00D6127E">
            <w:pPr>
              <w:pStyle w:val="BasistekstNibud"/>
              <w:jc w:val="right"/>
            </w:pPr>
            <w:r>
              <w:t>%</w:t>
            </w:r>
          </w:p>
        </w:tc>
      </w:tr>
      <w:tr w:rsidRPr="00631C66" w:rsidR="00D6127E" w:rsidTr="00B871D8">
        <w:trPr>
          <w:cnfStyle w:val="000000100000" w:firstRow="0" w:lastRow="0" w:firstColumn="0" w:lastColumn="0" w:oddVBand="0" w:evenVBand="0" w:oddHBand="1" w:evenHBand="0" w:firstRowFirstColumn="0" w:firstRowLastColumn="0" w:lastRowFirstColumn="0" w:lastRowLastColumn="0"/>
        </w:trPr>
        <w:tc>
          <w:tcPr>
            <w:tcW w:w="981" w:type="pct"/>
            <w:vAlign w:val="bottom"/>
          </w:tcPr>
          <w:p w:rsidRPr="006E30CD" w:rsidR="00D6127E" w:rsidP="00B871D8" w:rsidRDefault="00D6127E">
            <w:pPr>
              <w:pStyle w:val="TabeltekstblauwNibud"/>
              <w:ind w:left="142"/>
              <w:rPr>
                <w:rFonts w:asciiTheme="minorHAnsi" w:hAnsiTheme="minorHAnsi"/>
                <w:color w:val="002878"/>
                <w:sz w:val="16"/>
                <w:szCs w:val="16"/>
              </w:rPr>
            </w:pPr>
            <w:r w:rsidRPr="006E30CD">
              <w:rPr>
                <w:rFonts w:cs="Calibri" w:asciiTheme="minorHAnsi" w:hAnsiTheme="minorHAnsi"/>
                <w:sz w:val="16"/>
                <w:szCs w:val="16"/>
              </w:rPr>
              <w:t>huur/hypotheek</w:t>
            </w:r>
          </w:p>
        </w:tc>
        <w:tc>
          <w:tcPr>
            <w:tcW w:w="540" w:type="pct"/>
            <w:vAlign w:val="bottom"/>
          </w:tcPr>
          <w:p w:rsidRPr="006E30CD" w:rsidR="00D6127E" w:rsidP="00B871D8" w:rsidRDefault="00D6127E">
            <w:pPr>
              <w:pStyle w:val="TabeltekstblauwNibud"/>
              <w:jc w:val="right"/>
              <w:rPr>
                <w:rFonts w:asciiTheme="minorHAnsi" w:hAnsiTheme="minorHAnsi"/>
                <w:color w:val="002878"/>
                <w:sz w:val="16"/>
                <w:szCs w:val="16"/>
              </w:rPr>
            </w:pPr>
            <w:r w:rsidRPr="006E30CD">
              <w:rPr>
                <w:sz w:val="16"/>
                <w:szCs w:val="16"/>
              </w:rPr>
              <w:t>451</w:t>
            </w:r>
          </w:p>
        </w:tc>
        <w:tc>
          <w:tcPr>
            <w:tcW w:w="401" w:type="pct"/>
            <w:vAlign w:val="bottom"/>
          </w:tcPr>
          <w:p w:rsidRPr="006E30CD" w:rsidR="00D6127E" w:rsidP="00B871D8" w:rsidRDefault="00D6127E">
            <w:pPr>
              <w:pStyle w:val="BasistekstNibud"/>
              <w:jc w:val="right"/>
              <w:rPr>
                <w:rFonts w:asciiTheme="minorHAnsi" w:hAnsiTheme="minorHAnsi"/>
                <w:color w:val="002878"/>
                <w:sz w:val="16"/>
                <w:szCs w:val="16"/>
              </w:rPr>
            </w:pPr>
            <w:r w:rsidRPr="006E30CD">
              <w:rPr>
                <w:sz w:val="16"/>
                <w:szCs w:val="16"/>
              </w:rPr>
              <w:t>29</w:t>
            </w:r>
          </w:p>
        </w:tc>
        <w:tc>
          <w:tcPr>
            <w:tcW w:w="625" w:type="pct"/>
            <w:vAlign w:val="bottom"/>
          </w:tcPr>
          <w:p w:rsidRPr="006E30CD" w:rsidR="00D6127E" w:rsidP="00B871D8" w:rsidRDefault="00D6127E">
            <w:pPr>
              <w:pStyle w:val="TabeltekstblauwNibud"/>
              <w:jc w:val="right"/>
              <w:rPr>
                <w:rFonts w:asciiTheme="minorHAnsi" w:hAnsiTheme="minorHAnsi"/>
                <w:color w:val="002878"/>
                <w:sz w:val="16"/>
                <w:szCs w:val="16"/>
              </w:rPr>
            </w:pPr>
            <w:r w:rsidRPr="006E30CD">
              <w:rPr>
                <w:sz w:val="16"/>
                <w:szCs w:val="16"/>
              </w:rPr>
              <w:t>449</w:t>
            </w:r>
          </w:p>
        </w:tc>
        <w:tc>
          <w:tcPr>
            <w:tcW w:w="401" w:type="pct"/>
            <w:vAlign w:val="bottom"/>
          </w:tcPr>
          <w:p w:rsidRPr="006E30CD" w:rsidR="00D6127E" w:rsidP="00B871D8" w:rsidRDefault="00D6127E">
            <w:pPr>
              <w:pStyle w:val="BasistekstNibud"/>
              <w:jc w:val="right"/>
              <w:rPr>
                <w:rFonts w:asciiTheme="minorHAnsi" w:hAnsiTheme="minorHAnsi"/>
                <w:color w:val="002878"/>
                <w:sz w:val="16"/>
                <w:szCs w:val="16"/>
              </w:rPr>
            </w:pPr>
            <w:r w:rsidRPr="006E30CD">
              <w:rPr>
                <w:sz w:val="16"/>
                <w:szCs w:val="16"/>
              </w:rPr>
              <w:t>22</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395</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17</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391</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13</w:t>
            </w:r>
          </w:p>
        </w:tc>
      </w:tr>
      <w:tr w:rsidRPr="00631C66" w:rsidR="00D6127E" w:rsidTr="00B871D8">
        <w:trPr>
          <w:cnfStyle w:val="000000010000" w:firstRow="0" w:lastRow="0" w:firstColumn="0" w:lastColumn="0" w:oddVBand="0" w:evenVBand="0" w:oddHBand="0" w:evenHBand="1" w:firstRowFirstColumn="0" w:firstRowLastColumn="0" w:lastRowFirstColumn="0" w:lastRowLastColumn="0"/>
        </w:trPr>
        <w:tc>
          <w:tcPr>
            <w:tcW w:w="981" w:type="pct"/>
            <w:vAlign w:val="bottom"/>
          </w:tcPr>
          <w:p w:rsidRPr="006E30CD" w:rsidR="00D6127E" w:rsidP="00B871D8" w:rsidRDefault="00D6127E">
            <w:pPr>
              <w:pStyle w:val="TabeltekstblauwNibud"/>
              <w:ind w:left="142"/>
              <w:rPr>
                <w:rFonts w:asciiTheme="minorHAnsi" w:hAnsiTheme="minorHAnsi"/>
                <w:color w:val="002878"/>
                <w:sz w:val="16"/>
                <w:szCs w:val="16"/>
              </w:rPr>
            </w:pPr>
            <w:r w:rsidRPr="006E30CD">
              <w:rPr>
                <w:rFonts w:cs="Calibri" w:asciiTheme="minorHAnsi" w:hAnsiTheme="minorHAnsi"/>
                <w:sz w:val="16"/>
                <w:szCs w:val="16"/>
              </w:rPr>
              <w:t>gas</w:t>
            </w:r>
          </w:p>
        </w:tc>
        <w:tc>
          <w:tcPr>
            <w:tcW w:w="540" w:type="pct"/>
            <w:vAlign w:val="bottom"/>
          </w:tcPr>
          <w:p w:rsidRPr="006E30CD" w:rsidR="00D6127E" w:rsidP="00B871D8" w:rsidRDefault="00D6127E">
            <w:pPr>
              <w:pStyle w:val="TabeltekstblauwNibud"/>
              <w:jc w:val="right"/>
              <w:rPr>
                <w:rFonts w:asciiTheme="minorHAnsi" w:hAnsiTheme="minorHAnsi"/>
                <w:color w:val="002878"/>
                <w:sz w:val="16"/>
                <w:szCs w:val="16"/>
              </w:rPr>
            </w:pPr>
            <w:r w:rsidRPr="006E30CD">
              <w:rPr>
                <w:sz w:val="16"/>
                <w:szCs w:val="16"/>
              </w:rPr>
              <w:t>75</w:t>
            </w:r>
          </w:p>
        </w:tc>
        <w:tc>
          <w:tcPr>
            <w:tcW w:w="401" w:type="pct"/>
            <w:vAlign w:val="bottom"/>
          </w:tcPr>
          <w:p w:rsidRPr="006E30CD" w:rsidR="00D6127E" w:rsidP="00B871D8" w:rsidRDefault="00D6127E">
            <w:pPr>
              <w:pStyle w:val="BasistekstNibud"/>
              <w:jc w:val="right"/>
              <w:rPr>
                <w:rFonts w:asciiTheme="minorHAnsi" w:hAnsiTheme="minorHAnsi"/>
                <w:color w:val="002878"/>
                <w:sz w:val="16"/>
                <w:szCs w:val="16"/>
              </w:rPr>
            </w:pPr>
            <w:r w:rsidRPr="006E30CD">
              <w:rPr>
                <w:sz w:val="16"/>
                <w:szCs w:val="16"/>
              </w:rPr>
              <w:t>5</w:t>
            </w:r>
          </w:p>
        </w:tc>
        <w:tc>
          <w:tcPr>
            <w:tcW w:w="625" w:type="pct"/>
            <w:vAlign w:val="bottom"/>
          </w:tcPr>
          <w:p w:rsidRPr="006E30CD" w:rsidR="00D6127E" w:rsidP="00B871D8" w:rsidRDefault="00D6127E">
            <w:pPr>
              <w:pStyle w:val="TabeltekstblauwNibud"/>
              <w:jc w:val="right"/>
              <w:rPr>
                <w:rFonts w:asciiTheme="minorHAnsi" w:hAnsiTheme="minorHAnsi"/>
                <w:color w:val="002878"/>
                <w:sz w:val="16"/>
                <w:szCs w:val="16"/>
              </w:rPr>
            </w:pPr>
            <w:r w:rsidRPr="006E30CD">
              <w:rPr>
                <w:sz w:val="16"/>
                <w:szCs w:val="16"/>
              </w:rPr>
              <w:t>77</w:t>
            </w:r>
          </w:p>
        </w:tc>
        <w:tc>
          <w:tcPr>
            <w:tcW w:w="401" w:type="pct"/>
            <w:vAlign w:val="bottom"/>
          </w:tcPr>
          <w:p w:rsidRPr="006E30CD" w:rsidR="00D6127E" w:rsidP="00B871D8" w:rsidRDefault="00D6127E">
            <w:pPr>
              <w:pStyle w:val="BasistekstNibud"/>
              <w:jc w:val="right"/>
              <w:rPr>
                <w:rFonts w:asciiTheme="minorHAnsi" w:hAnsiTheme="minorHAnsi"/>
                <w:color w:val="002878"/>
                <w:sz w:val="16"/>
                <w:szCs w:val="16"/>
              </w:rPr>
            </w:pPr>
            <w:r w:rsidRPr="006E30CD">
              <w:rPr>
                <w:sz w:val="16"/>
                <w:szCs w:val="16"/>
              </w:rPr>
              <w:t>4</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87</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4</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94</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3</w:t>
            </w:r>
          </w:p>
        </w:tc>
      </w:tr>
      <w:tr w:rsidRPr="00631C66" w:rsidR="00D6127E" w:rsidTr="00B871D8">
        <w:trPr>
          <w:cnfStyle w:val="000000100000" w:firstRow="0" w:lastRow="0" w:firstColumn="0" w:lastColumn="0" w:oddVBand="0" w:evenVBand="0" w:oddHBand="1" w:evenHBand="0" w:firstRowFirstColumn="0" w:firstRowLastColumn="0" w:lastRowFirstColumn="0" w:lastRowLastColumn="0"/>
        </w:trPr>
        <w:tc>
          <w:tcPr>
            <w:tcW w:w="981" w:type="pct"/>
            <w:vAlign w:val="bottom"/>
          </w:tcPr>
          <w:p w:rsidRPr="006E30CD" w:rsidR="00D6127E" w:rsidP="00B871D8" w:rsidRDefault="00D6127E">
            <w:pPr>
              <w:pStyle w:val="TabeltekstblauwNibud"/>
              <w:ind w:left="142"/>
              <w:rPr>
                <w:rFonts w:cs="Calibri" w:asciiTheme="minorHAnsi" w:hAnsiTheme="minorHAnsi"/>
                <w:sz w:val="16"/>
                <w:szCs w:val="16"/>
              </w:rPr>
            </w:pPr>
            <w:r w:rsidRPr="006E30CD">
              <w:rPr>
                <w:rFonts w:cs="Calibri" w:asciiTheme="minorHAnsi" w:hAnsiTheme="minorHAnsi"/>
                <w:sz w:val="16"/>
                <w:szCs w:val="16"/>
              </w:rPr>
              <w:t>elektriciteit</w:t>
            </w:r>
          </w:p>
        </w:tc>
        <w:tc>
          <w:tcPr>
            <w:tcW w:w="540"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28</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2</w:t>
            </w:r>
          </w:p>
        </w:tc>
        <w:tc>
          <w:tcPr>
            <w:tcW w:w="625"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32</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2</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48</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2</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50</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2</w:t>
            </w:r>
          </w:p>
        </w:tc>
      </w:tr>
      <w:tr w:rsidRPr="00631C66" w:rsidR="00D6127E" w:rsidTr="00B871D8">
        <w:trPr>
          <w:cnfStyle w:val="000000010000" w:firstRow="0" w:lastRow="0" w:firstColumn="0" w:lastColumn="0" w:oddVBand="0" w:evenVBand="0" w:oddHBand="0" w:evenHBand="1" w:firstRowFirstColumn="0" w:firstRowLastColumn="0" w:lastRowFirstColumn="0" w:lastRowLastColumn="0"/>
        </w:trPr>
        <w:tc>
          <w:tcPr>
            <w:tcW w:w="981" w:type="pct"/>
            <w:vAlign w:val="bottom"/>
          </w:tcPr>
          <w:p w:rsidRPr="006E30CD" w:rsidR="00D6127E" w:rsidP="00B871D8" w:rsidRDefault="00D6127E">
            <w:pPr>
              <w:pStyle w:val="TabeltekstblauwNibud"/>
              <w:ind w:left="142"/>
              <w:rPr>
                <w:rFonts w:cs="Calibri" w:asciiTheme="minorHAnsi" w:hAnsiTheme="minorHAnsi"/>
                <w:sz w:val="16"/>
                <w:szCs w:val="16"/>
              </w:rPr>
            </w:pPr>
            <w:r w:rsidRPr="006E30CD">
              <w:rPr>
                <w:rFonts w:cs="Calibri" w:asciiTheme="minorHAnsi" w:hAnsiTheme="minorHAnsi"/>
                <w:sz w:val="16"/>
                <w:szCs w:val="16"/>
              </w:rPr>
              <w:t>water</w:t>
            </w:r>
          </w:p>
        </w:tc>
        <w:tc>
          <w:tcPr>
            <w:tcW w:w="540"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10</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1</w:t>
            </w:r>
          </w:p>
        </w:tc>
        <w:tc>
          <w:tcPr>
            <w:tcW w:w="625"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10</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1</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14</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1</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15</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0</w:t>
            </w:r>
          </w:p>
        </w:tc>
      </w:tr>
      <w:tr w:rsidRPr="00631C66" w:rsidR="00D6127E" w:rsidTr="00B871D8">
        <w:trPr>
          <w:cnfStyle w:val="000000100000" w:firstRow="0" w:lastRow="0" w:firstColumn="0" w:lastColumn="0" w:oddVBand="0" w:evenVBand="0" w:oddHBand="1" w:evenHBand="0" w:firstRowFirstColumn="0" w:firstRowLastColumn="0" w:lastRowFirstColumn="0" w:lastRowLastColumn="0"/>
        </w:trPr>
        <w:tc>
          <w:tcPr>
            <w:tcW w:w="981" w:type="pct"/>
            <w:vAlign w:val="bottom"/>
          </w:tcPr>
          <w:p w:rsidRPr="006E30CD" w:rsidR="00D6127E" w:rsidP="00B871D8" w:rsidRDefault="00D6127E">
            <w:pPr>
              <w:pStyle w:val="TabeltekstblauwNibud"/>
              <w:ind w:left="142"/>
              <w:rPr>
                <w:rFonts w:cs="Calibri" w:asciiTheme="minorHAnsi" w:hAnsiTheme="minorHAnsi"/>
                <w:sz w:val="16"/>
                <w:szCs w:val="16"/>
              </w:rPr>
            </w:pPr>
            <w:r w:rsidRPr="006E30CD">
              <w:rPr>
                <w:rFonts w:cs="Calibri" w:asciiTheme="minorHAnsi" w:hAnsiTheme="minorHAnsi"/>
                <w:sz w:val="16"/>
                <w:szCs w:val="16"/>
              </w:rPr>
              <w:t>lokale lasten</w:t>
            </w:r>
          </w:p>
        </w:tc>
        <w:tc>
          <w:tcPr>
            <w:tcW w:w="540"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36</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2</w:t>
            </w:r>
          </w:p>
        </w:tc>
        <w:tc>
          <w:tcPr>
            <w:tcW w:w="625"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54</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3</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65</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3</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84</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3</w:t>
            </w:r>
          </w:p>
        </w:tc>
      </w:tr>
      <w:tr w:rsidRPr="00631C66" w:rsidR="00D6127E" w:rsidTr="00B871D8">
        <w:trPr>
          <w:cnfStyle w:val="000000010000" w:firstRow="0" w:lastRow="0" w:firstColumn="0" w:lastColumn="0" w:oddVBand="0" w:evenVBand="0" w:oddHBand="0" w:evenHBand="1" w:firstRowFirstColumn="0" w:firstRowLastColumn="0" w:lastRowFirstColumn="0" w:lastRowLastColumn="0"/>
        </w:trPr>
        <w:tc>
          <w:tcPr>
            <w:tcW w:w="981" w:type="pct"/>
            <w:vAlign w:val="bottom"/>
          </w:tcPr>
          <w:p w:rsidRPr="006E30CD" w:rsidR="00D6127E" w:rsidP="00B871D8" w:rsidRDefault="00D6127E">
            <w:pPr>
              <w:pStyle w:val="TabeltekstblauwNibud"/>
              <w:ind w:left="142"/>
              <w:rPr>
                <w:rFonts w:cs="Calibri" w:asciiTheme="minorHAnsi" w:hAnsiTheme="minorHAnsi"/>
                <w:sz w:val="16"/>
                <w:szCs w:val="16"/>
              </w:rPr>
            </w:pPr>
            <w:r w:rsidRPr="006E30CD">
              <w:rPr>
                <w:rFonts w:cs="Calibri" w:asciiTheme="minorHAnsi" w:hAnsiTheme="minorHAnsi"/>
                <w:sz w:val="16"/>
                <w:szCs w:val="16"/>
              </w:rPr>
              <w:t>telefoon / televisie / internet</w:t>
            </w:r>
          </w:p>
        </w:tc>
        <w:tc>
          <w:tcPr>
            <w:tcW w:w="540"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59</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4</w:t>
            </w:r>
          </w:p>
        </w:tc>
        <w:tc>
          <w:tcPr>
            <w:tcW w:w="625"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70</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3</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71</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3</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84</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3</w:t>
            </w:r>
          </w:p>
        </w:tc>
      </w:tr>
      <w:tr w:rsidRPr="00631C66" w:rsidR="00D6127E" w:rsidTr="00B871D8">
        <w:trPr>
          <w:cnfStyle w:val="000000100000" w:firstRow="0" w:lastRow="0" w:firstColumn="0" w:lastColumn="0" w:oddVBand="0" w:evenVBand="0" w:oddHBand="1" w:evenHBand="0" w:firstRowFirstColumn="0" w:firstRowLastColumn="0" w:lastRowFirstColumn="0" w:lastRowLastColumn="0"/>
        </w:trPr>
        <w:tc>
          <w:tcPr>
            <w:tcW w:w="981" w:type="pct"/>
            <w:vAlign w:val="bottom"/>
          </w:tcPr>
          <w:p w:rsidRPr="006E30CD" w:rsidR="00D6127E" w:rsidP="00B871D8" w:rsidRDefault="00D6127E">
            <w:pPr>
              <w:pStyle w:val="TabeltekstblauwNibud"/>
              <w:ind w:left="142"/>
              <w:rPr>
                <w:rFonts w:cs="Calibri" w:asciiTheme="minorHAnsi" w:hAnsiTheme="minorHAnsi"/>
                <w:sz w:val="16"/>
                <w:szCs w:val="16"/>
              </w:rPr>
            </w:pPr>
            <w:r w:rsidRPr="006E30CD">
              <w:rPr>
                <w:rFonts w:cs="Calibri" w:asciiTheme="minorHAnsi" w:hAnsiTheme="minorHAnsi"/>
                <w:sz w:val="16"/>
                <w:szCs w:val="16"/>
              </w:rPr>
              <w:t>verzekeringen</w:t>
            </w:r>
          </w:p>
        </w:tc>
        <w:tc>
          <w:tcPr>
            <w:tcW w:w="540"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152</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10</w:t>
            </w:r>
          </w:p>
        </w:tc>
        <w:tc>
          <w:tcPr>
            <w:tcW w:w="625"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173</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9</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317</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13</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321</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10</w:t>
            </w:r>
          </w:p>
        </w:tc>
      </w:tr>
      <w:tr w:rsidRPr="00631C66" w:rsidR="00D6127E" w:rsidTr="00B871D8">
        <w:trPr>
          <w:cnfStyle w:val="000000010000" w:firstRow="0" w:lastRow="0" w:firstColumn="0" w:lastColumn="0" w:oddVBand="0" w:evenVBand="0" w:oddHBand="0" w:evenHBand="1" w:firstRowFirstColumn="0" w:firstRowLastColumn="0" w:lastRowFirstColumn="0" w:lastRowLastColumn="0"/>
        </w:trPr>
        <w:tc>
          <w:tcPr>
            <w:tcW w:w="981" w:type="pct"/>
            <w:vAlign w:val="bottom"/>
          </w:tcPr>
          <w:p w:rsidRPr="006E30CD" w:rsidR="00D6127E" w:rsidP="00B871D8" w:rsidRDefault="00D6127E">
            <w:pPr>
              <w:pStyle w:val="TabeltekstblauwNibud"/>
              <w:ind w:left="142"/>
              <w:rPr>
                <w:rFonts w:cs="Calibri" w:asciiTheme="minorHAnsi" w:hAnsiTheme="minorHAnsi"/>
                <w:sz w:val="16"/>
                <w:szCs w:val="16"/>
              </w:rPr>
            </w:pPr>
            <w:r w:rsidRPr="006E30CD">
              <w:rPr>
                <w:rFonts w:cs="Calibri" w:asciiTheme="minorHAnsi" w:hAnsiTheme="minorHAnsi"/>
                <w:sz w:val="16"/>
                <w:szCs w:val="16"/>
              </w:rPr>
              <w:t>contributies / abonnementen</w:t>
            </w:r>
          </w:p>
        </w:tc>
        <w:tc>
          <w:tcPr>
            <w:tcW w:w="540"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52</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3</w:t>
            </w:r>
          </w:p>
        </w:tc>
        <w:tc>
          <w:tcPr>
            <w:tcW w:w="625"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92</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5</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85</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4</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121</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4</w:t>
            </w:r>
          </w:p>
        </w:tc>
      </w:tr>
      <w:tr w:rsidRPr="00631C66" w:rsidR="00D6127E" w:rsidTr="00B871D8">
        <w:trPr>
          <w:cnfStyle w:val="000000100000" w:firstRow="0" w:lastRow="0" w:firstColumn="0" w:lastColumn="0" w:oddVBand="0" w:evenVBand="0" w:oddHBand="1" w:evenHBand="0" w:firstRowFirstColumn="0" w:firstRowLastColumn="0" w:lastRowFirstColumn="0" w:lastRowLastColumn="0"/>
        </w:trPr>
        <w:tc>
          <w:tcPr>
            <w:tcW w:w="981" w:type="pct"/>
            <w:vAlign w:val="bottom"/>
          </w:tcPr>
          <w:p w:rsidRPr="006E30CD" w:rsidR="00D6127E" w:rsidP="00B871D8" w:rsidRDefault="00D6127E">
            <w:pPr>
              <w:pStyle w:val="TabeltekstblauwNibud"/>
              <w:ind w:left="142"/>
              <w:rPr>
                <w:rFonts w:cs="Calibri" w:asciiTheme="minorHAnsi" w:hAnsiTheme="minorHAnsi"/>
                <w:sz w:val="16"/>
                <w:szCs w:val="16"/>
              </w:rPr>
            </w:pPr>
            <w:r w:rsidRPr="006E30CD">
              <w:rPr>
                <w:rFonts w:cs="Calibri" w:asciiTheme="minorHAnsi" w:hAnsiTheme="minorHAnsi"/>
                <w:sz w:val="16"/>
                <w:szCs w:val="16"/>
              </w:rPr>
              <w:t>vervoer</w:t>
            </w:r>
          </w:p>
        </w:tc>
        <w:tc>
          <w:tcPr>
            <w:tcW w:w="540"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73</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5</w:t>
            </w:r>
          </w:p>
        </w:tc>
        <w:tc>
          <w:tcPr>
            <w:tcW w:w="625"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165</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8</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215</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9</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392</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13</w:t>
            </w:r>
          </w:p>
        </w:tc>
      </w:tr>
      <w:tr w:rsidRPr="00631C66" w:rsidR="00D6127E" w:rsidTr="00B871D8">
        <w:trPr>
          <w:cnfStyle w:val="000000010000" w:firstRow="0" w:lastRow="0" w:firstColumn="0" w:lastColumn="0" w:oddVBand="0" w:evenVBand="0" w:oddHBand="0" w:evenHBand="1" w:firstRowFirstColumn="0" w:firstRowLastColumn="0" w:lastRowFirstColumn="0" w:lastRowLastColumn="0"/>
        </w:trPr>
        <w:tc>
          <w:tcPr>
            <w:tcW w:w="981" w:type="pct"/>
            <w:vAlign w:val="bottom"/>
          </w:tcPr>
          <w:p w:rsidRPr="006E30CD" w:rsidR="00D6127E" w:rsidP="00B871D8" w:rsidRDefault="00D6127E">
            <w:pPr>
              <w:pStyle w:val="TabeltekstblauwNibud"/>
              <w:ind w:left="142"/>
              <w:rPr>
                <w:rFonts w:cs="Calibri" w:asciiTheme="minorHAnsi" w:hAnsiTheme="minorHAnsi"/>
                <w:sz w:val="16"/>
                <w:szCs w:val="16"/>
              </w:rPr>
            </w:pPr>
          </w:p>
        </w:tc>
        <w:tc>
          <w:tcPr>
            <w:tcW w:w="540" w:type="pct"/>
            <w:vAlign w:val="bottom"/>
          </w:tcPr>
          <w:p w:rsidRPr="006E30CD" w:rsidR="00D6127E" w:rsidP="00B871D8" w:rsidRDefault="00D6127E">
            <w:pPr>
              <w:pStyle w:val="TabeltekstblauwNibud"/>
              <w:jc w:val="right"/>
              <w:rPr>
                <w:rFonts w:asciiTheme="minorHAnsi" w:hAnsiTheme="minorHAnsi"/>
                <w:sz w:val="16"/>
                <w:szCs w:val="16"/>
              </w:rPr>
            </w:pPr>
          </w:p>
        </w:tc>
        <w:tc>
          <w:tcPr>
            <w:tcW w:w="401" w:type="pct"/>
            <w:vAlign w:val="bottom"/>
          </w:tcPr>
          <w:p w:rsidRPr="006E30CD" w:rsidR="00D6127E" w:rsidP="00B871D8" w:rsidRDefault="00D6127E">
            <w:pPr>
              <w:pStyle w:val="BasistekstNibud"/>
              <w:jc w:val="right"/>
              <w:rPr>
                <w:rFonts w:asciiTheme="minorHAnsi" w:hAnsiTheme="minorHAnsi"/>
                <w:sz w:val="16"/>
                <w:szCs w:val="16"/>
              </w:rPr>
            </w:pPr>
          </w:p>
        </w:tc>
        <w:tc>
          <w:tcPr>
            <w:tcW w:w="625" w:type="pct"/>
            <w:vAlign w:val="bottom"/>
          </w:tcPr>
          <w:p w:rsidRPr="006E30CD" w:rsidR="00D6127E" w:rsidP="00B871D8" w:rsidRDefault="00D6127E">
            <w:pPr>
              <w:pStyle w:val="TabeltekstblauwNibud"/>
              <w:jc w:val="right"/>
              <w:rPr>
                <w:rFonts w:asciiTheme="minorHAnsi" w:hAnsiTheme="minorHAnsi"/>
                <w:sz w:val="16"/>
                <w:szCs w:val="16"/>
              </w:rPr>
            </w:pPr>
          </w:p>
        </w:tc>
        <w:tc>
          <w:tcPr>
            <w:tcW w:w="401" w:type="pct"/>
            <w:vAlign w:val="bottom"/>
          </w:tcPr>
          <w:p w:rsidRPr="006E30CD" w:rsidR="00D6127E" w:rsidP="00B871D8" w:rsidRDefault="00D6127E">
            <w:pPr>
              <w:pStyle w:val="BasistekstNibud"/>
              <w:jc w:val="right"/>
              <w:rPr>
                <w:rFonts w:asciiTheme="minorHAnsi" w:hAnsiTheme="minorHAnsi"/>
                <w:sz w:val="16"/>
                <w:szCs w:val="16"/>
              </w:rPr>
            </w:pPr>
          </w:p>
        </w:tc>
        <w:tc>
          <w:tcPr>
            <w:tcW w:w="625" w:type="pct"/>
          </w:tcPr>
          <w:p w:rsidRPr="00AC293B" w:rsidR="00D6127E" w:rsidP="00B871D8" w:rsidRDefault="00D6127E">
            <w:pPr>
              <w:pStyle w:val="TabeltekstblauwNibud"/>
              <w:jc w:val="right"/>
              <w:rPr>
                <w:sz w:val="16"/>
                <w:szCs w:val="16"/>
              </w:rPr>
            </w:pPr>
          </w:p>
        </w:tc>
        <w:tc>
          <w:tcPr>
            <w:tcW w:w="401" w:type="pct"/>
          </w:tcPr>
          <w:p w:rsidRPr="00AC293B" w:rsidR="00D6127E" w:rsidP="00B871D8" w:rsidRDefault="00D6127E">
            <w:pPr>
              <w:pStyle w:val="BasistekstNibud"/>
              <w:jc w:val="right"/>
              <w:rPr>
                <w:sz w:val="16"/>
                <w:szCs w:val="16"/>
              </w:rPr>
            </w:pPr>
          </w:p>
        </w:tc>
        <w:tc>
          <w:tcPr>
            <w:tcW w:w="625" w:type="pct"/>
          </w:tcPr>
          <w:p w:rsidRPr="00AC293B" w:rsidR="00D6127E" w:rsidP="00B871D8" w:rsidRDefault="00D6127E">
            <w:pPr>
              <w:pStyle w:val="TabeltekstblauwNibud"/>
              <w:jc w:val="right"/>
              <w:rPr>
                <w:sz w:val="16"/>
                <w:szCs w:val="16"/>
              </w:rPr>
            </w:pPr>
          </w:p>
        </w:tc>
        <w:tc>
          <w:tcPr>
            <w:tcW w:w="401" w:type="pct"/>
          </w:tcPr>
          <w:p w:rsidRPr="00AC293B" w:rsidR="00D6127E" w:rsidP="00B871D8" w:rsidRDefault="00D6127E">
            <w:pPr>
              <w:pStyle w:val="BasistekstNibud"/>
              <w:jc w:val="right"/>
              <w:rPr>
                <w:sz w:val="16"/>
                <w:szCs w:val="16"/>
              </w:rPr>
            </w:pPr>
          </w:p>
        </w:tc>
      </w:tr>
      <w:tr w:rsidRPr="00631C66" w:rsidR="00D6127E" w:rsidTr="00B871D8">
        <w:trPr>
          <w:cnfStyle w:val="000000100000" w:firstRow="0" w:lastRow="0" w:firstColumn="0" w:lastColumn="0" w:oddVBand="0" w:evenVBand="0" w:oddHBand="1" w:evenHBand="0" w:firstRowFirstColumn="0" w:firstRowLastColumn="0" w:lastRowFirstColumn="0" w:lastRowLastColumn="0"/>
        </w:trPr>
        <w:tc>
          <w:tcPr>
            <w:tcW w:w="981" w:type="pct"/>
            <w:vAlign w:val="bottom"/>
          </w:tcPr>
          <w:p w:rsidRPr="006E30CD" w:rsidR="00D6127E" w:rsidP="00B871D8" w:rsidRDefault="00D6127E">
            <w:pPr>
              <w:pStyle w:val="TabeltekstblauwNibud"/>
              <w:ind w:left="142"/>
              <w:rPr>
                <w:rFonts w:cs="Calibri" w:asciiTheme="minorHAnsi" w:hAnsiTheme="minorHAnsi"/>
                <w:sz w:val="16"/>
                <w:szCs w:val="16"/>
              </w:rPr>
            </w:pPr>
            <w:r w:rsidRPr="006E30CD">
              <w:rPr>
                <w:rFonts w:cs="Calibri" w:asciiTheme="minorHAnsi" w:hAnsiTheme="minorHAnsi"/>
                <w:sz w:val="16"/>
                <w:szCs w:val="16"/>
              </w:rPr>
              <w:lastRenderedPageBreak/>
              <w:t>kleding en schoenen</w:t>
            </w:r>
          </w:p>
        </w:tc>
        <w:tc>
          <w:tcPr>
            <w:tcW w:w="540"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68</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4</w:t>
            </w:r>
          </w:p>
        </w:tc>
        <w:tc>
          <w:tcPr>
            <w:tcW w:w="625"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75</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4</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82</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3</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108</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4</w:t>
            </w:r>
          </w:p>
        </w:tc>
      </w:tr>
      <w:tr w:rsidRPr="00631C66" w:rsidR="00D6127E" w:rsidTr="00B871D8">
        <w:trPr>
          <w:cnfStyle w:val="000000010000" w:firstRow="0" w:lastRow="0" w:firstColumn="0" w:lastColumn="0" w:oddVBand="0" w:evenVBand="0" w:oddHBand="0" w:evenHBand="1" w:firstRowFirstColumn="0" w:firstRowLastColumn="0" w:lastRowFirstColumn="0" w:lastRowLastColumn="0"/>
        </w:trPr>
        <w:tc>
          <w:tcPr>
            <w:tcW w:w="981" w:type="pct"/>
            <w:vAlign w:val="bottom"/>
          </w:tcPr>
          <w:p w:rsidRPr="006E30CD" w:rsidR="00D6127E" w:rsidP="00B871D8" w:rsidRDefault="00D6127E">
            <w:pPr>
              <w:pStyle w:val="TabeltekstblauwNibud"/>
              <w:ind w:left="142"/>
              <w:rPr>
                <w:rFonts w:cs="Calibri" w:asciiTheme="minorHAnsi" w:hAnsiTheme="minorHAnsi"/>
                <w:sz w:val="16"/>
                <w:szCs w:val="16"/>
              </w:rPr>
            </w:pPr>
            <w:r w:rsidRPr="006E30CD">
              <w:rPr>
                <w:rFonts w:cs="Calibri" w:asciiTheme="minorHAnsi" w:hAnsiTheme="minorHAnsi"/>
                <w:sz w:val="16"/>
                <w:szCs w:val="16"/>
              </w:rPr>
              <w:t>inventaris</w:t>
            </w:r>
          </w:p>
        </w:tc>
        <w:tc>
          <w:tcPr>
            <w:tcW w:w="540"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101</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6</w:t>
            </w:r>
          </w:p>
        </w:tc>
        <w:tc>
          <w:tcPr>
            <w:tcW w:w="625"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63</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3</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124</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5</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171</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6</w:t>
            </w:r>
          </w:p>
        </w:tc>
      </w:tr>
      <w:tr w:rsidRPr="00631C66" w:rsidR="00D6127E" w:rsidTr="00B871D8">
        <w:trPr>
          <w:cnfStyle w:val="000000100000" w:firstRow="0" w:lastRow="0" w:firstColumn="0" w:lastColumn="0" w:oddVBand="0" w:evenVBand="0" w:oddHBand="1" w:evenHBand="0" w:firstRowFirstColumn="0" w:firstRowLastColumn="0" w:lastRowFirstColumn="0" w:lastRowLastColumn="0"/>
        </w:trPr>
        <w:tc>
          <w:tcPr>
            <w:tcW w:w="981" w:type="pct"/>
            <w:vAlign w:val="bottom"/>
          </w:tcPr>
          <w:p w:rsidRPr="006E30CD" w:rsidR="00D6127E" w:rsidP="00B871D8" w:rsidRDefault="00D6127E">
            <w:pPr>
              <w:pStyle w:val="TabeltekstblauwNibud"/>
              <w:ind w:left="142"/>
              <w:rPr>
                <w:rFonts w:cs="Calibri" w:asciiTheme="minorHAnsi" w:hAnsiTheme="minorHAnsi"/>
                <w:sz w:val="16"/>
                <w:szCs w:val="16"/>
              </w:rPr>
            </w:pPr>
            <w:r w:rsidRPr="006E30CD">
              <w:rPr>
                <w:rFonts w:cs="Calibri" w:asciiTheme="minorHAnsi" w:hAnsiTheme="minorHAnsi"/>
                <w:sz w:val="16"/>
                <w:szCs w:val="16"/>
              </w:rPr>
              <w:t>onderhoud huis en tuin</w:t>
            </w:r>
          </w:p>
        </w:tc>
        <w:tc>
          <w:tcPr>
            <w:tcW w:w="540"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36</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2</w:t>
            </w:r>
          </w:p>
        </w:tc>
        <w:tc>
          <w:tcPr>
            <w:tcW w:w="625"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69</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3</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69</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3</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155</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5</w:t>
            </w:r>
          </w:p>
        </w:tc>
      </w:tr>
      <w:tr w:rsidRPr="00631C66" w:rsidR="00D6127E" w:rsidTr="00B871D8">
        <w:trPr>
          <w:cnfStyle w:val="000000010000" w:firstRow="0" w:lastRow="0" w:firstColumn="0" w:lastColumn="0" w:oddVBand="0" w:evenVBand="0" w:oddHBand="0" w:evenHBand="1" w:firstRowFirstColumn="0" w:firstRowLastColumn="0" w:lastRowFirstColumn="0" w:lastRowLastColumn="0"/>
        </w:trPr>
        <w:tc>
          <w:tcPr>
            <w:tcW w:w="981" w:type="pct"/>
            <w:vAlign w:val="bottom"/>
          </w:tcPr>
          <w:p w:rsidRPr="006E30CD" w:rsidR="00D6127E" w:rsidP="00B871D8" w:rsidRDefault="00D6127E">
            <w:pPr>
              <w:pStyle w:val="TabeltekstblauwNibud"/>
              <w:ind w:left="142"/>
              <w:rPr>
                <w:rFonts w:cs="Calibri" w:asciiTheme="minorHAnsi" w:hAnsiTheme="minorHAnsi"/>
                <w:sz w:val="16"/>
                <w:szCs w:val="16"/>
              </w:rPr>
            </w:pPr>
            <w:r w:rsidRPr="006E30CD">
              <w:rPr>
                <w:rFonts w:cs="Calibri" w:asciiTheme="minorHAnsi" w:hAnsiTheme="minorHAnsi"/>
                <w:sz w:val="16"/>
                <w:szCs w:val="16"/>
              </w:rPr>
              <w:t>niet-vergoede ziektekosten</w:t>
            </w:r>
          </w:p>
        </w:tc>
        <w:tc>
          <w:tcPr>
            <w:tcW w:w="540"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34</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2</w:t>
            </w:r>
          </w:p>
        </w:tc>
        <w:tc>
          <w:tcPr>
            <w:tcW w:w="625"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33</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2</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39</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2</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81</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3</w:t>
            </w:r>
          </w:p>
        </w:tc>
      </w:tr>
      <w:tr w:rsidRPr="00631C66" w:rsidR="00D6127E" w:rsidTr="00B871D8">
        <w:trPr>
          <w:cnfStyle w:val="000000100000" w:firstRow="0" w:lastRow="0" w:firstColumn="0" w:lastColumn="0" w:oddVBand="0" w:evenVBand="0" w:oddHBand="1" w:evenHBand="0" w:firstRowFirstColumn="0" w:firstRowLastColumn="0" w:lastRowFirstColumn="0" w:lastRowLastColumn="0"/>
        </w:trPr>
        <w:tc>
          <w:tcPr>
            <w:tcW w:w="981" w:type="pct"/>
            <w:vAlign w:val="bottom"/>
          </w:tcPr>
          <w:p w:rsidRPr="006E30CD" w:rsidR="00D6127E" w:rsidP="00B871D8" w:rsidRDefault="00D6127E">
            <w:pPr>
              <w:pStyle w:val="TabeltekstblauwNibud"/>
              <w:ind w:left="142"/>
              <w:rPr>
                <w:rFonts w:cs="Calibri" w:asciiTheme="minorHAnsi" w:hAnsiTheme="minorHAnsi"/>
                <w:sz w:val="16"/>
                <w:szCs w:val="16"/>
              </w:rPr>
            </w:pPr>
            <w:r>
              <w:rPr>
                <w:rFonts w:cs="Calibri" w:asciiTheme="minorHAnsi" w:hAnsiTheme="minorHAnsi"/>
                <w:sz w:val="16"/>
                <w:szCs w:val="16"/>
              </w:rPr>
              <w:t>vrije</w:t>
            </w:r>
            <w:r w:rsidRPr="006E30CD">
              <w:rPr>
                <w:rFonts w:cs="Calibri" w:asciiTheme="minorHAnsi" w:hAnsiTheme="minorHAnsi"/>
                <w:sz w:val="16"/>
                <w:szCs w:val="16"/>
              </w:rPr>
              <w:t>tijdsuitgaven</w:t>
            </w:r>
          </w:p>
        </w:tc>
        <w:tc>
          <w:tcPr>
            <w:tcW w:w="540"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94</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6</w:t>
            </w:r>
          </w:p>
        </w:tc>
        <w:tc>
          <w:tcPr>
            <w:tcW w:w="625"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239</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12</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224</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9</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411</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13</w:t>
            </w:r>
          </w:p>
        </w:tc>
      </w:tr>
      <w:tr w:rsidRPr="00631C66" w:rsidR="00D6127E" w:rsidTr="00B871D8">
        <w:trPr>
          <w:cnfStyle w:val="000000010000" w:firstRow="0" w:lastRow="0" w:firstColumn="0" w:lastColumn="0" w:oddVBand="0" w:evenVBand="0" w:oddHBand="0" w:evenHBand="1" w:firstRowFirstColumn="0" w:firstRowLastColumn="0" w:lastRowFirstColumn="0" w:lastRowLastColumn="0"/>
        </w:trPr>
        <w:tc>
          <w:tcPr>
            <w:tcW w:w="981" w:type="pct"/>
            <w:vAlign w:val="bottom"/>
          </w:tcPr>
          <w:p w:rsidRPr="006E30CD" w:rsidR="00D6127E" w:rsidP="00B871D8" w:rsidRDefault="00D6127E">
            <w:pPr>
              <w:pStyle w:val="TabeltekstblauwNibud"/>
              <w:ind w:left="142"/>
              <w:rPr>
                <w:rFonts w:cs="Calibri" w:asciiTheme="minorHAnsi" w:hAnsiTheme="minorHAnsi"/>
                <w:sz w:val="16"/>
                <w:szCs w:val="16"/>
              </w:rPr>
            </w:pPr>
          </w:p>
        </w:tc>
        <w:tc>
          <w:tcPr>
            <w:tcW w:w="540" w:type="pct"/>
            <w:vAlign w:val="bottom"/>
          </w:tcPr>
          <w:p w:rsidRPr="006E30CD" w:rsidR="00D6127E" w:rsidP="00B871D8" w:rsidRDefault="00D6127E">
            <w:pPr>
              <w:pStyle w:val="TabeltekstblauwNibud"/>
              <w:jc w:val="right"/>
              <w:rPr>
                <w:rFonts w:asciiTheme="minorHAnsi" w:hAnsiTheme="minorHAnsi"/>
                <w:sz w:val="16"/>
                <w:szCs w:val="16"/>
              </w:rPr>
            </w:pPr>
          </w:p>
        </w:tc>
        <w:tc>
          <w:tcPr>
            <w:tcW w:w="401" w:type="pct"/>
            <w:vAlign w:val="bottom"/>
          </w:tcPr>
          <w:p w:rsidRPr="006E30CD" w:rsidR="00D6127E" w:rsidP="00B871D8" w:rsidRDefault="00D6127E">
            <w:pPr>
              <w:pStyle w:val="BasistekstNibud"/>
              <w:jc w:val="right"/>
              <w:rPr>
                <w:rFonts w:asciiTheme="minorHAnsi" w:hAnsiTheme="minorHAnsi"/>
                <w:sz w:val="16"/>
                <w:szCs w:val="16"/>
              </w:rPr>
            </w:pPr>
          </w:p>
        </w:tc>
        <w:tc>
          <w:tcPr>
            <w:tcW w:w="625" w:type="pct"/>
            <w:vAlign w:val="bottom"/>
          </w:tcPr>
          <w:p w:rsidRPr="006E30CD" w:rsidR="00D6127E" w:rsidP="00B871D8" w:rsidRDefault="00D6127E">
            <w:pPr>
              <w:pStyle w:val="TabeltekstblauwNibud"/>
              <w:jc w:val="right"/>
              <w:rPr>
                <w:rFonts w:asciiTheme="minorHAnsi" w:hAnsiTheme="minorHAnsi"/>
                <w:sz w:val="16"/>
                <w:szCs w:val="16"/>
              </w:rPr>
            </w:pPr>
          </w:p>
        </w:tc>
        <w:tc>
          <w:tcPr>
            <w:tcW w:w="401" w:type="pct"/>
            <w:vAlign w:val="bottom"/>
          </w:tcPr>
          <w:p w:rsidRPr="006E30CD" w:rsidR="00D6127E" w:rsidP="00B871D8" w:rsidRDefault="00D6127E">
            <w:pPr>
              <w:pStyle w:val="BasistekstNibud"/>
              <w:jc w:val="right"/>
              <w:rPr>
                <w:rFonts w:asciiTheme="minorHAnsi" w:hAnsiTheme="minorHAnsi"/>
                <w:sz w:val="16"/>
                <w:szCs w:val="16"/>
              </w:rPr>
            </w:pPr>
          </w:p>
        </w:tc>
        <w:tc>
          <w:tcPr>
            <w:tcW w:w="625" w:type="pct"/>
          </w:tcPr>
          <w:p w:rsidRPr="00AC293B" w:rsidR="00D6127E" w:rsidP="00B871D8" w:rsidRDefault="00D6127E">
            <w:pPr>
              <w:pStyle w:val="TabeltekstblauwNibud"/>
              <w:jc w:val="right"/>
              <w:rPr>
                <w:sz w:val="16"/>
                <w:szCs w:val="16"/>
              </w:rPr>
            </w:pPr>
          </w:p>
        </w:tc>
        <w:tc>
          <w:tcPr>
            <w:tcW w:w="401" w:type="pct"/>
          </w:tcPr>
          <w:p w:rsidRPr="00AC293B" w:rsidR="00D6127E" w:rsidP="00B871D8" w:rsidRDefault="00D6127E">
            <w:pPr>
              <w:pStyle w:val="BasistekstNibud"/>
              <w:jc w:val="right"/>
              <w:rPr>
                <w:sz w:val="16"/>
                <w:szCs w:val="16"/>
              </w:rPr>
            </w:pPr>
          </w:p>
        </w:tc>
        <w:tc>
          <w:tcPr>
            <w:tcW w:w="625" w:type="pct"/>
          </w:tcPr>
          <w:p w:rsidRPr="00AC293B" w:rsidR="00D6127E" w:rsidP="00B871D8" w:rsidRDefault="00D6127E">
            <w:pPr>
              <w:pStyle w:val="TabeltekstblauwNibud"/>
              <w:jc w:val="right"/>
              <w:rPr>
                <w:sz w:val="16"/>
                <w:szCs w:val="16"/>
              </w:rPr>
            </w:pPr>
          </w:p>
        </w:tc>
        <w:tc>
          <w:tcPr>
            <w:tcW w:w="401" w:type="pct"/>
          </w:tcPr>
          <w:p w:rsidRPr="00AC293B" w:rsidR="00D6127E" w:rsidP="00B871D8" w:rsidRDefault="00D6127E">
            <w:pPr>
              <w:pStyle w:val="BasistekstNibud"/>
              <w:jc w:val="right"/>
              <w:rPr>
                <w:sz w:val="16"/>
                <w:szCs w:val="16"/>
              </w:rPr>
            </w:pPr>
          </w:p>
        </w:tc>
      </w:tr>
      <w:tr w:rsidRPr="00631C66" w:rsidR="00D6127E" w:rsidTr="00B871D8">
        <w:trPr>
          <w:cnfStyle w:val="000000100000" w:firstRow="0" w:lastRow="0" w:firstColumn="0" w:lastColumn="0" w:oddVBand="0" w:evenVBand="0" w:oddHBand="1" w:evenHBand="0" w:firstRowFirstColumn="0" w:firstRowLastColumn="0" w:lastRowFirstColumn="0" w:lastRowLastColumn="0"/>
        </w:trPr>
        <w:tc>
          <w:tcPr>
            <w:tcW w:w="981" w:type="pct"/>
            <w:vAlign w:val="bottom"/>
          </w:tcPr>
          <w:p w:rsidRPr="006E30CD" w:rsidR="00D6127E" w:rsidP="00B871D8" w:rsidRDefault="00D6127E">
            <w:pPr>
              <w:pStyle w:val="TabeltekstblauwNibud"/>
              <w:ind w:left="142"/>
              <w:rPr>
                <w:rFonts w:cs="Calibri" w:asciiTheme="minorHAnsi" w:hAnsiTheme="minorHAnsi"/>
                <w:sz w:val="16"/>
                <w:szCs w:val="16"/>
              </w:rPr>
            </w:pPr>
            <w:r w:rsidRPr="006E30CD">
              <w:rPr>
                <w:rFonts w:cs="Calibri" w:asciiTheme="minorHAnsi" w:hAnsiTheme="minorHAnsi"/>
                <w:sz w:val="16"/>
                <w:szCs w:val="16"/>
              </w:rPr>
              <w:t>voeding</w:t>
            </w:r>
          </w:p>
        </w:tc>
        <w:tc>
          <w:tcPr>
            <w:tcW w:w="540"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178</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11</w:t>
            </w:r>
          </w:p>
        </w:tc>
        <w:tc>
          <w:tcPr>
            <w:tcW w:w="625"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261</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13</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347</w:t>
            </w:r>
          </w:p>
        </w:tc>
        <w:tc>
          <w:tcPr>
            <w:tcW w:w="401" w:type="pct"/>
            <w:vAlign w:val="bottom"/>
          </w:tcPr>
          <w:p w:rsidRPr="00AC293B" w:rsidR="00D6127E" w:rsidP="00B871D8" w:rsidRDefault="00D6127E">
            <w:pPr>
              <w:pStyle w:val="BasistekstNibud"/>
              <w:jc w:val="right"/>
              <w:rPr>
                <w:sz w:val="16"/>
                <w:szCs w:val="16"/>
              </w:rPr>
            </w:pPr>
            <w:r>
              <w:rPr>
                <w:sz w:val="16"/>
                <w:szCs w:val="16"/>
              </w:rPr>
              <w:t>15</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404</w:t>
            </w:r>
          </w:p>
        </w:tc>
        <w:tc>
          <w:tcPr>
            <w:tcW w:w="401" w:type="pct"/>
            <w:vAlign w:val="bottom"/>
          </w:tcPr>
          <w:p w:rsidRPr="00AC293B" w:rsidR="00D6127E" w:rsidP="00B871D8" w:rsidRDefault="00D6127E">
            <w:pPr>
              <w:pStyle w:val="BasistekstNibud"/>
              <w:jc w:val="right"/>
              <w:rPr>
                <w:sz w:val="16"/>
                <w:szCs w:val="16"/>
              </w:rPr>
            </w:pPr>
            <w:r w:rsidRPr="00AC293B">
              <w:rPr>
                <w:sz w:val="16"/>
                <w:szCs w:val="16"/>
              </w:rPr>
              <w:t>13</w:t>
            </w:r>
          </w:p>
        </w:tc>
      </w:tr>
      <w:tr w:rsidRPr="00631C66" w:rsidR="00D6127E" w:rsidTr="00B871D8">
        <w:trPr>
          <w:cnfStyle w:val="000000010000" w:firstRow="0" w:lastRow="0" w:firstColumn="0" w:lastColumn="0" w:oddVBand="0" w:evenVBand="0" w:oddHBand="0" w:evenHBand="1" w:firstRowFirstColumn="0" w:firstRowLastColumn="0" w:lastRowFirstColumn="0" w:lastRowLastColumn="0"/>
        </w:trPr>
        <w:tc>
          <w:tcPr>
            <w:tcW w:w="981" w:type="pct"/>
            <w:vAlign w:val="bottom"/>
          </w:tcPr>
          <w:p w:rsidRPr="006E30CD" w:rsidR="00D6127E" w:rsidP="00B871D8" w:rsidRDefault="00D6127E">
            <w:pPr>
              <w:pStyle w:val="TabeltekstblauwNibud"/>
              <w:ind w:left="142"/>
              <w:rPr>
                <w:rFonts w:cs="Calibri" w:asciiTheme="minorHAnsi" w:hAnsiTheme="minorHAnsi"/>
                <w:sz w:val="16"/>
                <w:szCs w:val="16"/>
              </w:rPr>
            </w:pPr>
            <w:r w:rsidRPr="006E30CD">
              <w:rPr>
                <w:rFonts w:cs="Calibri" w:asciiTheme="minorHAnsi" w:hAnsiTheme="minorHAnsi"/>
                <w:sz w:val="16"/>
                <w:szCs w:val="16"/>
              </w:rPr>
              <w:t>overige huishoudelijke uitgaven</w:t>
            </w:r>
          </w:p>
        </w:tc>
        <w:tc>
          <w:tcPr>
            <w:tcW w:w="540"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131</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8</w:t>
            </w:r>
          </w:p>
        </w:tc>
        <w:tc>
          <w:tcPr>
            <w:tcW w:w="625" w:type="pct"/>
            <w:vAlign w:val="bottom"/>
          </w:tcPr>
          <w:p w:rsidRPr="006E30CD" w:rsidR="00D6127E" w:rsidP="00B871D8" w:rsidRDefault="00D6127E">
            <w:pPr>
              <w:pStyle w:val="TabeltekstblauwNibud"/>
              <w:jc w:val="right"/>
              <w:rPr>
                <w:rFonts w:asciiTheme="minorHAnsi" w:hAnsiTheme="minorHAnsi"/>
                <w:sz w:val="16"/>
                <w:szCs w:val="16"/>
              </w:rPr>
            </w:pPr>
            <w:r w:rsidRPr="006E30CD">
              <w:rPr>
                <w:sz w:val="16"/>
                <w:szCs w:val="16"/>
              </w:rPr>
              <w:t>135</w:t>
            </w:r>
          </w:p>
        </w:tc>
        <w:tc>
          <w:tcPr>
            <w:tcW w:w="401" w:type="pct"/>
            <w:vAlign w:val="bottom"/>
          </w:tcPr>
          <w:p w:rsidRPr="006E30CD" w:rsidR="00D6127E" w:rsidP="00B871D8" w:rsidRDefault="00D6127E">
            <w:pPr>
              <w:pStyle w:val="BasistekstNibud"/>
              <w:jc w:val="right"/>
              <w:rPr>
                <w:rFonts w:asciiTheme="minorHAnsi" w:hAnsiTheme="minorHAnsi"/>
                <w:sz w:val="16"/>
                <w:szCs w:val="16"/>
              </w:rPr>
            </w:pPr>
            <w:r w:rsidRPr="006E30CD">
              <w:rPr>
                <w:sz w:val="16"/>
                <w:szCs w:val="16"/>
              </w:rPr>
              <w:t>6</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192</w:t>
            </w:r>
          </w:p>
        </w:tc>
        <w:tc>
          <w:tcPr>
            <w:tcW w:w="401" w:type="pct"/>
            <w:vAlign w:val="bottom"/>
          </w:tcPr>
          <w:p w:rsidRPr="00AC293B" w:rsidR="00D6127E" w:rsidP="00B871D8" w:rsidRDefault="00D6127E">
            <w:pPr>
              <w:pStyle w:val="BasistekstNibud"/>
              <w:jc w:val="right"/>
              <w:rPr>
                <w:sz w:val="16"/>
                <w:szCs w:val="16"/>
              </w:rPr>
            </w:pPr>
            <w:r>
              <w:rPr>
                <w:sz w:val="16"/>
                <w:szCs w:val="16"/>
              </w:rPr>
              <w:t>8</w:t>
            </w:r>
          </w:p>
        </w:tc>
        <w:tc>
          <w:tcPr>
            <w:tcW w:w="625" w:type="pct"/>
            <w:vAlign w:val="bottom"/>
          </w:tcPr>
          <w:p w:rsidRPr="00AC293B" w:rsidR="00D6127E" w:rsidP="00B871D8" w:rsidRDefault="00D6127E">
            <w:pPr>
              <w:pStyle w:val="TabeltekstblauwNibud"/>
              <w:jc w:val="right"/>
              <w:rPr>
                <w:sz w:val="16"/>
                <w:szCs w:val="16"/>
              </w:rPr>
            </w:pPr>
            <w:r w:rsidRPr="00AC293B">
              <w:rPr>
                <w:sz w:val="16"/>
                <w:szCs w:val="16"/>
              </w:rPr>
              <w:t>194</w:t>
            </w:r>
          </w:p>
        </w:tc>
        <w:tc>
          <w:tcPr>
            <w:tcW w:w="401" w:type="pct"/>
            <w:vAlign w:val="bottom"/>
          </w:tcPr>
          <w:p w:rsidRPr="00AC293B" w:rsidR="00D6127E" w:rsidP="00B871D8" w:rsidRDefault="00D6127E">
            <w:pPr>
              <w:pStyle w:val="BasistekstNibud"/>
              <w:jc w:val="right"/>
              <w:rPr>
                <w:sz w:val="16"/>
                <w:szCs w:val="16"/>
              </w:rPr>
            </w:pPr>
            <w:r>
              <w:rPr>
                <w:sz w:val="16"/>
                <w:szCs w:val="16"/>
              </w:rPr>
              <w:t>6</w:t>
            </w:r>
          </w:p>
        </w:tc>
      </w:tr>
    </w:tbl>
    <w:p w:rsidR="00D6127E" w:rsidP="00B955C5" w:rsidRDefault="00D6127E">
      <w:pPr>
        <w:pStyle w:val="BasistekstNibud"/>
      </w:pPr>
    </w:p>
    <w:p w:rsidR="00D6127E" w:rsidP="00B955C5" w:rsidRDefault="00D6127E">
      <w:pPr>
        <w:pStyle w:val="BasistekstNibud"/>
      </w:pPr>
    </w:p>
    <w:p w:rsidR="00B955C5" w:rsidP="00B955C5" w:rsidRDefault="00B955C5">
      <w:pPr>
        <w:pStyle w:val="Kop2"/>
        <w:numPr>
          <w:ilvl w:val="0"/>
          <w:numId w:val="0"/>
        </w:numPr>
        <w:ind w:left="567" w:hanging="567"/>
      </w:pPr>
      <w:r>
        <w:t xml:space="preserve">Verschillen in woonlasten tussen woningeigenaren en huurders </w:t>
      </w:r>
    </w:p>
    <w:p w:rsidR="00B955C5" w:rsidP="00B955C5" w:rsidRDefault="00B955C5">
      <w:pPr>
        <w:pStyle w:val="BasistekstNibud"/>
      </w:pPr>
      <w:bookmarkStart w:name="_Hlk514401798" w:id="1"/>
      <w:r>
        <w:t xml:space="preserve">Gepensioneerde woningeigenaren kunnen makkelijker rondkomen dan huurders. Behalve dat zij een betere inkomenssituatie en vermogenssituatie hebben, hebben zij minder vaak met een stijging van de woonlasten te maken na hun pensionering dan huurders. </w:t>
      </w:r>
    </w:p>
    <w:p w:rsidR="00B955C5" w:rsidP="00B955C5" w:rsidRDefault="00B955C5">
      <w:pPr>
        <w:pStyle w:val="BasistekstNibud"/>
      </w:pPr>
      <w:r>
        <w:t xml:space="preserve">Tabel </w:t>
      </w:r>
      <w:r w:rsidRPr="001E7320">
        <w:t>7</w:t>
      </w:r>
      <w:r>
        <w:t xml:space="preserve"> laat zien dat de meeste gepensioneerden in een huurwoning na pensionering meer of hetzelfde betalen aan woonlasten, terwijl bijna alle woningeigenaren aangeven minder of hetzelfde kwijt te zijn. </w:t>
      </w:r>
      <w:r>
        <w:br/>
      </w:r>
      <w:bookmarkEnd w:id="1"/>
    </w:p>
    <w:p w:rsidRPr="00FB1399" w:rsidR="00B955C5" w:rsidP="00B955C5" w:rsidRDefault="00B955C5">
      <w:pPr>
        <w:pStyle w:val="TiteltabelNibud"/>
        <w:spacing w:before="0" w:after="0"/>
      </w:pPr>
      <w:r>
        <w:t>Verandering in woonlasten t.o.v. de situatie voor pensionering/het begin van de pensioenperiode</w:t>
      </w:r>
      <w:r>
        <w:rPr>
          <w:rStyle w:val="Voetnootmarkering"/>
        </w:rPr>
        <w:footnoteReference w:id="4"/>
      </w:r>
    </w:p>
    <w:tbl>
      <w:tblPr>
        <w:tblStyle w:val="TabelstijlblauwNibud"/>
        <w:tblW w:w="5000" w:type="pct"/>
        <w:tblLook w:val="04A0" w:firstRow="1" w:lastRow="0" w:firstColumn="1" w:lastColumn="0" w:noHBand="0" w:noVBand="1"/>
      </w:tblPr>
      <w:tblGrid>
        <w:gridCol w:w="3118"/>
        <w:gridCol w:w="3119"/>
        <w:gridCol w:w="3117"/>
      </w:tblGrid>
      <w:tr w:rsidRPr="005102F1" w:rsidR="00B955C5" w:rsidTr="00B871D8">
        <w:trPr>
          <w:cnfStyle w:val="100000000000" w:firstRow="1" w:lastRow="0" w:firstColumn="0" w:lastColumn="0" w:oddVBand="0" w:evenVBand="0" w:oddHBand="0" w:evenHBand="0" w:firstRowFirstColumn="0" w:firstRowLastColumn="0" w:lastRowFirstColumn="0" w:lastRowLastColumn="0"/>
        </w:trPr>
        <w:tc>
          <w:tcPr>
            <w:tcW w:w="1667" w:type="pct"/>
            <w:vAlign w:val="center"/>
          </w:tcPr>
          <w:p w:rsidR="00B955C5" w:rsidP="00B871D8" w:rsidRDefault="00B955C5">
            <w:pPr>
              <w:pStyle w:val="TabelkopjeNibud"/>
            </w:pPr>
          </w:p>
        </w:tc>
        <w:tc>
          <w:tcPr>
            <w:tcW w:w="1667" w:type="pct"/>
          </w:tcPr>
          <w:p w:rsidRPr="00A2121F" w:rsidR="00B955C5" w:rsidP="00B871D8" w:rsidRDefault="00B955C5">
            <w:pPr>
              <w:jc w:val="right"/>
              <w:rPr>
                <w:rFonts w:asciiTheme="minorHAnsi" w:hAnsiTheme="minorHAnsi"/>
                <w:color w:val="FFFFFF" w:themeColor="background1"/>
              </w:rPr>
            </w:pPr>
            <w:r>
              <w:rPr>
                <w:rFonts w:asciiTheme="minorHAnsi" w:hAnsiTheme="minorHAnsi"/>
                <w:color w:val="FFFFFF" w:themeColor="background1"/>
              </w:rPr>
              <w:t xml:space="preserve">Huurwoning </w:t>
            </w:r>
            <w:r>
              <w:rPr>
                <w:rFonts w:asciiTheme="minorHAnsi" w:hAnsiTheme="minorHAnsi"/>
                <w:color w:val="FFFFFF" w:themeColor="background1"/>
              </w:rPr>
              <w:br/>
              <w:t>(n=334)</w:t>
            </w:r>
          </w:p>
          <w:p w:rsidRPr="00A2121F" w:rsidR="00B955C5" w:rsidP="00B871D8" w:rsidRDefault="00B955C5">
            <w:pPr>
              <w:pStyle w:val="BasistekstNibud"/>
              <w:jc w:val="right"/>
              <w:rPr>
                <w:rFonts w:asciiTheme="minorHAnsi" w:hAnsiTheme="minorHAnsi"/>
                <w:color w:val="FFFFFF" w:themeColor="background1"/>
              </w:rPr>
            </w:pPr>
            <w:r w:rsidRPr="00A2121F">
              <w:rPr>
                <w:rFonts w:asciiTheme="minorHAnsi" w:hAnsiTheme="minorHAnsi"/>
                <w:color w:val="FFFFFF" w:themeColor="background1"/>
              </w:rPr>
              <w:t>%</w:t>
            </w:r>
          </w:p>
        </w:tc>
        <w:tc>
          <w:tcPr>
            <w:tcW w:w="1666" w:type="pct"/>
          </w:tcPr>
          <w:p w:rsidRPr="00A2121F" w:rsidR="00B955C5" w:rsidP="00B871D8" w:rsidRDefault="00B955C5">
            <w:pPr>
              <w:jc w:val="right"/>
              <w:rPr>
                <w:rFonts w:asciiTheme="minorHAnsi" w:hAnsiTheme="minorHAnsi"/>
                <w:color w:val="FFFFFF" w:themeColor="background1"/>
              </w:rPr>
            </w:pPr>
            <w:r>
              <w:rPr>
                <w:rFonts w:asciiTheme="minorHAnsi" w:hAnsiTheme="minorHAnsi"/>
                <w:color w:val="FFFFFF" w:themeColor="background1"/>
              </w:rPr>
              <w:t>Koopwoning met hypotheek</w:t>
            </w:r>
            <w:r>
              <w:rPr>
                <w:rFonts w:asciiTheme="minorHAnsi" w:hAnsiTheme="minorHAnsi"/>
                <w:color w:val="FFFFFF" w:themeColor="background1"/>
              </w:rPr>
              <w:br/>
              <w:t>(n=526)</w:t>
            </w:r>
          </w:p>
          <w:p w:rsidRPr="00A2121F" w:rsidR="00B955C5" w:rsidP="00B871D8" w:rsidRDefault="00B955C5">
            <w:pPr>
              <w:jc w:val="right"/>
              <w:rPr>
                <w:rFonts w:asciiTheme="minorHAnsi" w:hAnsiTheme="minorHAnsi"/>
                <w:color w:val="FFFFFF" w:themeColor="background1"/>
              </w:rPr>
            </w:pPr>
            <w:r w:rsidRPr="00A2121F">
              <w:rPr>
                <w:rFonts w:asciiTheme="minorHAnsi" w:hAnsiTheme="minorHAnsi"/>
                <w:color w:val="FFFFFF" w:themeColor="background1"/>
              </w:rPr>
              <w:t>%</w:t>
            </w:r>
          </w:p>
        </w:tc>
      </w:tr>
      <w:tr w:rsidRPr="00631C66" w:rsidR="00B955C5" w:rsidTr="00B871D8">
        <w:trPr>
          <w:cnfStyle w:val="000000100000" w:firstRow="0" w:lastRow="0" w:firstColumn="0" w:lastColumn="0" w:oddVBand="0" w:evenVBand="0" w:oddHBand="1" w:evenHBand="0" w:firstRowFirstColumn="0" w:firstRowLastColumn="0" w:lastRowFirstColumn="0" w:lastRowLastColumn="0"/>
        </w:trPr>
        <w:tc>
          <w:tcPr>
            <w:tcW w:w="1667" w:type="pct"/>
          </w:tcPr>
          <w:p w:rsidRPr="00496315" w:rsidR="00B955C5" w:rsidP="00B871D8" w:rsidRDefault="00B955C5">
            <w:pPr>
              <w:pStyle w:val="TabeltekstblauwNibud"/>
              <w:ind w:left="284" w:hanging="142"/>
              <w:rPr>
                <w:color w:val="002878"/>
              </w:rPr>
            </w:pPr>
            <w:r>
              <w:t>Meer</w:t>
            </w:r>
          </w:p>
        </w:tc>
        <w:tc>
          <w:tcPr>
            <w:tcW w:w="1667" w:type="pct"/>
          </w:tcPr>
          <w:p w:rsidRPr="00631C66" w:rsidR="00B955C5" w:rsidP="00B871D8" w:rsidRDefault="00B955C5">
            <w:pPr>
              <w:pStyle w:val="TabeltekstblauwNibud"/>
              <w:jc w:val="right"/>
              <w:rPr>
                <w:color w:val="002878"/>
              </w:rPr>
            </w:pPr>
            <w:r>
              <w:rPr>
                <w:color w:val="002878"/>
              </w:rPr>
              <w:t>55</w:t>
            </w:r>
          </w:p>
        </w:tc>
        <w:tc>
          <w:tcPr>
            <w:tcW w:w="1666" w:type="pct"/>
          </w:tcPr>
          <w:p w:rsidRPr="00631C66" w:rsidR="00B955C5" w:rsidP="00B871D8" w:rsidRDefault="00B955C5">
            <w:pPr>
              <w:pStyle w:val="TabeltekstblauwNibud"/>
              <w:jc w:val="right"/>
              <w:rPr>
                <w:color w:val="002878"/>
              </w:rPr>
            </w:pPr>
            <w:r>
              <w:rPr>
                <w:color w:val="002878"/>
              </w:rPr>
              <w:t>3</w:t>
            </w:r>
          </w:p>
        </w:tc>
      </w:tr>
      <w:tr w:rsidRPr="00631C66" w:rsidR="00B955C5" w:rsidTr="00B871D8">
        <w:trPr>
          <w:cnfStyle w:val="000000010000" w:firstRow="0" w:lastRow="0" w:firstColumn="0" w:lastColumn="0" w:oddVBand="0" w:evenVBand="0" w:oddHBand="0" w:evenHBand="1" w:firstRowFirstColumn="0" w:firstRowLastColumn="0" w:lastRowFirstColumn="0" w:lastRowLastColumn="0"/>
        </w:trPr>
        <w:tc>
          <w:tcPr>
            <w:tcW w:w="1667" w:type="pct"/>
          </w:tcPr>
          <w:p w:rsidRPr="00496315" w:rsidR="00B955C5" w:rsidP="00B871D8" w:rsidRDefault="00B955C5">
            <w:pPr>
              <w:pStyle w:val="TabeltekstblauwNibud"/>
              <w:ind w:left="284" w:hanging="142"/>
              <w:rPr>
                <w:color w:val="002878"/>
              </w:rPr>
            </w:pPr>
            <w:r>
              <w:t>Minder</w:t>
            </w:r>
          </w:p>
        </w:tc>
        <w:tc>
          <w:tcPr>
            <w:tcW w:w="1667" w:type="pct"/>
          </w:tcPr>
          <w:p w:rsidRPr="00631C66" w:rsidR="00B955C5" w:rsidP="00B871D8" w:rsidRDefault="00B955C5">
            <w:pPr>
              <w:pStyle w:val="TabeltekstblauwNibud"/>
              <w:jc w:val="right"/>
              <w:rPr>
                <w:color w:val="002878"/>
              </w:rPr>
            </w:pPr>
            <w:r>
              <w:rPr>
                <w:color w:val="002878"/>
              </w:rPr>
              <w:t>11</w:t>
            </w:r>
          </w:p>
        </w:tc>
        <w:tc>
          <w:tcPr>
            <w:tcW w:w="1666" w:type="pct"/>
          </w:tcPr>
          <w:p w:rsidRPr="00631C66" w:rsidR="00B955C5" w:rsidP="00B871D8" w:rsidRDefault="00B955C5">
            <w:pPr>
              <w:pStyle w:val="TabeltekstblauwNibud"/>
              <w:jc w:val="right"/>
              <w:rPr>
                <w:color w:val="002878"/>
              </w:rPr>
            </w:pPr>
            <w:r>
              <w:rPr>
                <w:color w:val="002878"/>
              </w:rPr>
              <w:t>55</w:t>
            </w:r>
          </w:p>
        </w:tc>
      </w:tr>
      <w:tr w:rsidRPr="00631C66" w:rsidR="00B955C5" w:rsidTr="00B871D8">
        <w:trPr>
          <w:cnfStyle w:val="000000100000" w:firstRow="0" w:lastRow="0" w:firstColumn="0" w:lastColumn="0" w:oddVBand="0" w:evenVBand="0" w:oddHBand="1" w:evenHBand="0" w:firstRowFirstColumn="0" w:firstRowLastColumn="0" w:lastRowFirstColumn="0" w:lastRowLastColumn="0"/>
        </w:trPr>
        <w:tc>
          <w:tcPr>
            <w:tcW w:w="1667" w:type="pct"/>
          </w:tcPr>
          <w:p w:rsidRPr="00496315" w:rsidR="00B955C5" w:rsidP="00B871D8" w:rsidRDefault="00B955C5">
            <w:pPr>
              <w:pStyle w:val="TabeltekstblauwNibud"/>
              <w:ind w:left="284" w:hanging="142"/>
              <w:rPr>
                <w:color w:val="002878"/>
              </w:rPr>
            </w:pPr>
            <w:r>
              <w:t>Hetzelfde</w:t>
            </w:r>
          </w:p>
        </w:tc>
        <w:tc>
          <w:tcPr>
            <w:tcW w:w="1667" w:type="pct"/>
          </w:tcPr>
          <w:p w:rsidRPr="00631C66" w:rsidR="00B955C5" w:rsidP="00B871D8" w:rsidRDefault="00B955C5">
            <w:pPr>
              <w:pStyle w:val="TabeltekstblauwNibud"/>
              <w:jc w:val="right"/>
              <w:rPr>
                <w:color w:val="002878"/>
              </w:rPr>
            </w:pPr>
            <w:r>
              <w:rPr>
                <w:color w:val="002878"/>
              </w:rPr>
              <w:t>34</w:t>
            </w:r>
          </w:p>
        </w:tc>
        <w:tc>
          <w:tcPr>
            <w:tcW w:w="1666" w:type="pct"/>
          </w:tcPr>
          <w:p w:rsidRPr="00631C66" w:rsidR="00B955C5" w:rsidP="00B871D8" w:rsidRDefault="00B955C5">
            <w:pPr>
              <w:pStyle w:val="TabeltekstblauwNibud"/>
              <w:jc w:val="right"/>
              <w:rPr>
                <w:color w:val="002878"/>
              </w:rPr>
            </w:pPr>
            <w:r>
              <w:rPr>
                <w:color w:val="002878"/>
              </w:rPr>
              <w:t>43</w:t>
            </w:r>
          </w:p>
        </w:tc>
      </w:tr>
    </w:tbl>
    <w:p w:rsidR="00B955C5" w:rsidP="00B955C5" w:rsidRDefault="00B955C5">
      <w:pPr>
        <w:pStyle w:val="BasistekstNibud"/>
      </w:pPr>
    </w:p>
    <w:p w:rsidR="00B955C5" w:rsidP="00B955C5" w:rsidRDefault="00B955C5">
      <w:pPr>
        <w:pStyle w:val="BasistekstNibud"/>
      </w:pPr>
      <w:r>
        <w:t>Als iemand zijn hypotheek heeft afgelost, kan hij met 20 tot 30 procent minder inkomsten af, zonder dat dit effect zal hebben op zijn levensstandaard. Met een hypotheek hebben mensen nog wel hypotheeklasten, alleen dat bedrag staat vaak langere tijd vast, terwijl een huur jaarlijks stijgt. Huurders hebben ook hogere gemiddelde woonlasten dan woningeigenaren met een hypotheek.</w:t>
      </w:r>
    </w:p>
    <w:p w:rsidR="00B955C5" w:rsidP="00B955C5" w:rsidRDefault="00B955C5">
      <w:pPr>
        <w:pStyle w:val="Opsommingteken1eniveauNibud"/>
      </w:pPr>
      <w:r>
        <w:t xml:space="preserve">De gemiddelde bruto hypotheeklasten van 65- tot 70-jarigen met een hypotheek zijn momenteel 450 euro per maand en die van 70-plussers 350 euro per maand. </w:t>
      </w:r>
    </w:p>
    <w:p w:rsidR="00B955C5" w:rsidP="00B955C5" w:rsidRDefault="00B955C5">
      <w:pPr>
        <w:pStyle w:val="Opsommingteken1eniveauNibud"/>
      </w:pPr>
      <w:r>
        <w:t xml:space="preserve">De gemiddelde bruto huurlasten zijn voor beide leeftijdsklassen 560 euro per maand. </w:t>
      </w:r>
    </w:p>
    <w:p w:rsidR="00B955C5" w:rsidP="00B955C5" w:rsidRDefault="00B955C5">
      <w:pPr>
        <w:pStyle w:val="Opsommingteken2eniveauNibud"/>
        <w:numPr>
          <w:ilvl w:val="0"/>
          <w:numId w:val="0"/>
        </w:numPr>
      </w:pPr>
      <w:r>
        <w:t xml:space="preserve">Dat is een verschil van 5 tot 10 procent bij een besteedbaar inkomen van 2000 euro per maand. </w:t>
      </w:r>
    </w:p>
    <w:p w:rsidR="00B955C5" w:rsidP="00B955C5" w:rsidRDefault="00B955C5">
      <w:pPr>
        <w:pStyle w:val="BasistekstNibud"/>
      </w:pPr>
    </w:p>
    <w:p w:rsidR="00D6127E" w:rsidRDefault="00D6127E">
      <w:pPr>
        <w:spacing w:line="240" w:lineRule="atLeast"/>
      </w:pPr>
      <w:r>
        <w:br w:type="page"/>
      </w:r>
    </w:p>
    <w:p w:rsidR="00D6127E" w:rsidP="00D6127E" w:rsidRDefault="00D6127E">
      <w:pPr>
        <w:pStyle w:val="BasistekstNibud"/>
      </w:pPr>
      <w:r>
        <w:rPr>
          <w:b/>
          <w:bCs/>
          <w:color w:val="083984" w:themeColor="accent1"/>
          <w:szCs w:val="32"/>
        </w:rPr>
        <w:lastRenderedPageBreak/>
        <w:t xml:space="preserve">De </w:t>
      </w:r>
      <w:r w:rsidR="00BC2DCC">
        <w:rPr>
          <w:b/>
          <w:bCs/>
          <w:color w:val="083984" w:themeColor="accent1"/>
          <w:szCs w:val="32"/>
        </w:rPr>
        <w:t>financiële</w:t>
      </w:r>
      <w:r>
        <w:rPr>
          <w:b/>
          <w:bCs/>
          <w:color w:val="083984" w:themeColor="accent1"/>
          <w:szCs w:val="32"/>
        </w:rPr>
        <w:t xml:space="preserve"> positie van huishoudens met een AIO-uitkering en alleen AOW</w:t>
      </w:r>
    </w:p>
    <w:p w:rsidR="00B955C5" w:rsidP="00B955C5" w:rsidRDefault="00B955C5">
      <w:pPr>
        <w:pStyle w:val="BasistekstNibud"/>
      </w:pPr>
    </w:p>
    <w:p w:rsidR="00D6127E" w:rsidP="00D6127E" w:rsidRDefault="00D6127E">
      <w:pPr>
        <w:pStyle w:val="BasistekstNibud"/>
      </w:pPr>
      <w:r>
        <w:t xml:space="preserve">Het Nibud doet jaarlijks voor een tiental gemeenten onderzoek naar het effect </w:t>
      </w:r>
    </w:p>
    <w:p w:rsidR="00D6127E" w:rsidP="00B955C5" w:rsidRDefault="00B955C5">
      <w:pPr>
        <w:pStyle w:val="BasistekstNibud"/>
      </w:pPr>
      <w:r>
        <w:t>landelijke en lokale inkomensondersteunende regelingen op de financiële positie van huishoudens met een laag inkomen</w:t>
      </w:r>
      <w:r w:rsidR="00D6127E">
        <w:t xml:space="preserve">. In 2018 heeft het Nibud voor de gemeente Utrecht </w:t>
      </w:r>
      <w:r w:rsidR="00BC2DCC">
        <w:t xml:space="preserve">de inkomenssituatie van </w:t>
      </w:r>
      <w:r w:rsidR="00D6127E">
        <w:t>vier verschillende huishoudens boven de AOW-gerechtigde leeftijd</w:t>
      </w:r>
      <w:r w:rsidR="00BC2DCC">
        <w:t xml:space="preserve"> doorgerekend</w:t>
      </w:r>
      <w:r w:rsidR="00BC2DCC">
        <w:rPr>
          <w:rStyle w:val="Voetnootmarkering"/>
        </w:rPr>
        <w:footnoteReference w:id="5"/>
      </w:r>
      <w:r w:rsidR="00D6127E">
        <w:t xml:space="preserve">: </w:t>
      </w:r>
    </w:p>
    <w:p w:rsidR="00D6127E" w:rsidP="00D6127E" w:rsidRDefault="00D6127E">
      <w:pPr>
        <w:pStyle w:val="Opsommingteken2eniveauNibud"/>
      </w:pPr>
      <w:r>
        <w:t>Alleenstaande oudere</w:t>
      </w:r>
    </w:p>
    <w:p w:rsidR="00D6127E" w:rsidP="00D6127E" w:rsidRDefault="00D6127E">
      <w:pPr>
        <w:pStyle w:val="Opsommingteken2eniveauNibud"/>
      </w:pPr>
      <w:r>
        <w:t>Alleenstaande oudere met zorgvraag</w:t>
      </w:r>
    </w:p>
    <w:p w:rsidR="00D6127E" w:rsidP="00D6127E" w:rsidRDefault="00D6127E">
      <w:pPr>
        <w:pStyle w:val="Opsommingteken2eniveauNibud"/>
      </w:pPr>
      <w:r>
        <w:t>Ouder paar</w:t>
      </w:r>
    </w:p>
    <w:p w:rsidR="00D6127E" w:rsidP="00D6127E" w:rsidRDefault="00D6127E">
      <w:pPr>
        <w:pStyle w:val="Opsommingteken2eniveauNibud"/>
      </w:pPr>
      <w:r>
        <w:t>Ouder paar met zorgvraag</w:t>
      </w:r>
    </w:p>
    <w:p w:rsidR="00D6127E" w:rsidP="00D6127E" w:rsidRDefault="00D6127E">
      <w:pPr>
        <w:pStyle w:val="Opsommingteken1eniveauNibud"/>
        <w:numPr>
          <w:ilvl w:val="0"/>
          <w:numId w:val="0"/>
        </w:numPr>
        <w:ind w:left="284" w:hanging="284"/>
      </w:pPr>
    </w:p>
    <w:p w:rsidR="00B955C5" w:rsidP="00D6127E" w:rsidRDefault="00D6127E">
      <w:pPr>
        <w:pStyle w:val="Opsommingteken1eniveauNibud"/>
        <w:numPr>
          <w:ilvl w:val="0"/>
          <w:numId w:val="0"/>
        </w:numPr>
        <w:ind w:left="284" w:hanging="284"/>
      </w:pPr>
      <w:r>
        <w:t xml:space="preserve">Hierbij is naar de </w:t>
      </w:r>
      <w:r w:rsidR="00BC2DCC">
        <w:t>financiële</w:t>
      </w:r>
      <w:r>
        <w:t xml:space="preserve"> positie gekeken bij een inkomen ter hoogte van de AIO-uitkering -waar men recht op kan hebben bij een onvolledige AOW-uitkering-, een inkomen gelijk aan de AOW-uitkering en bij 110, 125 en 150 procent van het toepasselijk minimum. </w:t>
      </w:r>
    </w:p>
    <w:p w:rsidR="00D6127E" w:rsidP="00D6127E" w:rsidRDefault="00D6127E">
      <w:pPr>
        <w:pStyle w:val="Opsommingteken1eniveauNibud"/>
        <w:numPr>
          <w:ilvl w:val="0"/>
          <w:numId w:val="0"/>
        </w:numPr>
        <w:ind w:left="284" w:hanging="284"/>
      </w:pPr>
    </w:p>
    <w:p w:rsidR="00B955C5" w:rsidP="00B955C5" w:rsidRDefault="00D6127E">
      <w:pPr>
        <w:pStyle w:val="BasistekstNibud"/>
      </w:pPr>
      <w:r>
        <w:t>A</w:t>
      </w:r>
      <w:r w:rsidR="00B955C5">
        <w:t>lleenstaanden en paren boven de AOW-gerechtigde leeftijd hebben in de gemeente Utrecht niet met tekorten te maken; alle noodzakelijke uitgaven en uitgaven aan sociale- , sportieve of culturele activiteiten kunnen zij betalen</w:t>
      </w:r>
      <w:r>
        <w:t xml:space="preserve"> (zie de figuren hiernaast)</w:t>
      </w:r>
      <w:r w:rsidR="00B955C5">
        <w:t>. Dit is ook het geval wanneer zij van een AIO-uitkering moeten rondkomen, wanneer zij niet in aanmerking komen voor een volledige AOW-uitkering. Er is ook ruimte om extra zorgkosten te betalen; een AOW-gerechtigde met een zorgvraag is in staat om alle extra kosten te betalen zonder dat er tekorten ontstaan.</w:t>
      </w:r>
    </w:p>
    <w:p w:rsidR="00D6127E" w:rsidP="00B955C5" w:rsidRDefault="00D6127E">
      <w:pPr>
        <w:pStyle w:val="BasistekstNibud"/>
      </w:pPr>
      <w:r>
        <w:br/>
        <w:t>Deze gunstige financiële positie van de gepensioneerden ziet het Nibud bij de meeste gemeenten terug. Hierbij moet wel worden opgemerkt dat we er hierbij vanuit gaan dat men:</w:t>
      </w:r>
    </w:p>
    <w:p w:rsidR="00D6127E" w:rsidP="00D6127E" w:rsidRDefault="00D6127E">
      <w:pPr>
        <w:pStyle w:val="Opsommingteken2eniveauNibud"/>
      </w:pPr>
      <w:r>
        <w:t>zeer goed met geld kan omgaan;</w:t>
      </w:r>
    </w:p>
    <w:p w:rsidR="00D6127E" w:rsidP="00D6127E" w:rsidRDefault="00D6127E">
      <w:pPr>
        <w:pStyle w:val="Opsommingteken2eniveauNibud"/>
      </w:pPr>
      <w:r>
        <w:t>alle inkomensondersteuning aanvraagt;</w:t>
      </w:r>
    </w:p>
    <w:p w:rsidR="00D6127E" w:rsidP="00D6127E" w:rsidRDefault="00D6127E">
      <w:pPr>
        <w:pStyle w:val="Opsommingteken2eniveauNibud"/>
      </w:pPr>
      <w:r>
        <w:t>geen grote persoonlijke onvermijdbare uitgaven heeft (zoals afbetalingen van schulden).</w:t>
      </w:r>
    </w:p>
    <w:p w:rsidR="00D6127E" w:rsidP="00D6127E" w:rsidRDefault="00D6127E">
      <w:pPr>
        <w:pStyle w:val="Opsommingteken1eniveauNibud"/>
        <w:numPr>
          <w:ilvl w:val="0"/>
          <w:numId w:val="0"/>
        </w:numPr>
        <w:ind w:left="284" w:hanging="284"/>
      </w:pPr>
    </w:p>
    <w:p w:rsidR="00D6127E" w:rsidP="00D6127E" w:rsidRDefault="00D6127E">
      <w:pPr>
        <w:pStyle w:val="Opsommingteken1eniveauNibud"/>
        <w:numPr>
          <w:ilvl w:val="0"/>
          <w:numId w:val="0"/>
        </w:numPr>
        <w:ind w:left="284" w:hanging="284"/>
      </w:pPr>
      <w:r>
        <w:t xml:space="preserve">Zoals de tabellen hiernaast laten zien, zijn het onvermijdbare uitgaven voor zorg voor de alleenstaande en het paar met alleen een AOW-uitkering wel te bekostigen, uitgaande van alle inkomensondersteuning </w:t>
      </w:r>
      <w:r w:rsidR="00BC2DCC">
        <w:t xml:space="preserve">die de gemeente Utrecht biedt. </w:t>
      </w:r>
      <w:r>
        <w:t xml:space="preserve"> </w:t>
      </w:r>
    </w:p>
    <w:p w:rsidR="00BC2DCC" w:rsidRDefault="00BC2DCC">
      <w:pPr>
        <w:spacing w:line="240" w:lineRule="atLeast"/>
      </w:pPr>
      <w:r>
        <w:br w:type="page"/>
      </w:r>
    </w:p>
    <w:p w:rsidR="00D6127E" w:rsidP="00BC2DCC" w:rsidRDefault="00BC2DCC">
      <w:pPr>
        <w:pStyle w:val="TiteltabelNibud"/>
      </w:pPr>
      <w:r>
        <w:lastRenderedPageBreak/>
        <w:t>Overzicht saldo inkomsten min uitgaven voor de 4 AOW-gerechtigde huishoudens (gemeente Utrecht)</w:t>
      </w:r>
      <w:r>
        <w:rPr>
          <w:rStyle w:val="Voetnootmarkering"/>
        </w:rPr>
        <w:footnoteReference w:id="6"/>
      </w:r>
    </w:p>
    <w:p w:rsidR="00B955C5" w:rsidP="00B955C5" w:rsidRDefault="00B955C5">
      <w:pPr>
        <w:pStyle w:val="BasistekstNibud"/>
      </w:pPr>
      <w:r>
        <w:rPr>
          <w:noProof/>
        </w:rPr>
        <w:drawing>
          <wp:inline distT="0" distB="0" distL="0" distR="0" wp14:anchorId="71AE2D4A" wp14:editId="420C6991">
            <wp:extent cx="3342857" cy="5866667"/>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42857" cy="5866667"/>
                    </a:xfrm>
                    <a:prstGeom prst="rect">
                      <a:avLst/>
                    </a:prstGeom>
                  </pic:spPr>
                </pic:pic>
              </a:graphicData>
            </a:graphic>
          </wp:inline>
        </w:drawing>
      </w:r>
    </w:p>
    <w:p w:rsidR="00B955C5" w:rsidP="00B955C5" w:rsidRDefault="00B955C5">
      <w:pPr>
        <w:pStyle w:val="BasistekstNibud"/>
      </w:pPr>
    </w:p>
    <w:p w:rsidR="00B955C5" w:rsidP="00B955C5" w:rsidRDefault="00B955C5">
      <w:pPr>
        <w:spacing w:line="240" w:lineRule="atLeast"/>
      </w:pPr>
    </w:p>
    <w:p w:rsidR="00B955C5" w:rsidP="00B955C5" w:rsidRDefault="00B955C5">
      <w:pPr>
        <w:spacing w:line="240" w:lineRule="atLeast"/>
      </w:pPr>
    </w:p>
    <w:p w:rsidR="00B955C5" w:rsidP="00B955C5" w:rsidRDefault="00B955C5">
      <w:pPr>
        <w:spacing w:line="240" w:lineRule="atLeast"/>
      </w:pPr>
    </w:p>
    <w:p w:rsidR="00B955C5" w:rsidP="00B955C5" w:rsidRDefault="00B955C5">
      <w:pPr>
        <w:spacing w:line="240" w:lineRule="atLeast"/>
      </w:pPr>
      <w:r>
        <w:br w:type="page"/>
      </w:r>
    </w:p>
    <w:p w:rsidR="00BC2DCC" w:rsidP="00BC2DCC" w:rsidRDefault="00BC2DCC">
      <w:pPr>
        <w:pStyle w:val="Kop1zondernummerNibud"/>
      </w:pPr>
      <w:r>
        <w:lastRenderedPageBreak/>
        <w:t xml:space="preserve">Visie Nibud </w:t>
      </w:r>
    </w:p>
    <w:p w:rsidR="00B955C5" w:rsidP="00B955C5" w:rsidRDefault="00B955C5">
      <w:pPr>
        <w:pStyle w:val="Kop3zondernummerNibud"/>
      </w:pPr>
      <w:r>
        <w:t xml:space="preserve">Waarborg dat alle werkenden voldoende pensioen opbouwen </w:t>
      </w:r>
    </w:p>
    <w:p w:rsidR="00B955C5" w:rsidP="00B955C5" w:rsidRDefault="00B955C5">
      <w:pPr>
        <w:pStyle w:val="BasistekstNibud"/>
      </w:pPr>
      <w:r>
        <w:t xml:space="preserve">Het Nibud ziet een sterke discrepantie in de totale financiële situatie na pensionering van gepensioneerden met lagere, en die met hogere inkomens. De gepensioneerden met lagere inkomens hebben vaker niet of nauwelijks spaargeld (een financiële buffer). Hierdoor is het lastig om (onverwachte) uitgaven tijdens de pensioenperiode op te vangen. Daarnaast zijn gepensioneerden met lagere inkomens een groter deel van hun inkomen kwijt aan noodzakelijke uitgaven (woonlasten, overige vaste lasten en voeding). Zo hebben ze gemiddeld genomen hogere woonlasten dan woningeigenaren - die ongeveer 20 procent van de totale bestedingen uitmaken - omdat gepensioneerden met lagere inkomens vaker in een huurwoning wonen.  </w:t>
      </w:r>
    </w:p>
    <w:p w:rsidR="00B955C5" w:rsidP="00B955C5" w:rsidRDefault="00B955C5">
      <w:pPr>
        <w:pStyle w:val="BasistekstNibud"/>
      </w:pPr>
    </w:p>
    <w:p w:rsidR="00B955C5" w:rsidP="00B955C5" w:rsidRDefault="00B955C5">
      <w:pPr>
        <w:pStyle w:val="BasistekstNibud"/>
      </w:pPr>
      <w:r>
        <w:t xml:space="preserve">Omdat een inkomen dat alleen bestaat uit een AOW-uitkering niet als voldoende wordt gezien, moeten we ervoor zorgen dat werknemers in loondienst (én zelfstandigen) </w:t>
      </w:r>
      <w:r w:rsidRPr="008C5FEA">
        <w:rPr>
          <w:i/>
        </w:rPr>
        <w:t>automatisch</w:t>
      </w:r>
      <w:r>
        <w:t xml:space="preserve"> extra geld opzij (blijven) zetten als aanvulling op de AOW. Juist voor degenen met een relatief laag inkomen is dat van belang. Behalve het verlagen van hun dagelijkse uitgaven, is het niet te verwachten dat zij alternatieve pensioenvoorzieningen zullen treffen. Een belangrijk deel van de Nederlanders heeft al nauwelijks geld achter de hand voor onverwachte noodzakelijke uitgaven op de korte termijn. Zelf geld opzij zetten als inkomensvoorziening na de pensionering, is er dan helemaal niet bij. Ook </w:t>
      </w:r>
      <w:r w:rsidRPr="009A53AB">
        <w:t xml:space="preserve">is </w:t>
      </w:r>
      <w:r>
        <w:t xml:space="preserve">het </w:t>
      </w:r>
      <w:r w:rsidRPr="009A53AB">
        <w:t>niet realistisch om te denken dat iedereen in staat is om een eigen woning te gaan kopen</w:t>
      </w:r>
      <w:r>
        <w:t xml:space="preserve">; circa 30-35 procent van de toekomstige generaties AOW-gerechtigden zal huurder blijven en met huurlasten te maken hebben. </w:t>
      </w:r>
    </w:p>
    <w:p w:rsidR="00B955C5" w:rsidP="00B955C5" w:rsidRDefault="00B955C5">
      <w:pPr>
        <w:pStyle w:val="BasistekstNibud"/>
      </w:pPr>
    </w:p>
    <w:p w:rsidRPr="00A10F71" w:rsidR="00B955C5" w:rsidP="00B955C5" w:rsidRDefault="00B955C5">
      <w:pPr>
        <w:pStyle w:val="BasistekstNibud"/>
      </w:pPr>
      <w:r w:rsidRPr="00A10F71">
        <w:t xml:space="preserve">Een systeem waarin werkenden automatisch – op grond van bepaalde kwaliteitseisen zoals een minimaal opbouwpercentage – pensioen opbouwen, waarborgt dat </w:t>
      </w:r>
      <w:r>
        <w:t xml:space="preserve">mensen die niet zelf aan de slag (kunnen) gaan met hun inkomenssituatie na pensionering, wel over voldoende pensioen beschikken. </w:t>
      </w:r>
      <w:r w:rsidRPr="00A10F71">
        <w:t xml:space="preserve">Alleen diegenen die kunnen aantonen na pensionering voldoende inkomen te hebben voor alle uitgaven, zouden van deze standaardoptie mogen afwijken. </w:t>
      </w:r>
    </w:p>
    <w:p w:rsidR="00B955C5" w:rsidP="00B955C5" w:rsidRDefault="00B955C5">
      <w:pPr>
        <w:pStyle w:val="BasistekstNibud"/>
      </w:pPr>
    </w:p>
    <w:p w:rsidR="00B955C5" w:rsidP="00B955C5" w:rsidRDefault="00B955C5">
      <w:pPr>
        <w:pStyle w:val="BasistekstNibud"/>
      </w:pPr>
      <w:r>
        <w:t>In dat kader juicht het Nibud het toe dat kleine pensioenen - tussen de 2 en 474 euro bruto per jaar - sinds 1 januari 2019 niet meer mogen worden afgekocht, maar behouden blijven voor de pensioenopbouw. Dit voorkomt dat mensen die regelmatig van baan wisselen en hierdoor telkens beperkt pensioen opbouwen, op hun pensioendatum minder inkomsten hebben. Gezien het toenemende aantal flexwerkers en baanwisselingen is dit extra relevant.</w:t>
      </w:r>
    </w:p>
    <w:p w:rsidR="00B955C5" w:rsidP="00B955C5" w:rsidRDefault="00B955C5">
      <w:pPr>
        <w:pStyle w:val="BasistekstNibud"/>
      </w:pPr>
      <w:r>
        <w:t xml:space="preserve">Het Nibud vindt het ook positief dat slechts 4 procent van de werknemers geen collectieve pensioenregeling via de werkgever heeft. Dit zegt echter niets over de kwaliteit van de regeling. Met een beperkte opbouw is de kans op onvoldoende inkomen na pensionering ook groter. </w:t>
      </w:r>
    </w:p>
    <w:p w:rsidR="00B955C5" w:rsidP="00B955C5" w:rsidRDefault="00B955C5">
      <w:pPr>
        <w:pStyle w:val="BasistekstNibud"/>
      </w:pPr>
      <w:r>
        <w:t xml:space="preserve">Het percentage werknemers met een </w:t>
      </w:r>
      <w:r w:rsidRPr="007D4CAB">
        <w:t>beschikbare-premieregeling</w:t>
      </w:r>
      <w:r>
        <w:t xml:space="preserve"> neemt toe, waardoor meer verantwoordelijkheid bij mensen zelf komt te liggen, bijvoorbeeld in de keuze van de beleggingsportefeuilles. Daarbij is het zeer belangrijk dat de aangeboden standaardoptie - wanneer men geen actieve eigen keuzes maakt - zorgt voor voldoende pensioenopbouw. Een verdeling van dit aanvullende pensioen in een gegarandeerd deel en een meer onzeker deel zou meer duidelijkheid geven over wat men kan verwachten. </w:t>
      </w:r>
    </w:p>
    <w:p w:rsidR="00B955C5" w:rsidP="00B955C5" w:rsidRDefault="00B955C5">
      <w:pPr>
        <w:pStyle w:val="Kop3zondernummerNibud"/>
      </w:pPr>
      <w:r>
        <w:t>Laat zelfstandigen automatisch pensioen opbouwen</w:t>
      </w:r>
    </w:p>
    <w:p w:rsidR="00B955C5" w:rsidP="00B955C5" w:rsidRDefault="00B955C5">
      <w:pPr>
        <w:pStyle w:val="BasistekstNibud"/>
      </w:pPr>
      <w:r>
        <w:t xml:space="preserve">Gepensioneerden die voorheen zelfstandige waren, hebben meer moeite met rondkomen (44 procent van hen, tegen 33 procent van de niet-zelfstandigen). </w:t>
      </w:r>
      <w:r w:rsidRPr="00A10F71">
        <w:t xml:space="preserve">Hoewel de spreiding in verwacht pensioeninkomen groot is, blijkt dat van de huidige werkenden de doorsnee zelfstandige naar verwachting een kleiner deel van het huidige inkomen na pensionering te </w:t>
      </w:r>
      <w:r w:rsidRPr="00A10F71">
        <w:lastRenderedPageBreak/>
        <w:t xml:space="preserve">besteden heeft dan de doorsnee werknemer in loondienst. </w:t>
      </w:r>
      <w:r>
        <w:t xml:space="preserve">De hoeveelheid opgebouwd pensioen is onder zelfstandigen dus lager. Aangezien zelfstandigen momenteel een groter deel van de beroepsbevolking vormen, is er dus een reëel risico dat een groter deel van de toekomstige gepensioneerden moeilijk kan rondkomen. </w:t>
      </w:r>
    </w:p>
    <w:p w:rsidR="00B955C5" w:rsidP="00B955C5" w:rsidRDefault="00B955C5">
      <w:pPr>
        <w:pStyle w:val="BasistekstNibud"/>
      </w:pPr>
      <w:r>
        <w:t xml:space="preserve">Op dit moment zijn zelfstandigen geheel zelf verantwoordelijk voor de opbouw van hun pensioen. Ze sluiten ook meer dan anderen lijfrentes en bankspaarproducten af. Dit doen echter niet alle zelfstandigen. </w:t>
      </w:r>
    </w:p>
    <w:p w:rsidR="00B955C5" w:rsidP="00B955C5" w:rsidRDefault="00B955C5">
      <w:pPr>
        <w:pStyle w:val="BasistekstNibud"/>
      </w:pPr>
      <w:r>
        <w:t xml:space="preserve">Uit de gedragswetenschappen weten we hoe moeilijk het is voor mensen om vooruit te kijken en zelf geld opzij te zetten voor ‘later’. Om te voorkomen dat zelfstandigen na hun pensionering onvoldoende inkomsten hebben, pleit het Nibud ervoor dat zelfstandigen automatisch aanvullend pensioen gaan opbouwen. Dit wordt de standaardoptie, waarbij er een </w:t>
      </w:r>
      <w:proofErr w:type="spellStart"/>
      <w:r>
        <w:t>opt</w:t>
      </w:r>
      <w:proofErr w:type="spellEnd"/>
      <w:r>
        <w:t xml:space="preserve"> out-mogelijkheid is. Wanneer een zelfstandige kan aantonen dat pensioen opbouwen niet nodig is omdat er op de pensioendatum voldoende andere financiële middelen aanwezig zijn, kan hiervan worden afgezien. </w:t>
      </w:r>
    </w:p>
    <w:p w:rsidR="00B955C5" w:rsidP="00B955C5" w:rsidRDefault="00B955C5">
      <w:pPr>
        <w:pStyle w:val="BasistekstNibud"/>
      </w:pPr>
    </w:p>
    <w:p w:rsidR="00B955C5" w:rsidP="00B955C5" w:rsidRDefault="00B955C5">
      <w:pPr>
        <w:pStyle w:val="Kop3zondernummerNibud"/>
      </w:pPr>
      <w:r>
        <w:t xml:space="preserve">Vergoed de eigen betalingen aan zorg voor gepensioneerden met lagere inkomens </w:t>
      </w:r>
    </w:p>
    <w:p w:rsidR="00B955C5" w:rsidP="00B955C5" w:rsidRDefault="00B955C5">
      <w:pPr>
        <w:pStyle w:val="Opsommingteken1eniveauNibud"/>
        <w:numPr>
          <w:ilvl w:val="0"/>
          <w:numId w:val="0"/>
        </w:numPr>
      </w:pPr>
      <w:r>
        <w:t xml:space="preserve">Het afgelopen decennium zijn huishoudens die zorg nodig hebben - wat meer voorkomt naarmate men ouder wordt - meer kwijt aan zorguitgaven. Het is onduidelijk hoe zich dit in de toekomst verder zal ontwikkelen. Het Nibud ziet echter dat gepensioneerden met lagere inkomens veel minder ruimte hebben om deze zorguitgaven op te vangen dan gepensioneerden met hogere inkomens. Hoe hoger het inkomen, hoe kleiner het deel van het inkomen dat iemand besteedt aan de noodzakelijke uitgaven. Hierdoor is er meer ruimte om eigen betalingen aan zorg op te vangen. Vrijetijdsuitgaven nemen namelijk af na de 70-75-jarige leeftijd en wanneer de gezondheidssituatie verslechtert. Juist de hogere inkomens geven een groter deel van hun inkomen uit aan vrijetijdsbestedingen. De gepensioneerden met lagere inkomens hebben deze ‘compensatieruimte’ niet. Bovendien hebben de gepensioneerden met lagere inkomens veel minder vaak een financiële buffer om dergelijke kosten op te vangen. Het Nibud vindt dan ook dat voor gepensioneerden met lagere inkomens de zorguitgaven (grotendeels) vergoed moeten blijven, gezien het feit dat ziek worden een risico is, waarbij men onverwachts met hoge kosten wordt geconfronteerd.  </w:t>
      </w:r>
    </w:p>
    <w:p w:rsidRPr="00A05E65" w:rsidR="00B955C5" w:rsidP="00B955C5" w:rsidRDefault="00B955C5">
      <w:pPr>
        <w:pStyle w:val="BasistekstNibud"/>
      </w:pPr>
    </w:p>
    <w:p w:rsidR="00ED4257" w:rsidP="00A771BD" w:rsidRDefault="00ED4257">
      <w:pPr>
        <w:pStyle w:val="BasistekstNibud"/>
      </w:pPr>
    </w:p>
    <w:sectPr w:rsidR="00ED4257" w:rsidSect="00C20A1D">
      <w:headerReference w:type="even" r:id="rId15"/>
      <w:headerReference w:type="default" r:id="rId16"/>
      <w:footerReference w:type="even" r:id="rId17"/>
      <w:footerReference w:type="default" r:id="rId18"/>
      <w:headerReference w:type="first" r:id="rId19"/>
      <w:footerReference w:type="first" r:id="rId20"/>
      <w:pgSz w:w="11906" w:h="16838" w:code="9"/>
      <w:pgMar w:top="1644" w:right="851" w:bottom="1622" w:left="1701" w:header="284" w:footer="284"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D0F" w:rsidRDefault="00877D0F">
      <w:r>
        <w:separator/>
      </w:r>
    </w:p>
  </w:endnote>
  <w:endnote w:type="continuationSeparator" w:id="0">
    <w:p w:rsidR="00877D0F" w:rsidRDefault="0087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EFF" w:usb1="C000247B" w:usb2="00000009" w:usb3="00000000" w:csb0="000001FF" w:csb1="00000000"/>
  </w:font>
  <w:font w:name="Adelle SB">
    <w:panose1 w:val="00000000000000000000"/>
    <w:charset w:val="00"/>
    <w:family w:val="modern"/>
    <w:notTrueType/>
    <w:pitch w:val="variable"/>
    <w:sig w:usb0="80000087" w:usb1="0000004B" w:usb2="00000000" w:usb3="00000000" w:csb0="00000083" w:csb1="00000000"/>
  </w:font>
  <w:font w:name="Verdana">
    <w:panose1 w:val="020B0604030504040204"/>
    <w:charset w:val="00"/>
    <w:family w:val="swiss"/>
    <w:pitch w:val="variable"/>
    <w:sig w:usb0="A10006FF" w:usb1="4000205B" w:usb2="0000001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982" w:rsidRDefault="005F19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margin" w:tblpY="15973"/>
      <w:tblW w:w="8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14"/>
      <w:gridCol w:w="6690"/>
      <w:gridCol w:w="113"/>
      <w:gridCol w:w="351"/>
    </w:tblGrid>
    <w:tr w:rsidR="00481A96" w:rsidTr="00481A96">
      <w:trPr>
        <w:trHeight w:hRule="exact" w:val="85"/>
      </w:trPr>
      <w:tc>
        <w:tcPr>
          <w:tcW w:w="1814" w:type="dxa"/>
          <w:tcBorders>
            <w:top w:val="single" w:sz="6" w:space="0" w:color="E36C0A" w:themeColor="accent2"/>
          </w:tcBorders>
        </w:tcPr>
        <w:p w:rsidR="00481A96" w:rsidRDefault="00481A96" w:rsidP="00C611D3">
          <w:pPr>
            <w:pStyle w:val="CopyrightNibud"/>
            <w:rPr>
              <w:rStyle w:val="VoettekstNibudChar"/>
            </w:rPr>
          </w:pPr>
        </w:p>
      </w:tc>
      <w:tc>
        <w:tcPr>
          <w:tcW w:w="6690" w:type="dxa"/>
          <w:shd w:val="clear" w:color="auto" w:fill="auto"/>
        </w:tcPr>
        <w:p w:rsidR="00481A96" w:rsidRDefault="00481A96" w:rsidP="00C611D3">
          <w:pPr>
            <w:pStyle w:val="ZsysbasisdocumentgegevensNibud"/>
            <w:rPr>
              <w:rStyle w:val="VoettekstNibudChar"/>
            </w:rPr>
          </w:pPr>
        </w:p>
      </w:tc>
      <w:tc>
        <w:tcPr>
          <w:tcW w:w="113" w:type="dxa"/>
        </w:tcPr>
        <w:p w:rsidR="00481A96" w:rsidRPr="00D62B8C" w:rsidRDefault="00481A96" w:rsidP="00C611D3">
          <w:pPr>
            <w:pStyle w:val="PaginanummerNibud"/>
            <w:rPr>
              <w:rStyle w:val="AccentoranjeNibud"/>
            </w:rPr>
          </w:pPr>
        </w:p>
      </w:tc>
      <w:tc>
        <w:tcPr>
          <w:tcW w:w="351" w:type="dxa"/>
          <w:shd w:val="clear" w:color="auto" w:fill="auto"/>
        </w:tcPr>
        <w:p w:rsidR="00481A96" w:rsidRPr="00D62B8C" w:rsidRDefault="00481A96" w:rsidP="00C611D3">
          <w:pPr>
            <w:pStyle w:val="PaginanummerNibud"/>
            <w:rPr>
              <w:rStyle w:val="AccentoranjeNibud"/>
            </w:rPr>
          </w:pPr>
        </w:p>
      </w:tc>
    </w:tr>
    <w:tr w:rsidR="00481A96" w:rsidTr="00481A96">
      <w:trPr>
        <w:trHeight w:val="397"/>
      </w:trPr>
      <w:tc>
        <w:tcPr>
          <w:tcW w:w="1814" w:type="dxa"/>
        </w:tcPr>
        <w:p w:rsidR="00481A96" w:rsidRPr="00C20A1D" w:rsidRDefault="00481A96" w:rsidP="00C20A1D">
          <w:pPr>
            <w:pStyle w:val="CopyrightNibud"/>
          </w:pPr>
          <w:r w:rsidRPr="00C20A1D">
            <w:t xml:space="preserve">© Nibud </w:t>
          </w:r>
          <w:r w:rsidRPr="00C20A1D">
            <w:fldChar w:fldCharType="begin"/>
          </w:r>
          <w:r w:rsidRPr="00C20A1D">
            <w:instrText xml:space="preserve"> DATE  \@ "yyyy"  \* MERGEFORMAT </w:instrText>
          </w:r>
          <w:r w:rsidRPr="00C20A1D">
            <w:fldChar w:fldCharType="separate"/>
          </w:r>
          <w:r w:rsidR="006D1170">
            <w:t>2019</w:t>
          </w:r>
          <w:r w:rsidRPr="00C20A1D">
            <w:fldChar w:fldCharType="end"/>
          </w:r>
        </w:p>
      </w:tc>
      <w:tc>
        <w:tcPr>
          <w:tcW w:w="6690" w:type="dxa"/>
          <w:shd w:val="clear" w:color="auto" w:fill="auto"/>
        </w:tcPr>
        <w:p w:rsidR="00481A96" w:rsidRPr="00C20A1D" w:rsidRDefault="00877D0F" w:rsidP="00C20A1D">
          <w:pPr>
            <w:pStyle w:val="VoettekstNibud"/>
          </w:pPr>
          <w:sdt>
            <w:sdtPr>
              <w:tag w:val="Titel"/>
              <w:id w:val="1731269366"/>
              <w:placeholder>
                <w:docPart w:val="448E6192B4E74D208A441E7AB1D58A36"/>
              </w:placeholder>
              <w:dataBinding w:prefixMappings="xmlns:ns0='http://www.joulesunlimited.com/ccmappings' " w:xpath="/ns0:ju[1]/ns0:Titel[1]" w:storeItemID="{5ADC8FA1-40C0-420A-817F-F0A5E80685A8}"/>
              <w:text/>
            </w:sdtPr>
            <w:sdtEndPr/>
            <w:sdtContent>
              <w:r w:rsidR="008F7B01">
                <w:t>Armoede onder ouderen | wat zien we?</w:t>
              </w:r>
            </w:sdtContent>
          </w:sdt>
          <w:r w:rsidR="00481A96" w:rsidRPr="00C20A1D">
            <w:t xml:space="preserve">  </w:t>
          </w:r>
        </w:p>
      </w:tc>
      <w:tc>
        <w:tcPr>
          <w:tcW w:w="113" w:type="dxa"/>
        </w:tcPr>
        <w:p w:rsidR="00481A96" w:rsidRPr="00D62B8C" w:rsidRDefault="00481A96" w:rsidP="00C611D3">
          <w:pPr>
            <w:pStyle w:val="PaginanummerNibud"/>
            <w:rPr>
              <w:rStyle w:val="AccentoranjeNibud"/>
            </w:rPr>
          </w:pPr>
        </w:p>
      </w:tc>
      <w:tc>
        <w:tcPr>
          <w:tcW w:w="351" w:type="dxa"/>
          <w:shd w:val="clear" w:color="auto" w:fill="auto"/>
        </w:tcPr>
        <w:p w:rsidR="00481A96" w:rsidRPr="00D62B8C" w:rsidRDefault="00481A96" w:rsidP="00C611D3">
          <w:pPr>
            <w:pStyle w:val="PaginanummerNibud"/>
          </w:pPr>
          <w:r w:rsidRPr="00D62B8C">
            <w:rPr>
              <w:rStyle w:val="AccentoranjeNibud"/>
            </w:rPr>
            <w:t>|</w:t>
          </w:r>
          <w:r>
            <w:t xml:space="preserve">  </w:t>
          </w:r>
          <w:r>
            <w:fldChar w:fldCharType="begin"/>
          </w:r>
          <w:r>
            <w:instrText xml:space="preserve"> PAGE   \* MERGEFORMAT </w:instrText>
          </w:r>
          <w:r>
            <w:fldChar w:fldCharType="separate"/>
          </w:r>
          <w:r w:rsidR="0085209C">
            <w:t>1</w:t>
          </w:r>
          <w:r>
            <w:fldChar w:fldCharType="end"/>
          </w:r>
        </w:p>
      </w:tc>
    </w:tr>
  </w:tbl>
  <w:p w:rsidR="009D16C0" w:rsidRDefault="009D16C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margin" w:tblpY="15973"/>
      <w:tblW w:w="8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14"/>
      <w:gridCol w:w="6690"/>
      <w:gridCol w:w="113"/>
      <w:gridCol w:w="351"/>
    </w:tblGrid>
    <w:tr w:rsidR="00C20A1D" w:rsidTr="006726DE">
      <w:trPr>
        <w:trHeight w:hRule="exact" w:val="85"/>
      </w:trPr>
      <w:tc>
        <w:tcPr>
          <w:tcW w:w="1814" w:type="dxa"/>
          <w:tcBorders>
            <w:top w:val="single" w:sz="6" w:space="0" w:color="E36C0A" w:themeColor="accent2"/>
          </w:tcBorders>
        </w:tcPr>
        <w:p w:rsidR="00C20A1D" w:rsidRDefault="00C20A1D" w:rsidP="00C20A1D">
          <w:pPr>
            <w:pStyle w:val="CopyrightNibud"/>
            <w:rPr>
              <w:rStyle w:val="VoettekstNibudChar"/>
            </w:rPr>
          </w:pPr>
        </w:p>
      </w:tc>
      <w:tc>
        <w:tcPr>
          <w:tcW w:w="6690" w:type="dxa"/>
          <w:shd w:val="clear" w:color="auto" w:fill="auto"/>
        </w:tcPr>
        <w:p w:rsidR="00C20A1D" w:rsidRDefault="00C20A1D" w:rsidP="00C20A1D">
          <w:pPr>
            <w:pStyle w:val="ZsysbasisdocumentgegevensNibud"/>
            <w:rPr>
              <w:rStyle w:val="VoettekstNibudChar"/>
            </w:rPr>
          </w:pPr>
        </w:p>
      </w:tc>
      <w:tc>
        <w:tcPr>
          <w:tcW w:w="113" w:type="dxa"/>
        </w:tcPr>
        <w:p w:rsidR="00C20A1D" w:rsidRPr="00D62B8C" w:rsidRDefault="00C20A1D" w:rsidP="00C20A1D">
          <w:pPr>
            <w:pStyle w:val="PaginanummerNibud"/>
            <w:rPr>
              <w:rStyle w:val="AccentoranjeNibud"/>
            </w:rPr>
          </w:pPr>
        </w:p>
      </w:tc>
      <w:tc>
        <w:tcPr>
          <w:tcW w:w="351" w:type="dxa"/>
          <w:shd w:val="clear" w:color="auto" w:fill="auto"/>
        </w:tcPr>
        <w:p w:rsidR="00C20A1D" w:rsidRPr="00D62B8C" w:rsidRDefault="00C20A1D" w:rsidP="00C20A1D">
          <w:pPr>
            <w:pStyle w:val="PaginanummerNibud"/>
            <w:rPr>
              <w:rStyle w:val="AccentoranjeNibud"/>
            </w:rPr>
          </w:pPr>
        </w:p>
      </w:tc>
    </w:tr>
    <w:tr w:rsidR="00C20A1D" w:rsidTr="006726DE">
      <w:trPr>
        <w:trHeight w:val="397"/>
      </w:trPr>
      <w:tc>
        <w:tcPr>
          <w:tcW w:w="1814" w:type="dxa"/>
        </w:tcPr>
        <w:p w:rsidR="00C20A1D" w:rsidRPr="00C20A1D" w:rsidRDefault="00C20A1D" w:rsidP="00C20A1D">
          <w:pPr>
            <w:pStyle w:val="CopyrightNibud"/>
          </w:pPr>
          <w:r w:rsidRPr="00C20A1D">
            <w:t xml:space="preserve">© Nibud </w:t>
          </w:r>
          <w:r w:rsidRPr="00C20A1D">
            <w:fldChar w:fldCharType="begin"/>
          </w:r>
          <w:r w:rsidRPr="00C20A1D">
            <w:instrText xml:space="preserve"> DATE  \@ "yyyy"  \* MERGEFORMAT </w:instrText>
          </w:r>
          <w:r w:rsidRPr="00C20A1D">
            <w:fldChar w:fldCharType="separate"/>
          </w:r>
          <w:r w:rsidR="006D1170">
            <w:t>2019</w:t>
          </w:r>
          <w:r w:rsidRPr="00C20A1D">
            <w:fldChar w:fldCharType="end"/>
          </w:r>
        </w:p>
      </w:tc>
      <w:tc>
        <w:tcPr>
          <w:tcW w:w="6690" w:type="dxa"/>
          <w:shd w:val="clear" w:color="auto" w:fill="auto"/>
        </w:tcPr>
        <w:p w:rsidR="00C20A1D" w:rsidRPr="00C20A1D" w:rsidRDefault="00877D0F" w:rsidP="00C20A1D">
          <w:pPr>
            <w:pStyle w:val="VoettekstNibud"/>
          </w:pPr>
          <w:sdt>
            <w:sdtPr>
              <w:tag w:val="Titel"/>
              <w:id w:val="618648280"/>
              <w:dataBinding w:prefixMappings="xmlns:ns0='http://www.joulesunlimited.com/ccmappings' " w:xpath="/ns0:ju[1]/ns0:Titel[1]" w:storeItemID="{5ADC8FA1-40C0-420A-817F-F0A5E80685A8}"/>
              <w:text/>
            </w:sdtPr>
            <w:sdtEndPr/>
            <w:sdtContent>
              <w:r w:rsidR="008F7B01">
                <w:t>Armoede onder ouderen | wat zien we?</w:t>
              </w:r>
            </w:sdtContent>
          </w:sdt>
          <w:r w:rsidR="00C20A1D" w:rsidRPr="00C20A1D">
            <w:t xml:space="preserve">  </w:t>
          </w:r>
        </w:p>
      </w:tc>
      <w:tc>
        <w:tcPr>
          <w:tcW w:w="113" w:type="dxa"/>
        </w:tcPr>
        <w:p w:rsidR="00C20A1D" w:rsidRPr="00D62B8C" w:rsidRDefault="00C20A1D" w:rsidP="00C20A1D">
          <w:pPr>
            <w:pStyle w:val="PaginanummerNibud"/>
            <w:rPr>
              <w:rStyle w:val="AccentoranjeNibud"/>
            </w:rPr>
          </w:pPr>
        </w:p>
      </w:tc>
      <w:tc>
        <w:tcPr>
          <w:tcW w:w="351" w:type="dxa"/>
          <w:shd w:val="clear" w:color="auto" w:fill="auto"/>
        </w:tcPr>
        <w:p w:rsidR="00C20A1D" w:rsidRPr="00D62B8C" w:rsidRDefault="00C20A1D" w:rsidP="00C20A1D">
          <w:pPr>
            <w:pStyle w:val="PaginanummerNibud"/>
          </w:pPr>
          <w:r w:rsidRPr="00D62B8C">
            <w:rPr>
              <w:rStyle w:val="AccentoranjeNibud"/>
            </w:rPr>
            <w:t>|</w:t>
          </w:r>
          <w:r>
            <w:t xml:space="preserve">  </w:t>
          </w:r>
          <w:r>
            <w:fldChar w:fldCharType="begin"/>
          </w:r>
          <w:r>
            <w:instrText xml:space="preserve"> PAGE   \* MERGEFORMAT </w:instrText>
          </w:r>
          <w:r>
            <w:fldChar w:fldCharType="separate"/>
          </w:r>
          <w:r w:rsidR="00544F09">
            <w:t>1</w:t>
          </w:r>
          <w:r>
            <w:fldChar w:fldCharType="end"/>
          </w:r>
        </w:p>
      </w:tc>
    </w:tr>
  </w:tbl>
  <w:p w:rsidR="00C20A1D" w:rsidRDefault="00C20A1D" w:rsidP="00C20A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D0F" w:rsidRPr="00CC123A" w:rsidRDefault="00877D0F">
      <w:pPr>
        <w:rPr>
          <w:color w:val="E36C0A" w:themeColor="accent2"/>
        </w:rPr>
      </w:pPr>
      <w:r>
        <w:rPr>
          <w:color w:val="E36C0A" w:themeColor="accent2"/>
        </w:rPr>
        <w:t>____________________</w:t>
      </w:r>
    </w:p>
  </w:footnote>
  <w:footnote w:type="continuationSeparator" w:id="0">
    <w:p w:rsidR="00877D0F" w:rsidRPr="00CC123A" w:rsidRDefault="00877D0F">
      <w:pPr>
        <w:rPr>
          <w:color w:val="E36C0A" w:themeColor="accent2"/>
        </w:rPr>
      </w:pPr>
      <w:r>
        <w:rPr>
          <w:color w:val="E36C0A" w:themeColor="accent2"/>
        </w:rPr>
        <w:t>____________________</w:t>
      </w:r>
    </w:p>
  </w:footnote>
  <w:footnote w:id="1">
    <w:p w:rsidR="00B955C5" w:rsidRDefault="00B955C5" w:rsidP="00B955C5">
      <w:pPr>
        <w:pStyle w:val="Voetnoottekst"/>
        <w:spacing w:line="312" w:lineRule="auto"/>
      </w:pPr>
      <w:r>
        <w:rPr>
          <w:rStyle w:val="Voetnootmarkering"/>
        </w:rPr>
        <w:footnoteRef/>
      </w:r>
      <w:r>
        <w:t xml:space="preserve"> Bos, W. (2017). Ouderen lopen het minst risico op armoede. </w:t>
      </w:r>
      <w:r w:rsidRPr="00C9718E">
        <w:rPr>
          <w:i/>
        </w:rPr>
        <w:t>ESB</w:t>
      </w:r>
      <w:r>
        <w:t>, 102 (4749), 229.</w:t>
      </w:r>
    </w:p>
  </w:footnote>
  <w:footnote w:id="2">
    <w:p w:rsidR="00B955C5" w:rsidRPr="006958B4" w:rsidRDefault="00B955C5" w:rsidP="00B955C5">
      <w:pPr>
        <w:pStyle w:val="Voetnoottekst"/>
        <w:spacing w:line="312" w:lineRule="auto"/>
        <w:rPr>
          <w:szCs w:val="14"/>
        </w:rPr>
      </w:pPr>
      <w:r w:rsidRPr="006958B4">
        <w:rPr>
          <w:rStyle w:val="Voetnootmarkering"/>
          <w:szCs w:val="14"/>
        </w:rPr>
        <w:footnoteRef/>
      </w:r>
      <w:r w:rsidRPr="006958B4">
        <w:rPr>
          <w:szCs w:val="14"/>
        </w:rPr>
        <w:t xml:space="preserve"> Schors, A. van der, Werf, M. van der, &amp; Schonewille, G. (2015). Geldzaken in de praktijk. Utrecht: Nibud. </w:t>
      </w:r>
    </w:p>
  </w:footnote>
  <w:footnote w:id="3">
    <w:p w:rsidR="00B955C5" w:rsidRPr="006958B4" w:rsidRDefault="00B955C5" w:rsidP="00B955C5">
      <w:pPr>
        <w:pStyle w:val="Voetnoottekst"/>
        <w:spacing w:line="312" w:lineRule="auto"/>
        <w:rPr>
          <w:szCs w:val="14"/>
        </w:rPr>
      </w:pPr>
      <w:r w:rsidRPr="006958B4">
        <w:rPr>
          <w:rStyle w:val="Voetnootmarkering"/>
          <w:szCs w:val="14"/>
        </w:rPr>
        <w:footnoteRef/>
      </w:r>
      <w:r w:rsidRPr="006958B4">
        <w:rPr>
          <w:szCs w:val="14"/>
        </w:rPr>
        <w:t xml:space="preserve"> Knoef, M.</w:t>
      </w:r>
      <w:r>
        <w:rPr>
          <w:szCs w:val="14"/>
        </w:rPr>
        <w:t>G.</w:t>
      </w:r>
      <w:r w:rsidRPr="006958B4">
        <w:rPr>
          <w:szCs w:val="14"/>
        </w:rPr>
        <w:t xml:space="preserve">, </w:t>
      </w:r>
      <w:proofErr w:type="spellStart"/>
      <w:r w:rsidRPr="006958B4">
        <w:rPr>
          <w:szCs w:val="14"/>
        </w:rPr>
        <w:t>Hussem</w:t>
      </w:r>
      <w:proofErr w:type="spellEnd"/>
      <w:r w:rsidRPr="006958B4">
        <w:rPr>
          <w:szCs w:val="14"/>
        </w:rPr>
        <w:t xml:space="preserve">, </w:t>
      </w:r>
      <w:r>
        <w:rPr>
          <w:szCs w:val="14"/>
        </w:rPr>
        <w:t xml:space="preserve">J., </w:t>
      </w:r>
      <w:proofErr w:type="spellStart"/>
      <w:r w:rsidRPr="006958B4">
        <w:rPr>
          <w:szCs w:val="14"/>
        </w:rPr>
        <w:t>Soede</w:t>
      </w:r>
      <w:proofErr w:type="spellEnd"/>
      <w:r>
        <w:rPr>
          <w:szCs w:val="14"/>
        </w:rPr>
        <w:t xml:space="preserve">, A. en </w:t>
      </w:r>
      <w:r w:rsidRPr="006958B4">
        <w:rPr>
          <w:szCs w:val="14"/>
        </w:rPr>
        <w:t>Bresser</w:t>
      </w:r>
      <w:r>
        <w:rPr>
          <w:szCs w:val="14"/>
        </w:rPr>
        <w:t>, J. de</w:t>
      </w:r>
      <w:r w:rsidRPr="006958B4">
        <w:rPr>
          <w:szCs w:val="14"/>
        </w:rPr>
        <w:t xml:space="preserve"> (2014). </w:t>
      </w:r>
      <w:r w:rsidRPr="006958B4">
        <w:rPr>
          <w:i/>
          <w:szCs w:val="14"/>
        </w:rPr>
        <w:t>Pensioen, consumptiebehoeften en ouderenzorg</w:t>
      </w:r>
      <w:r>
        <w:rPr>
          <w:szCs w:val="14"/>
        </w:rPr>
        <w:t xml:space="preserve">. Tilburg: </w:t>
      </w:r>
      <w:proofErr w:type="spellStart"/>
      <w:r>
        <w:rPr>
          <w:szCs w:val="14"/>
        </w:rPr>
        <w:t>Netspar</w:t>
      </w:r>
      <w:proofErr w:type="spellEnd"/>
      <w:r w:rsidRPr="006958B4">
        <w:rPr>
          <w:szCs w:val="14"/>
        </w:rPr>
        <w:t>.</w:t>
      </w:r>
    </w:p>
  </w:footnote>
  <w:footnote w:id="4">
    <w:p w:rsidR="00B955C5" w:rsidRPr="00F81FEF" w:rsidRDefault="00B955C5" w:rsidP="00B955C5">
      <w:pPr>
        <w:pStyle w:val="BasistekstNibud"/>
        <w:spacing w:line="312" w:lineRule="auto"/>
        <w:rPr>
          <w:color w:val="083984" w:themeColor="accent1"/>
          <w:sz w:val="14"/>
        </w:rPr>
      </w:pPr>
      <w:bookmarkStart w:id="2" w:name="_Hlk525888419"/>
      <w:r w:rsidRPr="00301F96">
        <w:rPr>
          <w:color w:val="083984" w:themeColor="accent1"/>
          <w:sz w:val="14"/>
          <w:vertAlign w:val="superscript"/>
        </w:rPr>
        <w:footnoteRef/>
      </w:r>
      <w:r w:rsidRPr="00301F96">
        <w:rPr>
          <w:color w:val="083984" w:themeColor="accent1"/>
          <w:sz w:val="14"/>
          <w:vertAlign w:val="superscript"/>
        </w:rPr>
        <w:t xml:space="preserve"> </w:t>
      </w:r>
      <w:r w:rsidRPr="00F81FEF">
        <w:rPr>
          <w:color w:val="083984" w:themeColor="accent1"/>
          <w:sz w:val="14"/>
        </w:rPr>
        <w:t xml:space="preserve">We hebben de 71-minners gevraagd naar de woonlasten ten opzichte van voor pensionering en de 71-plussers gevraagd naar de huidige woonlasten ten opzichte van het begin van de pensioenperiode. Hun antwoorden verschilden nauwelijks van elkaar. </w:t>
      </w:r>
    </w:p>
    <w:p w:rsidR="00B955C5" w:rsidRDefault="00B955C5" w:rsidP="00B955C5">
      <w:pPr>
        <w:pStyle w:val="Voetnoottekst"/>
      </w:pPr>
    </w:p>
    <w:bookmarkEnd w:id="2"/>
  </w:footnote>
  <w:footnote w:id="5">
    <w:p w:rsidR="00BC2DCC" w:rsidRDefault="00BC2DCC">
      <w:pPr>
        <w:pStyle w:val="Voetnoottekst"/>
      </w:pPr>
      <w:r>
        <w:rPr>
          <w:rStyle w:val="Voetnootmarkering"/>
        </w:rPr>
        <w:footnoteRef/>
      </w:r>
      <w:r>
        <w:t xml:space="preserve"> Zie: </w:t>
      </w:r>
      <w:hyperlink r:id="rId1" w:history="1">
        <w:r w:rsidRPr="00BC2DCC">
          <w:rPr>
            <w:color w:val="0000FF"/>
            <w:sz w:val="16"/>
            <w:szCs w:val="16"/>
            <w:u w:val="single"/>
          </w:rPr>
          <w:t>https://armoedecoalitie-utrecht.nl/wp-content/uploads/2017/02/Minima-effectrapportage_2018.pdf</w:t>
        </w:r>
      </w:hyperlink>
    </w:p>
  </w:footnote>
  <w:footnote w:id="6">
    <w:p w:rsidR="00BC2DCC" w:rsidRDefault="00BC2DCC">
      <w:pPr>
        <w:pStyle w:val="Voetnoottekst"/>
      </w:pPr>
      <w:r>
        <w:rPr>
          <w:rStyle w:val="Voetnootmarkering"/>
        </w:rPr>
        <w:footnoteRef/>
      </w:r>
      <w:r>
        <w:t xml:space="preserve"> Zie: </w:t>
      </w:r>
      <w:hyperlink r:id="rId2" w:history="1">
        <w:r w:rsidRPr="00BC2DCC">
          <w:rPr>
            <w:color w:val="0000FF"/>
            <w:sz w:val="16"/>
            <w:szCs w:val="16"/>
            <w:u w:val="single"/>
          </w:rPr>
          <w:t>https://armoedecoalitie-utrecht.nl/wp-content/uploads/2017/02/Minima-effectrapportage_2018.pdf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982" w:rsidRDefault="005F19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355" w:rsidRPr="00762355" w:rsidRDefault="00762355" w:rsidP="00762355">
    <w:pPr>
      <w:pStyle w:val="BasistekstNibud"/>
      <w:rPr>
        <w:rFonts w:eastAsia="Calibri"/>
        <w:lang w:eastAsia="en-US"/>
      </w:rPr>
    </w:pPr>
    <w:r w:rsidRPr="00762355">
      <w:rPr>
        <w:rFonts w:eastAsia="Calibri"/>
        <w:noProof/>
      </w:rPr>
      <mc:AlternateContent>
        <mc:Choice Requires="wpc">
          <w:drawing>
            <wp:anchor distT="0" distB="0" distL="114300" distR="114300" simplePos="0" relativeHeight="251661312" behindDoc="1" locked="0" layoutInCell="1" allowOverlap="1" wp14:anchorId="13466CCF" wp14:editId="0FC9040A">
              <wp:simplePos x="0" y="0"/>
              <wp:positionH relativeFrom="page">
                <wp:posOffset>0</wp:posOffset>
              </wp:positionH>
              <wp:positionV relativeFrom="page">
                <wp:posOffset>0</wp:posOffset>
              </wp:positionV>
              <wp:extent cx="7560310" cy="1168400"/>
              <wp:effectExtent l="0" t="0" r="0" b="0"/>
              <wp:wrapNone/>
              <wp:docPr id="18" name="JE1701171007JU Rapport staand web"/>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46825" y="347345"/>
                          <a:ext cx="70231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15"/>
                      <wps:cNvSpPr>
                        <a:spLocks noChangeArrowheads="1"/>
                      </wps:cNvSpPr>
                      <wps:spPr bwMode="auto">
                        <a:xfrm>
                          <a:off x="6393180" y="394970"/>
                          <a:ext cx="609600" cy="609600"/>
                        </a:xfrm>
                        <a:prstGeom prst="rect">
                          <a:avLst/>
                        </a:prstGeom>
                        <a:blipFill>
                          <a:blip r:embed="rId2"/>
                          <a:stretch>
                            <a:fillRect/>
                          </a:stretch>
                        </a:blipFill>
                        <a:ln>
                          <a:noFill/>
                        </a:ln>
                      </wps:spPr>
                      <wps:bodyPr rot="0" vert="horz" wrap="square" lIns="91440" tIns="45720" rIns="91440" bIns="45720" anchor="t" anchorCtr="0" upright="1">
                        <a:noAutofit/>
                      </wps:bodyPr>
                    </wps:wsp>
                    <wps:wsp>
                      <wps:cNvPr id="2" name="Freeform 16"/>
                      <wps:cNvSpPr>
                        <a:spLocks noEditPoints="1"/>
                      </wps:cNvSpPr>
                      <wps:spPr bwMode="auto">
                        <a:xfrm>
                          <a:off x="6435725" y="843915"/>
                          <a:ext cx="526415" cy="119380"/>
                        </a:xfrm>
                        <a:custGeom>
                          <a:avLst/>
                          <a:gdLst>
                            <a:gd name="T0" fmla="*/ 92 w 1658"/>
                            <a:gd name="T1" fmla="*/ 0 h 376"/>
                            <a:gd name="T2" fmla="*/ 225 w 1658"/>
                            <a:gd name="T3" fmla="*/ 236 h 376"/>
                            <a:gd name="T4" fmla="*/ 222 w 1658"/>
                            <a:gd name="T5" fmla="*/ 173 h 376"/>
                            <a:gd name="T6" fmla="*/ 313 w 1658"/>
                            <a:gd name="T7" fmla="*/ 0 h 376"/>
                            <a:gd name="T8" fmla="*/ 222 w 1658"/>
                            <a:gd name="T9" fmla="*/ 370 h 376"/>
                            <a:gd name="T10" fmla="*/ 88 w 1658"/>
                            <a:gd name="T11" fmla="*/ 135 h 376"/>
                            <a:gd name="T12" fmla="*/ 91 w 1658"/>
                            <a:gd name="T13" fmla="*/ 198 h 376"/>
                            <a:gd name="T14" fmla="*/ 0 w 1658"/>
                            <a:gd name="T15" fmla="*/ 370 h 376"/>
                            <a:gd name="T16" fmla="*/ 406 w 1658"/>
                            <a:gd name="T17" fmla="*/ 370 h 376"/>
                            <a:gd name="T18" fmla="*/ 496 w 1658"/>
                            <a:gd name="T19" fmla="*/ 0 h 376"/>
                            <a:gd name="T20" fmla="*/ 406 w 1658"/>
                            <a:gd name="T21" fmla="*/ 370 h 376"/>
                            <a:gd name="T22" fmla="*/ 724 w 1658"/>
                            <a:gd name="T23" fmla="*/ 370 h 376"/>
                            <a:gd name="T24" fmla="*/ 807 w 1658"/>
                            <a:gd name="T25" fmla="*/ 177 h 376"/>
                            <a:gd name="T26" fmla="*/ 850 w 1658"/>
                            <a:gd name="T27" fmla="*/ 97 h 376"/>
                            <a:gd name="T28" fmla="*/ 588 w 1658"/>
                            <a:gd name="T29" fmla="*/ 0 h 376"/>
                            <a:gd name="T30" fmla="*/ 679 w 1658"/>
                            <a:gd name="T31" fmla="*/ 143 h 376"/>
                            <a:gd name="T32" fmla="*/ 724 w 1658"/>
                            <a:gd name="T33" fmla="*/ 78 h 376"/>
                            <a:gd name="T34" fmla="*/ 725 w 1658"/>
                            <a:gd name="T35" fmla="*/ 143 h 376"/>
                            <a:gd name="T36" fmla="*/ 679 w 1658"/>
                            <a:gd name="T37" fmla="*/ 292 h 376"/>
                            <a:gd name="T38" fmla="*/ 733 w 1658"/>
                            <a:gd name="T39" fmla="*/ 216 h 376"/>
                            <a:gd name="T40" fmla="*/ 733 w 1658"/>
                            <a:gd name="T41" fmla="*/ 292 h 376"/>
                            <a:gd name="T42" fmla="*/ 931 w 1658"/>
                            <a:gd name="T43" fmla="*/ 234 h 376"/>
                            <a:gd name="T44" fmla="*/ 1241 w 1658"/>
                            <a:gd name="T45" fmla="*/ 234 h 376"/>
                            <a:gd name="T46" fmla="*/ 1150 w 1658"/>
                            <a:gd name="T47" fmla="*/ 0 h 376"/>
                            <a:gd name="T48" fmla="*/ 1086 w 1658"/>
                            <a:gd name="T49" fmla="*/ 294 h 376"/>
                            <a:gd name="T50" fmla="*/ 1022 w 1658"/>
                            <a:gd name="T51" fmla="*/ 0 h 376"/>
                            <a:gd name="T52" fmla="*/ 931 w 1658"/>
                            <a:gd name="T53" fmla="*/ 234 h 376"/>
                            <a:gd name="T54" fmla="*/ 1461 w 1658"/>
                            <a:gd name="T55" fmla="*/ 370 h 376"/>
                            <a:gd name="T56" fmla="*/ 1461 w 1658"/>
                            <a:gd name="T57" fmla="*/ 0 h 376"/>
                            <a:gd name="T58" fmla="*/ 1330 w 1658"/>
                            <a:gd name="T59" fmla="*/ 370 h 376"/>
                            <a:gd name="T60" fmla="*/ 1420 w 1658"/>
                            <a:gd name="T61" fmla="*/ 78 h 376"/>
                            <a:gd name="T62" fmla="*/ 1558 w 1658"/>
                            <a:gd name="T63" fmla="*/ 184 h 376"/>
                            <a:gd name="T64" fmla="*/ 1420 w 1658"/>
                            <a:gd name="T65" fmla="*/ 292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8" h="376">
                              <a:moveTo>
                                <a:pt x="0" y="0"/>
                              </a:moveTo>
                              <a:cubicBezTo>
                                <a:pt x="92" y="0"/>
                                <a:pt x="92" y="0"/>
                                <a:pt x="92" y="0"/>
                              </a:cubicBezTo>
                              <a:cubicBezTo>
                                <a:pt x="194" y="173"/>
                                <a:pt x="194" y="173"/>
                                <a:pt x="194" y="173"/>
                              </a:cubicBezTo>
                              <a:cubicBezTo>
                                <a:pt x="209" y="197"/>
                                <a:pt x="225" y="236"/>
                                <a:pt x="225" y="236"/>
                              </a:cubicBezTo>
                              <a:cubicBezTo>
                                <a:pt x="226" y="236"/>
                                <a:pt x="226" y="236"/>
                                <a:pt x="226" y="236"/>
                              </a:cubicBezTo>
                              <a:cubicBezTo>
                                <a:pt x="226" y="236"/>
                                <a:pt x="222" y="196"/>
                                <a:pt x="222" y="173"/>
                              </a:cubicBezTo>
                              <a:cubicBezTo>
                                <a:pt x="222" y="0"/>
                                <a:pt x="222" y="0"/>
                                <a:pt x="222" y="0"/>
                              </a:cubicBezTo>
                              <a:cubicBezTo>
                                <a:pt x="313" y="0"/>
                                <a:pt x="313" y="0"/>
                                <a:pt x="313" y="0"/>
                              </a:cubicBezTo>
                              <a:cubicBezTo>
                                <a:pt x="313" y="370"/>
                                <a:pt x="313" y="370"/>
                                <a:pt x="313" y="370"/>
                              </a:cubicBezTo>
                              <a:cubicBezTo>
                                <a:pt x="222" y="370"/>
                                <a:pt x="222" y="370"/>
                                <a:pt x="222" y="370"/>
                              </a:cubicBezTo>
                              <a:cubicBezTo>
                                <a:pt x="119" y="198"/>
                                <a:pt x="119" y="198"/>
                                <a:pt x="119" y="198"/>
                              </a:cubicBezTo>
                              <a:cubicBezTo>
                                <a:pt x="104" y="173"/>
                                <a:pt x="88" y="135"/>
                                <a:pt x="88" y="135"/>
                              </a:cubicBezTo>
                              <a:cubicBezTo>
                                <a:pt x="87" y="135"/>
                                <a:pt x="87" y="135"/>
                                <a:pt x="87" y="135"/>
                              </a:cubicBezTo>
                              <a:cubicBezTo>
                                <a:pt x="87" y="135"/>
                                <a:pt x="91" y="175"/>
                                <a:pt x="91" y="198"/>
                              </a:cubicBezTo>
                              <a:cubicBezTo>
                                <a:pt x="91" y="370"/>
                                <a:pt x="91" y="370"/>
                                <a:pt x="91" y="370"/>
                              </a:cubicBezTo>
                              <a:cubicBezTo>
                                <a:pt x="0" y="370"/>
                                <a:pt x="0" y="370"/>
                                <a:pt x="0" y="370"/>
                              </a:cubicBezTo>
                              <a:lnTo>
                                <a:pt x="0" y="0"/>
                              </a:lnTo>
                              <a:close/>
                              <a:moveTo>
                                <a:pt x="406" y="370"/>
                              </a:moveTo>
                              <a:cubicBezTo>
                                <a:pt x="496" y="370"/>
                                <a:pt x="496" y="370"/>
                                <a:pt x="496" y="370"/>
                              </a:cubicBezTo>
                              <a:cubicBezTo>
                                <a:pt x="496" y="0"/>
                                <a:pt x="496" y="0"/>
                                <a:pt x="496" y="0"/>
                              </a:cubicBezTo>
                              <a:cubicBezTo>
                                <a:pt x="406" y="0"/>
                                <a:pt x="406" y="0"/>
                                <a:pt x="406" y="0"/>
                              </a:cubicBezTo>
                              <a:lnTo>
                                <a:pt x="406" y="370"/>
                              </a:lnTo>
                              <a:close/>
                              <a:moveTo>
                                <a:pt x="588" y="370"/>
                              </a:moveTo>
                              <a:cubicBezTo>
                                <a:pt x="724" y="370"/>
                                <a:pt x="724" y="370"/>
                                <a:pt x="724" y="370"/>
                              </a:cubicBezTo>
                              <a:cubicBezTo>
                                <a:pt x="798" y="370"/>
                                <a:pt x="865" y="341"/>
                                <a:pt x="865" y="260"/>
                              </a:cubicBezTo>
                              <a:cubicBezTo>
                                <a:pt x="865" y="227"/>
                                <a:pt x="849" y="189"/>
                                <a:pt x="807" y="177"/>
                              </a:cubicBezTo>
                              <a:cubicBezTo>
                                <a:pt x="807" y="176"/>
                                <a:pt x="807" y="176"/>
                                <a:pt x="807" y="176"/>
                              </a:cubicBezTo>
                              <a:cubicBezTo>
                                <a:pt x="835" y="160"/>
                                <a:pt x="850" y="128"/>
                                <a:pt x="850" y="97"/>
                              </a:cubicBezTo>
                              <a:cubicBezTo>
                                <a:pt x="850" y="33"/>
                                <a:pt x="798" y="0"/>
                                <a:pt x="724" y="0"/>
                              </a:cubicBezTo>
                              <a:cubicBezTo>
                                <a:pt x="588" y="0"/>
                                <a:pt x="588" y="0"/>
                                <a:pt x="588" y="0"/>
                              </a:cubicBezTo>
                              <a:lnTo>
                                <a:pt x="588" y="370"/>
                              </a:lnTo>
                              <a:close/>
                              <a:moveTo>
                                <a:pt x="679" y="143"/>
                              </a:moveTo>
                              <a:cubicBezTo>
                                <a:pt x="679" y="78"/>
                                <a:pt x="679" y="78"/>
                                <a:pt x="679" y="78"/>
                              </a:cubicBezTo>
                              <a:cubicBezTo>
                                <a:pt x="724" y="78"/>
                                <a:pt x="724" y="78"/>
                                <a:pt x="724" y="78"/>
                              </a:cubicBezTo>
                              <a:cubicBezTo>
                                <a:pt x="748" y="78"/>
                                <a:pt x="758" y="92"/>
                                <a:pt x="758" y="109"/>
                              </a:cubicBezTo>
                              <a:cubicBezTo>
                                <a:pt x="758" y="127"/>
                                <a:pt x="748" y="143"/>
                                <a:pt x="725" y="143"/>
                              </a:cubicBezTo>
                              <a:lnTo>
                                <a:pt x="679" y="143"/>
                              </a:lnTo>
                              <a:close/>
                              <a:moveTo>
                                <a:pt x="679" y="292"/>
                              </a:moveTo>
                              <a:cubicBezTo>
                                <a:pt x="679" y="216"/>
                                <a:pt x="679" y="216"/>
                                <a:pt x="679" y="216"/>
                              </a:cubicBezTo>
                              <a:cubicBezTo>
                                <a:pt x="733" y="216"/>
                                <a:pt x="733" y="216"/>
                                <a:pt x="733" y="216"/>
                              </a:cubicBezTo>
                              <a:cubicBezTo>
                                <a:pt x="760" y="216"/>
                                <a:pt x="772" y="233"/>
                                <a:pt x="772" y="254"/>
                              </a:cubicBezTo>
                              <a:cubicBezTo>
                                <a:pt x="772" y="274"/>
                                <a:pt x="759" y="292"/>
                                <a:pt x="733" y="292"/>
                              </a:cubicBezTo>
                              <a:lnTo>
                                <a:pt x="679" y="292"/>
                              </a:lnTo>
                              <a:close/>
                              <a:moveTo>
                                <a:pt x="931" y="234"/>
                              </a:moveTo>
                              <a:cubicBezTo>
                                <a:pt x="931" y="317"/>
                                <a:pt x="992" y="376"/>
                                <a:pt x="1086" y="376"/>
                              </a:cubicBezTo>
                              <a:cubicBezTo>
                                <a:pt x="1180" y="376"/>
                                <a:pt x="1241" y="317"/>
                                <a:pt x="1241" y="234"/>
                              </a:cubicBezTo>
                              <a:cubicBezTo>
                                <a:pt x="1241" y="0"/>
                                <a:pt x="1241" y="0"/>
                                <a:pt x="1241" y="0"/>
                              </a:cubicBezTo>
                              <a:cubicBezTo>
                                <a:pt x="1150" y="0"/>
                                <a:pt x="1150" y="0"/>
                                <a:pt x="1150" y="0"/>
                              </a:cubicBezTo>
                              <a:cubicBezTo>
                                <a:pt x="1150" y="234"/>
                                <a:pt x="1150" y="234"/>
                                <a:pt x="1150" y="234"/>
                              </a:cubicBezTo>
                              <a:cubicBezTo>
                                <a:pt x="1150" y="273"/>
                                <a:pt x="1125" y="294"/>
                                <a:pt x="1086" y="294"/>
                              </a:cubicBezTo>
                              <a:cubicBezTo>
                                <a:pt x="1047" y="294"/>
                                <a:pt x="1022" y="273"/>
                                <a:pt x="1022" y="234"/>
                              </a:cubicBezTo>
                              <a:cubicBezTo>
                                <a:pt x="1022" y="0"/>
                                <a:pt x="1022" y="0"/>
                                <a:pt x="1022" y="0"/>
                              </a:cubicBezTo>
                              <a:cubicBezTo>
                                <a:pt x="931" y="0"/>
                                <a:pt x="931" y="0"/>
                                <a:pt x="931" y="0"/>
                              </a:cubicBezTo>
                              <a:lnTo>
                                <a:pt x="931" y="234"/>
                              </a:lnTo>
                              <a:close/>
                              <a:moveTo>
                                <a:pt x="1330" y="370"/>
                              </a:moveTo>
                              <a:cubicBezTo>
                                <a:pt x="1461" y="370"/>
                                <a:pt x="1461" y="370"/>
                                <a:pt x="1461" y="370"/>
                              </a:cubicBezTo>
                              <a:cubicBezTo>
                                <a:pt x="1556" y="370"/>
                                <a:pt x="1647" y="293"/>
                                <a:pt x="1652" y="199"/>
                              </a:cubicBezTo>
                              <a:cubicBezTo>
                                <a:pt x="1658" y="74"/>
                                <a:pt x="1582" y="0"/>
                                <a:pt x="1461" y="0"/>
                              </a:cubicBezTo>
                              <a:cubicBezTo>
                                <a:pt x="1330" y="0"/>
                                <a:pt x="1330" y="0"/>
                                <a:pt x="1330" y="0"/>
                              </a:cubicBezTo>
                              <a:lnTo>
                                <a:pt x="1330" y="370"/>
                              </a:lnTo>
                              <a:close/>
                              <a:moveTo>
                                <a:pt x="1420" y="292"/>
                              </a:moveTo>
                              <a:cubicBezTo>
                                <a:pt x="1420" y="78"/>
                                <a:pt x="1420" y="78"/>
                                <a:pt x="1420" y="78"/>
                              </a:cubicBezTo>
                              <a:cubicBezTo>
                                <a:pt x="1458" y="78"/>
                                <a:pt x="1458" y="78"/>
                                <a:pt x="1458" y="78"/>
                              </a:cubicBezTo>
                              <a:cubicBezTo>
                                <a:pt x="1519" y="78"/>
                                <a:pt x="1558" y="114"/>
                                <a:pt x="1558" y="184"/>
                              </a:cubicBezTo>
                              <a:cubicBezTo>
                                <a:pt x="1558" y="255"/>
                                <a:pt x="1520" y="292"/>
                                <a:pt x="1458" y="292"/>
                              </a:cubicBezTo>
                              <a:lnTo>
                                <a:pt x="142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noEditPoints="1"/>
                      </wps:cNvSpPr>
                      <wps:spPr bwMode="auto">
                        <a:xfrm>
                          <a:off x="6379210" y="380365"/>
                          <a:ext cx="638175" cy="638175"/>
                        </a:xfrm>
                        <a:custGeom>
                          <a:avLst/>
                          <a:gdLst>
                            <a:gd name="T0" fmla="*/ 965 w 1005"/>
                            <a:gd name="T1" fmla="*/ 965 h 1005"/>
                            <a:gd name="T2" fmla="*/ 40 w 1005"/>
                            <a:gd name="T3" fmla="*/ 965 h 1005"/>
                            <a:gd name="T4" fmla="*/ 40 w 1005"/>
                            <a:gd name="T5" fmla="*/ 40 h 1005"/>
                            <a:gd name="T6" fmla="*/ 965 w 1005"/>
                            <a:gd name="T7" fmla="*/ 40 h 1005"/>
                            <a:gd name="T8" fmla="*/ 965 w 1005"/>
                            <a:gd name="T9" fmla="*/ 965 h 1005"/>
                            <a:gd name="T10" fmla="*/ 1005 w 1005"/>
                            <a:gd name="T11" fmla="*/ 0 h 1005"/>
                            <a:gd name="T12" fmla="*/ 0 w 1005"/>
                            <a:gd name="T13" fmla="*/ 0 h 1005"/>
                            <a:gd name="T14" fmla="*/ 0 w 1005"/>
                            <a:gd name="T15" fmla="*/ 1005 h 1005"/>
                            <a:gd name="T16" fmla="*/ 1005 w 1005"/>
                            <a:gd name="T17" fmla="*/ 1005 h 1005"/>
                            <a:gd name="T18" fmla="*/ 1005 w 1005"/>
                            <a:gd name="T19"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1005">
                              <a:moveTo>
                                <a:pt x="965" y="965"/>
                              </a:moveTo>
                              <a:lnTo>
                                <a:pt x="40" y="965"/>
                              </a:lnTo>
                              <a:lnTo>
                                <a:pt x="40" y="40"/>
                              </a:lnTo>
                              <a:lnTo>
                                <a:pt x="965" y="40"/>
                              </a:lnTo>
                              <a:lnTo>
                                <a:pt x="965" y="965"/>
                              </a:lnTo>
                              <a:close/>
                              <a:moveTo>
                                <a:pt x="1005" y="0"/>
                              </a:moveTo>
                              <a:lnTo>
                                <a:pt x="0" y="0"/>
                              </a:lnTo>
                              <a:lnTo>
                                <a:pt x="0" y="1005"/>
                              </a:lnTo>
                              <a:lnTo>
                                <a:pt x="1005" y="1005"/>
                              </a:lnTo>
                              <a:lnTo>
                                <a:pt x="1005" y="0"/>
                              </a:lnTo>
                              <a:close/>
                            </a:path>
                          </a:pathLst>
                        </a:custGeom>
                        <a:solidFill>
                          <a:srgbClr val="E36C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D9DABA6" id="JE1701171007JU Rapport staand web" o:spid="_x0000_s1026" editas="canvas" style="position:absolute;margin-left:0;margin-top:0;width:595.3pt;height:92pt;z-index:-251655168;mso-position-horizontal-relative:page;mso-position-vertical-relative:page" coordsize="75603,11684" o:gfxdata="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I0AAAAAUmdodGxvbmcAAACN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UAAAAAAAEAAAAAThCSU0EDAAAAAANQwAA&#10;AAEAAABEAAAARAAAAMwAADYwAAANJwAYAAH/2P/tAAxBZG9iZV9DTQAB/+4ADkFkb2JlAGSAAAAA&#10;Af/bAIQADAgICAkIDAkJDBELCgsRFQ8MDA8VGBMTFRMTGBEMDAwMDAwRDAwMDAwMDAwMDAwMDAwM&#10;DAwMDAwMDAwMDAwMDAENCwsNDg0QDg4QFA4ODhQUDg4ODhQRDAwMDAwREQwMDAwMDBEMDAwMDAwM&#10;DAwMDAwMDAwMDAwMDAwMDAwMDAwM/8AAEQgARABEAwEiAAIRAQMRAf/dAAQABf/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1684;visibility:visible;mso-wrap-style:square">
                <v:fill o:detectmouseclick="t"/>
                <v:path o:connecttype="none"/>
              </v:shape>
              <v:shape id="Picture 14" o:spid="_x0000_s1028" type="#_x0000_t75" style="position:absolute;left:63468;top:3473;width:7023;height:7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">
                <v:imagedata r:id="rId3" o:title=""/>
              </v:shape>
              <v:rect id="Rectangle 15" o:spid="_x0000_s1029" style="position:absolute;left:63931;top:3949;width:609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" stroked="f">
                <v:fill r:id="rId4" o:title="" recolor="t" rotate="t" type="frame"/>
              </v:rect>
              <v:shape id="Freeform 16" o:spid="_x0000_s1030" style="position:absolute;left:64357;top:8439;width:5264;height:1193;visibility:visible;mso-wrap-style:square;v-text-anchor:top" coordsize="1658,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" path="m,c92,,92,,92,,194,173,194,173,194,173v15,24,31,63,31,63c226,236,226,236,226,236v,,-4,-40,-4,-63c222,,222,,222,v91,,91,,91,c313,370,313,370,313,370v-91,,-91,,-91,c119,198,119,198,119,198,104,173,88,135,88,135v-1,,-1,,-1,c87,135,91,175,91,198v,172,,172,,172c,370,,370,,370l,xm406,370v90,,90,,90,c496,,496,,496,,406,,406,,406,r,370xm588,370v136,,136,,136,c798,370,865,341,865,260v,-33,-16,-71,-58,-83c807,176,807,176,807,176v28,-16,43,-48,43,-79c850,33,798,,724,,588,,588,,588,r,370xm679,143v,-65,,-65,,-65c724,78,724,78,724,78v24,,34,14,34,31c758,127,748,143,725,143r-46,xm679,292v,-76,,-76,,-76c733,216,733,216,733,216v27,,39,17,39,38c772,274,759,292,733,292r-54,xm931,234v,83,61,142,155,142c1180,376,1241,317,1241,234,1241,,1241,,1241,v-91,,-91,,-91,c1150,234,1150,234,1150,234v,39,-25,60,-64,60c1047,294,1022,273,1022,234,1022,,1022,,1022,,931,,931,,931,r,234xm1330,370v131,,131,,131,c1556,370,1647,293,1652,199,1658,74,1582,,1461,,1330,,1330,,1330,r,370xm1420,292v,-214,,-214,,-214c1458,78,1458,78,1458,78v61,,100,36,100,106c1558,255,1520,292,1458,292r-38,xe" stroked="f">
                <v:path arrowok="t" o:connecttype="custom" o:connectlocs="29210,0;71438,74930;70485,54928;99378,0;70485,117475;27940,42863;28893,62865;0,117475;128905,117475;157480,0;128905,117475;229870,117475;256223,56198;269875,30798;186690,0;215583,45403;229870,24765;230188,45403;215583,92710;232728,68580;232728,92710;295593,74295;394018,74295;365125,0;344805,93345;324485,0;295593,74295;463868,117475;463868,0;422275,117475;450850,24765;494665,58420;450850,92710" o:connectangles="0,0,0,0,0,0,0,0,0,0,0,0,0,0,0,0,0,0,0,0,0,0,0,0,0,0,0,0,0,0,0,0,0"/>
                <o:lock v:ext="edit" verticies="t"/>
              </v:shape>
              <v:shape id="Freeform 17" o:spid="_x0000_s1031" style="position:absolute;left:63792;top:3803;width:6381;height:6382;visibility:visible;mso-wrap-style:square;v-text-anchor:top" coordsize="1005,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" path="m965,965r-925,l40,40r925,l965,965xm1005,l,,,1005r1005,l1005,xe" fillcolor="#e36c0d" stroked="f">
                <v:path arrowok="t" o:connecttype="custom" o:connectlocs="612775,612775;25400,612775;25400,25400;612775,25400;612775,612775;638175,0;0,0;0,638175;638175,638175;638175,0" o:connectangles="0,0,0,0,0,0,0,0,0,0"/>
                <o:lock v:ext="edit" verticies="t"/>
              </v:shape>
              <w10:wrap anchorx="page" anchory="page"/>
            </v:group>
          </w:pict>
        </mc:Fallback>
      </mc:AlternateContent>
    </w:r>
    <w:r w:rsidRPr="00762355">
      <w:rPr>
        <w:rFonts w:eastAsia="Calibri"/>
        <w:noProof/>
      </w:rPr>
      <mc:AlternateContent>
        <mc:Choice Requires="wpc">
          <w:drawing>
            <wp:anchor distT="0" distB="0" distL="114300" distR="114300" simplePos="0" relativeHeight="251660288" behindDoc="1" locked="0" layoutInCell="0" allowOverlap="1" wp14:anchorId="2DACA802" wp14:editId="53B62D4A">
              <wp:simplePos x="0" y="0"/>
              <wp:positionH relativeFrom="page">
                <wp:posOffset>0</wp:posOffset>
              </wp:positionH>
              <wp:positionV relativeFrom="page">
                <wp:posOffset>10066867</wp:posOffset>
              </wp:positionV>
              <wp:extent cx="7560310" cy="623570"/>
              <wp:effectExtent l="0" t="0" r="0" b="0"/>
              <wp:wrapNone/>
              <wp:docPr id="13" name="JE1701171006JU Rapport staand web"/>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9"/>
                      <wps:cNvSpPr>
                        <a:spLocks noChangeArrowheads="1"/>
                      </wps:cNvSpPr>
                      <wps:spPr bwMode="auto">
                        <a:xfrm>
                          <a:off x="6770370" y="87630"/>
                          <a:ext cx="241300" cy="241300"/>
                        </a:xfrm>
                        <a:prstGeom prst="rect">
                          <a:avLst/>
                        </a:prstGeom>
                        <a:blipFill>
                          <a:blip r:embed="rId2"/>
                          <a:stretch>
                            <a:fillRect/>
                          </a:stretch>
                        </a:blipFill>
                        <a:ln>
                          <a:noFill/>
                        </a:ln>
                      </wps:spPr>
                      <wps:bodyPr rot="0" vert="horz" wrap="square" lIns="91440" tIns="45720" rIns="91440" bIns="45720" anchor="t" anchorCtr="0" upright="1">
                        <a:noAutofit/>
                      </wps:bodyPr>
                    </wps:wsp>
                    <wps:wsp>
                      <wps:cNvPr id="11" name="Freeform 10"/>
                      <wps:cNvSpPr>
                        <a:spLocks noEditPoints="1"/>
                      </wps:cNvSpPr>
                      <wps:spPr bwMode="auto">
                        <a:xfrm>
                          <a:off x="6786880" y="265430"/>
                          <a:ext cx="208915" cy="47625"/>
                        </a:xfrm>
                        <a:custGeom>
                          <a:avLst/>
                          <a:gdLst>
                            <a:gd name="T0" fmla="*/ 36 w 657"/>
                            <a:gd name="T1" fmla="*/ 0 h 149"/>
                            <a:gd name="T2" fmla="*/ 89 w 657"/>
                            <a:gd name="T3" fmla="*/ 93 h 149"/>
                            <a:gd name="T4" fmla="*/ 88 w 657"/>
                            <a:gd name="T5" fmla="*/ 68 h 149"/>
                            <a:gd name="T6" fmla="*/ 124 w 657"/>
                            <a:gd name="T7" fmla="*/ 0 h 149"/>
                            <a:gd name="T8" fmla="*/ 88 w 657"/>
                            <a:gd name="T9" fmla="*/ 146 h 149"/>
                            <a:gd name="T10" fmla="*/ 35 w 657"/>
                            <a:gd name="T11" fmla="*/ 53 h 149"/>
                            <a:gd name="T12" fmla="*/ 36 w 657"/>
                            <a:gd name="T13" fmla="*/ 78 h 149"/>
                            <a:gd name="T14" fmla="*/ 0 w 657"/>
                            <a:gd name="T15" fmla="*/ 146 h 149"/>
                            <a:gd name="T16" fmla="*/ 161 w 657"/>
                            <a:gd name="T17" fmla="*/ 146 h 149"/>
                            <a:gd name="T18" fmla="*/ 196 w 657"/>
                            <a:gd name="T19" fmla="*/ 0 h 149"/>
                            <a:gd name="T20" fmla="*/ 161 w 657"/>
                            <a:gd name="T21" fmla="*/ 146 h 149"/>
                            <a:gd name="T22" fmla="*/ 287 w 657"/>
                            <a:gd name="T23" fmla="*/ 146 h 149"/>
                            <a:gd name="T24" fmla="*/ 320 w 657"/>
                            <a:gd name="T25" fmla="*/ 70 h 149"/>
                            <a:gd name="T26" fmla="*/ 337 w 657"/>
                            <a:gd name="T27" fmla="*/ 38 h 149"/>
                            <a:gd name="T28" fmla="*/ 233 w 657"/>
                            <a:gd name="T29" fmla="*/ 0 h 149"/>
                            <a:gd name="T30" fmla="*/ 269 w 657"/>
                            <a:gd name="T31" fmla="*/ 56 h 149"/>
                            <a:gd name="T32" fmla="*/ 287 w 657"/>
                            <a:gd name="T33" fmla="*/ 30 h 149"/>
                            <a:gd name="T34" fmla="*/ 287 w 657"/>
                            <a:gd name="T35" fmla="*/ 56 h 149"/>
                            <a:gd name="T36" fmla="*/ 269 w 657"/>
                            <a:gd name="T37" fmla="*/ 115 h 149"/>
                            <a:gd name="T38" fmla="*/ 290 w 657"/>
                            <a:gd name="T39" fmla="*/ 85 h 149"/>
                            <a:gd name="T40" fmla="*/ 290 w 657"/>
                            <a:gd name="T41" fmla="*/ 115 h 149"/>
                            <a:gd name="T42" fmla="*/ 369 w 657"/>
                            <a:gd name="T43" fmla="*/ 92 h 149"/>
                            <a:gd name="T44" fmla="*/ 491 w 657"/>
                            <a:gd name="T45" fmla="*/ 92 h 149"/>
                            <a:gd name="T46" fmla="*/ 455 w 657"/>
                            <a:gd name="T47" fmla="*/ 0 h 149"/>
                            <a:gd name="T48" fmla="*/ 430 w 657"/>
                            <a:gd name="T49" fmla="*/ 116 h 149"/>
                            <a:gd name="T50" fmla="*/ 405 w 657"/>
                            <a:gd name="T51" fmla="*/ 0 h 149"/>
                            <a:gd name="T52" fmla="*/ 369 w 657"/>
                            <a:gd name="T53" fmla="*/ 92 h 149"/>
                            <a:gd name="T54" fmla="*/ 578 w 657"/>
                            <a:gd name="T55" fmla="*/ 146 h 149"/>
                            <a:gd name="T56" fmla="*/ 579 w 657"/>
                            <a:gd name="T57" fmla="*/ 0 h 149"/>
                            <a:gd name="T58" fmla="*/ 527 w 657"/>
                            <a:gd name="T59" fmla="*/ 146 h 149"/>
                            <a:gd name="T60" fmla="*/ 562 w 657"/>
                            <a:gd name="T61" fmla="*/ 30 h 149"/>
                            <a:gd name="T62" fmla="*/ 617 w 657"/>
                            <a:gd name="T63" fmla="*/ 73 h 149"/>
                            <a:gd name="T64" fmla="*/ 562 w 657"/>
                            <a:gd name="T65" fmla="*/ 115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57" h="149">
                              <a:moveTo>
                                <a:pt x="0" y="0"/>
                              </a:moveTo>
                              <a:cubicBezTo>
                                <a:pt x="36" y="0"/>
                                <a:pt x="36" y="0"/>
                                <a:pt x="36" y="0"/>
                              </a:cubicBezTo>
                              <a:cubicBezTo>
                                <a:pt x="77" y="68"/>
                                <a:pt x="77" y="68"/>
                                <a:pt x="77" y="68"/>
                              </a:cubicBezTo>
                              <a:cubicBezTo>
                                <a:pt x="83" y="78"/>
                                <a:pt x="89" y="93"/>
                                <a:pt x="89" y="93"/>
                              </a:cubicBezTo>
                              <a:cubicBezTo>
                                <a:pt x="90" y="93"/>
                                <a:pt x="90" y="93"/>
                                <a:pt x="90" y="93"/>
                              </a:cubicBezTo>
                              <a:cubicBezTo>
                                <a:pt x="90" y="93"/>
                                <a:pt x="88" y="77"/>
                                <a:pt x="88" y="68"/>
                              </a:cubicBezTo>
                              <a:cubicBezTo>
                                <a:pt x="88" y="0"/>
                                <a:pt x="88" y="0"/>
                                <a:pt x="88" y="0"/>
                              </a:cubicBezTo>
                              <a:cubicBezTo>
                                <a:pt x="124" y="0"/>
                                <a:pt x="124" y="0"/>
                                <a:pt x="124" y="0"/>
                              </a:cubicBezTo>
                              <a:cubicBezTo>
                                <a:pt x="124" y="146"/>
                                <a:pt x="124" y="146"/>
                                <a:pt x="124" y="146"/>
                              </a:cubicBezTo>
                              <a:cubicBezTo>
                                <a:pt x="88" y="146"/>
                                <a:pt x="88" y="146"/>
                                <a:pt x="88" y="146"/>
                              </a:cubicBezTo>
                              <a:cubicBezTo>
                                <a:pt x="47" y="78"/>
                                <a:pt x="47" y="78"/>
                                <a:pt x="47" y="78"/>
                              </a:cubicBezTo>
                              <a:cubicBezTo>
                                <a:pt x="41" y="68"/>
                                <a:pt x="35" y="53"/>
                                <a:pt x="35" y="53"/>
                              </a:cubicBezTo>
                              <a:cubicBezTo>
                                <a:pt x="34" y="53"/>
                                <a:pt x="34" y="53"/>
                                <a:pt x="34" y="53"/>
                              </a:cubicBezTo>
                              <a:cubicBezTo>
                                <a:pt x="34" y="53"/>
                                <a:pt x="36" y="69"/>
                                <a:pt x="36" y="78"/>
                              </a:cubicBezTo>
                              <a:cubicBezTo>
                                <a:pt x="36" y="146"/>
                                <a:pt x="36" y="146"/>
                                <a:pt x="36" y="146"/>
                              </a:cubicBezTo>
                              <a:cubicBezTo>
                                <a:pt x="0" y="146"/>
                                <a:pt x="0" y="146"/>
                                <a:pt x="0" y="146"/>
                              </a:cubicBezTo>
                              <a:lnTo>
                                <a:pt x="0" y="0"/>
                              </a:lnTo>
                              <a:close/>
                              <a:moveTo>
                                <a:pt x="161" y="146"/>
                              </a:moveTo>
                              <a:cubicBezTo>
                                <a:pt x="196" y="146"/>
                                <a:pt x="196" y="146"/>
                                <a:pt x="196" y="146"/>
                              </a:cubicBezTo>
                              <a:cubicBezTo>
                                <a:pt x="196" y="0"/>
                                <a:pt x="196" y="0"/>
                                <a:pt x="196" y="0"/>
                              </a:cubicBezTo>
                              <a:cubicBezTo>
                                <a:pt x="161" y="0"/>
                                <a:pt x="161" y="0"/>
                                <a:pt x="161" y="0"/>
                              </a:cubicBezTo>
                              <a:lnTo>
                                <a:pt x="161" y="146"/>
                              </a:lnTo>
                              <a:close/>
                              <a:moveTo>
                                <a:pt x="233" y="146"/>
                              </a:moveTo>
                              <a:cubicBezTo>
                                <a:pt x="287" y="146"/>
                                <a:pt x="287" y="146"/>
                                <a:pt x="287" y="146"/>
                              </a:cubicBezTo>
                              <a:cubicBezTo>
                                <a:pt x="316" y="146"/>
                                <a:pt x="342" y="135"/>
                                <a:pt x="342" y="103"/>
                              </a:cubicBezTo>
                              <a:cubicBezTo>
                                <a:pt x="342" y="90"/>
                                <a:pt x="336" y="75"/>
                                <a:pt x="320" y="70"/>
                              </a:cubicBezTo>
                              <a:cubicBezTo>
                                <a:pt x="320" y="69"/>
                                <a:pt x="320" y="69"/>
                                <a:pt x="320" y="69"/>
                              </a:cubicBezTo>
                              <a:cubicBezTo>
                                <a:pt x="331" y="63"/>
                                <a:pt x="337" y="50"/>
                                <a:pt x="337" y="38"/>
                              </a:cubicBezTo>
                              <a:cubicBezTo>
                                <a:pt x="337" y="13"/>
                                <a:pt x="316" y="0"/>
                                <a:pt x="287" y="0"/>
                              </a:cubicBezTo>
                              <a:cubicBezTo>
                                <a:pt x="233" y="0"/>
                                <a:pt x="233" y="0"/>
                                <a:pt x="233" y="0"/>
                              </a:cubicBezTo>
                              <a:lnTo>
                                <a:pt x="233" y="146"/>
                              </a:lnTo>
                              <a:close/>
                              <a:moveTo>
                                <a:pt x="269" y="56"/>
                              </a:moveTo>
                              <a:cubicBezTo>
                                <a:pt x="269" y="30"/>
                                <a:pt x="269" y="30"/>
                                <a:pt x="269" y="30"/>
                              </a:cubicBezTo>
                              <a:cubicBezTo>
                                <a:pt x="287" y="30"/>
                                <a:pt x="287" y="30"/>
                                <a:pt x="287" y="30"/>
                              </a:cubicBezTo>
                              <a:cubicBezTo>
                                <a:pt x="296" y="30"/>
                                <a:pt x="300" y="36"/>
                                <a:pt x="300" y="43"/>
                              </a:cubicBezTo>
                              <a:cubicBezTo>
                                <a:pt x="300" y="50"/>
                                <a:pt x="296" y="56"/>
                                <a:pt x="287" y="56"/>
                              </a:cubicBezTo>
                              <a:lnTo>
                                <a:pt x="269" y="56"/>
                              </a:lnTo>
                              <a:close/>
                              <a:moveTo>
                                <a:pt x="269" y="115"/>
                              </a:moveTo>
                              <a:cubicBezTo>
                                <a:pt x="269" y="85"/>
                                <a:pt x="269" y="85"/>
                                <a:pt x="269" y="85"/>
                              </a:cubicBezTo>
                              <a:cubicBezTo>
                                <a:pt x="290" y="85"/>
                                <a:pt x="290" y="85"/>
                                <a:pt x="290" y="85"/>
                              </a:cubicBezTo>
                              <a:cubicBezTo>
                                <a:pt x="301" y="85"/>
                                <a:pt x="306" y="92"/>
                                <a:pt x="306" y="100"/>
                              </a:cubicBezTo>
                              <a:cubicBezTo>
                                <a:pt x="306" y="108"/>
                                <a:pt x="301" y="115"/>
                                <a:pt x="290" y="115"/>
                              </a:cubicBezTo>
                              <a:lnTo>
                                <a:pt x="269" y="115"/>
                              </a:lnTo>
                              <a:close/>
                              <a:moveTo>
                                <a:pt x="369" y="92"/>
                              </a:moveTo>
                              <a:cubicBezTo>
                                <a:pt x="369" y="125"/>
                                <a:pt x="393" y="149"/>
                                <a:pt x="430" y="149"/>
                              </a:cubicBezTo>
                              <a:cubicBezTo>
                                <a:pt x="467" y="149"/>
                                <a:pt x="491" y="125"/>
                                <a:pt x="491" y="92"/>
                              </a:cubicBezTo>
                              <a:cubicBezTo>
                                <a:pt x="491" y="0"/>
                                <a:pt x="491" y="0"/>
                                <a:pt x="491" y="0"/>
                              </a:cubicBezTo>
                              <a:cubicBezTo>
                                <a:pt x="455" y="0"/>
                                <a:pt x="455" y="0"/>
                                <a:pt x="455" y="0"/>
                              </a:cubicBezTo>
                              <a:cubicBezTo>
                                <a:pt x="455" y="92"/>
                                <a:pt x="455" y="92"/>
                                <a:pt x="455" y="92"/>
                              </a:cubicBezTo>
                              <a:cubicBezTo>
                                <a:pt x="455" y="108"/>
                                <a:pt x="445" y="116"/>
                                <a:pt x="430" y="116"/>
                              </a:cubicBezTo>
                              <a:cubicBezTo>
                                <a:pt x="415" y="116"/>
                                <a:pt x="405" y="108"/>
                                <a:pt x="405" y="92"/>
                              </a:cubicBezTo>
                              <a:cubicBezTo>
                                <a:pt x="405" y="0"/>
                                <a:pt x="405" y="0"/>
                                <a:pt x="405" y="0"/>
                              </a:cubicBezTo>
                              <a:cubicBezTo>
                                <a:pt x="369" y="0"/>
                                <a:pt x="369" y="0"/>
                                <a:pt x="369" y="0"/>
                              </a:cubicBezTo>
                              <a:lnTo>
                                <a:pt x="369" y="92"/>
                              </a:lnTo>
                              <a:close/>
                              <a:moveTo>
                                <a:pt x="527" y="146"/>
                              </a:moveTo>
                              <a:cubicBezTo>
                                <a:pt x="578" y="146"/>
                                <a:pt x="578" y="146"/>
                                <a:pt x="578" y="146"/>
                              </a:cubicBezTo>
                              <a:cubicBezTo>
                                <a:pt x="616" y="146"/>
                                <a:pt x="652" y="116"/>
                                <a:pt x="654" y="78"/>
                              </a:cubicBezTo>
                              <a:cubicBezTo>
                                <a:pt x="657" y="29"/>
                                <a:pt x="627" y="0"/>
                                <a:pt x="579" y="0"/>
                              </a:cubicBezTo>
                              <a:cubicBezTo>
                                <a:pt x="527" y="0"/>
                                <a:pt x="527" y="0"/>
                                <a:pt x="527" y="0"/>
                              </a:cubicBezTo>
                              <a:lnTo>
                                <a:pt x="527" y="146"/>
                              </a:lnTo>
                              <a:close/>
                              <a:moveTo>
                                <a:pt x="562" y="115"/>
                              </a:moveTo>
                              <a:cubicBezTo>
                                <a:pt x="562" y="30"/>
                                <a:pt x="562" y="30"/>
                                <a:pt x="562" y="30"/>
                              </a:cubicBezTo>
                              <a:cubicBezTo>
                                <a:pt x="577" y="30"/>
                                <a:pt x="577" y="30"/>
                                <a:pt x="577" y="30"/>
                              </a:cubicBezTo>
                              <a:cubicBezTo>
                                <a:pt x="601" y="30"/>
                                <a:pt x="617" y="45"/>
                                <a:pt x="617" y="73"/>
                              </a:cubicBezTo>
                              <a:cubicBezTo>
                                <a:pt x="617" y="101"/>
                                <a:pt x="602" y="115"/>
                                <a:pt x="577" y="115"/>
                              </a:cubicBezTo>
                              <a:lnTo>
                                <a:pt x="562"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noEditPoints="1"/>
                      </wps:cNvSpPr>
                      <wps:spPr bwMode="auto">
                        <a:xfrm>
                          <a:off x="6764655" y="81915"/>
                          <a:ext cx="252730" cy="252730"/>
                        </a:xfrm>
                        <a:custGeom>
                          <a:avLst/>
                          <a:gdLst>
                            <a:gd name="T0" fmla="*/ 382 w 398"/>
                            <a:gd name="T1" fmla="*/ 382 h 398"/>
                            <a:gd name="T2" fmla="*/ 16 w 398"/>
                            <a:gd name="T3" fmla="*/ 382 h 398"/>
                            <a:gd name="T4" fmla="*/ 16 w 398"/>
                            <a:gd name="T5" fmla="*/ 16 h 398"/>
                            <a:gd name="T6" fmla="*/ 382 w 398"/>
                            <a:gd name="T7" fmla="*/ 16 h 398"/>
                            <a:gd name="T8" fmla="*/ 382 w 398"/>
                            <a:gd name="T9" fmla="*/ 382 h 398"/>
                            <a:gd name="T10" fmla="*/ 398 w 398"/>
                            <a:gd name="T11" fmla="*/ 0 h 398"/>
                            <a:gd name="T12" fmla="*/ 0 w 398"/>
                            <a:gd name="T13" fmla="*/ 0 h 398"/>
                            <a:gd name="T14" fmla="*/ 0 w 398"/>
                            <a:gd name="T15" fmla="*/ 398 h 398"/>
                            <a:gd name="T16" fmla="*/ 398 w 398"/>
                            <a:gd name="T17" fmla="*/ 398 h 398"/>
                            <a:gd name="T18" fmla="*/ 398 w 398"/>
                            <a:gd name="T19" fmla="*/ 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8" h="398">
                              <a:moveTo>
                                <a:pt x="382" y="382"/>
                              </a:moveTo>
                              <a:lnTo>
                                <a:pt x="16" y="382"/>
                              </a:lnTo>
                              <a:lnTo>
                                <a:pt x="16" y="16"/>
                              </a:lnTo>
                              <a:lnTo>
                                <a:pt x="382" y="16"/>
                              </a:lnTo>
                              <a:lnTo>
                                <a:pt x="382" y="382"/>
                              </a:lnTo>
                              <a:close/>
                              <a:moveTo>
                                <a:pt x="398" y="0"/>
                              </a:moveTo>
                              <a:lnTo>
                                <a:pt x="0" y="0"/>
                              </a:lnTo>
                              <a:lnTo>
                                <a:pt x="0" y="398"/>
                              </a:lnTo>
                              <a:lnTo>
                                <a:pt x="398" y="398"/>
                              </a:lnTo>
                              <a:lnTo>
                                <a:pt x="398" y="0"/>
                              </a:lnTo>
                              <a:close/>
                            </a:path>
                          </a:pathLst>
                        </a:custGeom>
                        <a:solidFill>
                          <a:srgbClr val="E36C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A073F49" id="JE1701171006JU Rapport staand web" o:spid="_x0000_s1026" editas="canvas" style="position:absolute;margin-left:0;margin-top:792.65pt;width:595.3pt;height:49.1pt;z-index:-251656192;mso-position-horizontal-relative:page;mso-position-vertical-relative:page" coordsize="75603,6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CNAAAAAFJnaHRsb25nAAAAjQ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&#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QAAAAAAf/bAIQABgQEBAUE&#10;BgUFBgkGBQYJCwgGBggLDAoKCwoKDBAMDAwMDAwQDAwMDAwMDAwMDAwMDAwMDAwMDAwMDAwMDAwM&#10;DAEHBwcNDA0YEBAYFA4ODhQUDg4ODhQRDAwMDAwREQwMDAwMDBEMDAwMDAwMDAwMDAwMDAwMDAwM&#10;DAwMDAwMDAwM/8AAEQgAjQCNAwERAAIRAQMRAf/dAAQAEv/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" o:allowincell="f">
              <v:shape id="_x0000_s1027" type="#_x0000_t75" style="position:absolute;width:75603;height:6235;visibility:visible;mso-wrap-style:square">
                <v:fill o:detectmouseclick="t"/>
                <v:path o:connecttype="none"/>
              </v:shape>
              <v:rect id="Rectangle 9" o:spid="_x0000_s1028" style="position:absolute;left:67703;top:876;width:2413;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" stroked="f">
                <v:fill r:id="rId4" o:title="" recolor="t" rotate="t" type="frame"/>
              </v:rect>
              <v:shape id="Freeform 10" o:spid="_x0000_s1029" style="position:absolute;left:67868;top:2654;width:2089;height:476;visibility:visible;mso-wrap-style:square;v-text-anchor:top" coordsize="65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" path="m,c36,,36,,36,,77,68,77,68,77,68v6,10,12,25,12,25c90,93,90,93,90,93v,,-2,-16,-2,-25c88,,88,,88,v36,,36,,36,c124,146,124,146,124,146v-36,,-36,,-36,c47,78,47,78,47,78,41,68,35,53,35,53v-1,,-1,,-1,c34,53,36,69,36,78v,68,,68,,68c,146,,146,,146l,xm161,146v35,,35,,35,c196,,196,,196,,161,,161,,161,r,146xm233,146v54,,54,,54,c316,146,342,135,342,103v,-13,-6,-28,-22,-33c320,69,320,69,320,69v11,-6,17,-19,17,-31c337,13,316,,287,,233,,233,,233,r,146xm269,56v,-26,,-26,,-26c287,30,287,30,287,30v9,,13,6,13,13c300,50,296,56,287,56r-18,xm269,115v,-30,,-30,,-30c290,85,290,85,290,85v11,,16,7,16,15c306,108,301,115,290,115r-21,xm369,92v,33,24,57,61,57c467,149,491,125,491,92,491,,491,,491,,455,,455,,455,v,92,,92,,92c455,108,445,116,430,116v-15,,-25,-8,-25,-24c405,,405,,405,,369,,369,,369,r,92xm527,146v51,,51,,51,c616,146,652,116,654,78,657,29,627,,579,,527,,527,,527,r,146xm562,115v,-85,,-85,,-85c577,30,577,30,577,30v24,,40,15,40,43c617,101,602,115,577,115r-15,xe" stroked="f">
                <v:path arrowok="t" o:connecttype="custom" o:connectlocs="11447,0;28301,29726;27983,21735;39430,0;27983,46666;11129,16940;11447,24931;0,46666;51195,46666;62325,0;51195,46666;91261,46666;101755,22374;107160,12146;74090,0;85537,17899;91261,9589;91261,17899;85537,36758;92215,27169;92215,36758;117336,29406;156130,29406;144682,0;136733,37077;128783,0;117336,29406;183794,46666;184112,0;167577,46666;178707,9589;196196,23333;178707,36758" o:connectangles="0,0,0,0,0,0,0,0,0,0,0,0,0,0,0,0,0,0,0,0,0,0,0,0,0,0,0,0,0,0,0,0,0"/>
                <o:lock v:ext="edit" verticies="t"/>
              </v:shape>
              <v:shape id="Freeform 11" o:spid="_x0000_s1030" style="position:absolute;left:67646;top:819;width:2527;height:2527;visibility:visible;mso-wrap-style:square;v-text-anchor:top" coordsize="39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" path="m382,382r-366,l16,16r366,l382,382xm398,l,,,398r398,l398,xe" fillcolor="#e36c0d" stroked="f">
                <v:path arrowok="t" o:connecttype="custom" o:connectlocs="242570,242570;10160,242570;10160,10160;242570,10160;242570,242570;252730,0;0,0;0,252730;252730,252730;252730,0" o:connectangles="0,0,0,0,0,0,0,0,0,0"/>
                <o:lock v:ext="edit" verticies="t"/>
              </v:shape>
              <w10:wrap anchorx="page" anchory="page"/>
            </v:group>
          </w:pict>
        </mc:Fallback>
      </mc:AlternateContent>
    </w:r>
    <w:r w:rsidRPr="00762355">
      <w:rPr>
        <w:rFonts w:eastAsia="Calibri"/>
        <w:noProof/>
      </w:rPr>
      <w:drawing>
        <wp:anchor distT="0" distB="0" distL="114300" distR="114300" simplePos="0" relativeHeight="251659264" behindDoc="1" locked="0" layoutInCell="0" allowOverlap="1" wp14:anchorId="0EF4648D" wp14:editId="50C22194">
          <wp:simplePos x="0" y="0"/>
          <wp:positionH relativeFrom="page">
            <wp:posOffset>0</wp:posOffset>
          </wp:positionH>
          <wp:positionV relativeFrom="page">
            <wp:posOffset>0</wp:posOffset>
          </wp:positionV>
          <wp:extent cx="295275" cy="10692130"/>
          <wp:effectExtent l="0" t="0" r="9525" b="0"/>
          <wp:wrapNone/>
          <wp:docPr id="6" name="J1701171011JU Rapport staand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701171011JU Rapport staand 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355" w:rsidRPr="00762355" w:rsidRDefault="00762355" w:rsidP="00762355">
    <w:pPr>
      <w:pStyle w:val="BasistekstNibud"/>
      <w:rPr>
        <w:rFonts w:eastAsia="Calibri"/>
        <w:lang w:eastAsia="en-US"/>
      </w:rPr>
    </w:pPr>
    <w:r w:rsidRPr="00762355">
      <w:rPr>
        <w:rFonts w:eastAsia="Calibri"/>
        <w:noProof/>
      </w:rPr>
      <mc:AlternateContent>
        <mc:Choice Requires="wpc">
          <w:drawing>
            <wp:anchor distT="0" distB="0" distL="114300" distR="114300" simplePos="0" relativeHeight="251665408" behindDoc="1" locked="0" layoutInCell="1" allowOverlap="1" wp14:anchorId="13466CCF" wp14:editId="0FC9040A">
              <wp:simplePos x="0" y="0"/>
              <wp:positionH relativeFrom="page">
                <wp:posOffset>0</wp:posOffset>
              </wp:positionH>
              <wp:positionV relativeFrom="page">
                <wp:posOffset>0</wp:posOffset>
              </wp:positionV>
              <wp:extent cx="7560310" cy="1168400"/>
              <wp:effectExtent l="0" t="0" r="0" b="0"/>
              <wp:wrapNone/>
              <wp:docPr id="28" name="JE1701171007JU Rapport staand web"/>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1"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46825" y="347345"/>
                          <a:ext cx="70231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15"/>
                      <wps:cNvSpPr>
                        <a:spLocks noChangeArrowheads="1"/>
                      </wps:cNvSpPr>
                      <wps:spPr bwMode="auto">
                        <a:xfrm>
                          <a:off x="6393180" y="394970"/>
                          <a:ext cx="609600" cy="609600"/>
                        </a:xfrm>
                        <a:prstGeom prst="rect">
                          <a:avLst/>
                        </a:prstGeom>
                        <a:blipFill>
                          <a:blip r:embed="rId2"/>
                          <a:stretch>
                            <a:fillRect/>
                          </a:stretch>
                        </a:blipFill>
                        <a:ln>
                          <a:noFill/>
                        </a:ln>
                      </wps:spPr>
                      <wps:bodyPr rot="0" vert="horz" wrap="square" lIns="91440" tIns="45720" rIns="91440" bIns="45720" anchor="t" anchorCtr="0" upright="1">
                        <a:noAutofit/>
                      </wps:bodyPr>
                    </wps:wsp>
                    <wps:wsp>
                      <wps:cNvPr id="23" name="Freeform 16"/>
                      <wps:cNvSpPr>
                        <a:spLocks noEditPoints="1"/>
                      </wps:cNvSpPr>
                      <wps:spPr bwMode="auto">
                        <a:xfrm>
                          <a:off x="6435725" y="843915"/>
                          <a:ext cx="526415" cy="119380"/>
                        </a:xfrm>
                        <a:custGeom>
                          <a:avLst/>
                          <a:gdLst>
                            <a:gd name="T0" fmla="*/ 92 w 1658"/>
                            <a:gd name="T1" fmla="*/ 0 h 376"/>
                            <a:gd name="T2" fmla="*/ 225 w 1658"/>
                            <a:gd name="T3" fmla="*/ 236 h 376"/>
                            <a:gd name="T4" fmla="*/ 222 w 1658"/>
                            <a:gd name="T5" fmla="*/ 173 h 376"/>
                            <a:gd name="T6" fmla="*/ 313 w 1658"/>
                            <a:gd name="T7" fmla="*/ 0 h 376"/>
                            <a:gd name="T8" fmla="*/ 222 w 1658"/>
                            <a:gd name="T9" fmla="*/ 370 h 376"/>
                            <a:gd name="T10" fmla="*/ 88 w 1658"/>
                            <a:gd name="T11" fmla="*/ 135 h 376"/>
                            <a:gd name="T12" fmla="*/ 91 w 1658"/>
                            <a:gd name="T13" fmla="*/ 198 h 376"/>
                            <a:gd name="T14" fmla="*/ 0 w 1658"/>
                            <a:gd name="T15" fmla="*/ 370 h 376"/>
                            <a:gd name="T16" fmla="*/ 406 w 1658"/>
                            <a:gd name="T17" fmla="*/ 370 h 376"/>
                            <a:gd name="T18" fmla="*/ 496 w 1658"/>
                            <a:gd name="T19" fmla="*/ 0 h 376"/>
                            <a:gd name="T20" fmla="*/ 406 w 1658"/>
                            <a:gd name="T21" fmla="*/ 370 h 376"/>
                            <a:gd name="T22" fmla="*/ 724 w 1658"/>
                            <a:gd name="T23" fmla="*/ 370 h 376"/>
                            <a:gd name="T24" fmla="*/ 807 w 1658"/>
                            <a:gd name="T25" fmla="*/ 177 h 376"/>
                            <a:gd name="T26" fmla="*/ 850 w 1658"/>
                            <a:gd name="T27" fmla="*/ 97 h 376"/>
                            <a:gd name="T28" fmla="*/ 588 w 1658"/>
                            <a:gd name="T29" fmla="*/ 0 h 376"/>
                            <a:gd name="T30" fmla="*/ 679 w 1658"/>
                            <a:gd name="T31" fmla="*/ 143 h 376"/>
                            <a:gd name="T32" fmla="*/ 724 w 1658"/>
                            <a:gd name="T33" fmla="*/ 78 h 376"/>
                            <a:gd name="T34" fmla="*/ 725 w 1658"/>
                            <a:gd name="T35" fmla="*/ 143 h 376"/>
                            <a:gd name="T36" fmla="*/ 679 w 1658"/>
                            <a:gd name="T37" fmla="*/ 292 h 376"/>
                            <a:gd name="T38" fmla="*/ 733 w 1658"/>
                            <a:gd name="T39" fmla="*/ 216 h 376"/>
                            <a:gd name="T40" fmla="*/ 733 w 1658"/>
                            <a:gd name="T41" fmla="*/ 292 h 376"/>
                            <a:gd name="T42" fmla="*/ 931 w 1658"/>
                            <a:gd name="T43" fmla="*/ 234 h 376"/>
                            <a:gd name="T44" fmla="*/ 1241 w 1658"/>
                            <a:gd name="T45" fmla="*/ 234 h 376"/>
                            <a:gd name="T46" fmla="*/ 1150 w 1658"/>
                            <a:gd name="T47" fmla="*/ 0 h 376"/>
                            <a:gd name="T48" fmla="*/ 1086 w 1658"/>
                            <a:gd name="T49" fmla="*/ 294 h 376"/>
                            <a:gd name="T50" fmla="*/ 1022 w 1658"/>
                            <a:gd name="T51" fmla="*/ 0 h 376"/>
                            <a:gd name="T52" fmla="*/ 931 w 1658"/>
                            <a:gd name="T53" fmla="*/ 234 h 376"/>
                            <a:gd name="T54" fmla="*/ 1461 w 1658"/>
                            <a:gd name="T55" fmla="*/ 370 h 376"/>
                            <a:gd name="T56" fmla="*/ 1461 w 1658"/>
                            <a:gd name="T57" fmla="*/ 0 h 376"/>
                            <a:gd name="T58" fmla="*/ 1330 w 1658"/>
                            <a:gd name="T59" fmla="*/ 370 h 376"/>
                            <a:gd name="T60" fmla="*/ 1420 w 1658"/>
                            <a:gd name="T61" fmla="*/ 78 h 376"/>
                            <a:gd name="T62" fmla="*/ 1558 w 1658"/>
                            <a:gd name="T63" fmla="*/ 184 h 376"/>
                            <a:gd name="T64" fmla="*/ 1420 w 1658"/>
                            <a:gd name="T65" fmla="*/ 292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8" h="376">
                              <a:moveTo>
                                <a:pt x="0" y="0"/>
                              </a:moveTo>
                              <a:cubicBezTo>
                                <a:pt x="92" y="0"/>
                                <a:pt x="92" y="0"/>
                                <a:pt x="92" y="0"/>
                              </a:cubicBezTo>
                              <a:cubicBezTo>
                                <a:pt x="194" y="173"/>
                                <a:pt x="194" y="173"/>
                                <a:pt x="194" y="173"/>
                              </a:cubicBezTo>
                              <a:cubicBezTo>
                                <a:pt x="209" y="197"/>
                                <a:pt x="225" y="236"/>
                                <a:pt x="225" y="236"/>
                              </a:cubicBezTo>
                              <a:cubicBezTo>
                                <a:pt x="226" y="236"/>
                                <a:pt x="226" y="236"/>
                                <a:pt x="226" y="236"/>
                              </a:cubicBezTo>
                              <a:cubicBezTo>
                                <a:pt x="226" y="236"/>
                                <a:pt x="222" y="196"/>
                                <a:pt x="222" y="173"/>
                              </a:cubicBezTo>
                              <a:cubicBezTo>
                                <a:pt x="222" y="0"/>
                                <a:pt x="222" y="0"/>
                                <a:pt x="222" y="0"/>
                              </a:cubicBezTo>
                              <a:cubicBezTo>
                                <a:pt x="313" y="0"/>
                                <a:pt x="313" y="0"/>
                                <a:pt x="313" y="0"/>
                              </a:cubicBezTo>
                              <a:cubicBezTo>
                                <a:pt x="313" y="370"/>
                                <a:pt x="313" y="370"/>
                                <a:pt x="313" y="370"/>
                              </a:cubicBezTo>
                              <a:cubicBezTo>
                                <a:pt x="222" y="370"/>
                                <a:pt x="222" y="370"/>
                                <a:pt x="222" y="370"/>
                              </a:cubicBezTo>
                              <a:cubicBezTo>
                                <a:pt x="119" y="198"/>
                                <a:pt x="119" y="198"/>
                                <a:pt x="119" y="198"/>
                              </a:cubicBezTo>
                              <a:cubicBezTo>
                                <a:pt x="104" y="173"/>
                                <a:pt x="88" y="135"/>
                                <a:pt x="88" y="135"/>
                              </a:cubicBezTo>
                              <a:cubicBezTo>
                                <a:pt x="87" y="135"/>
                                <a:pt x="87" y="135"/>
                                <a:pt x="87" y="135"/>
                              </a:cubicBezTo>
                              <a:cubicBezTo>
                                <a:pt x="87" y="135"/>
                                <a:pt x="91" y="175"/>
                                <a:pt x="91" y="198"/>
                              </a:cubicBezTo>
                              <a:cubicBezTo>
                                <a:pt x="91" y="370"/>
                                <a:pt x="91" y="370"/>
                                <a:pt x="91" y="370"/>
                              </a:cubicBezTo>
                              <a:cubicBezTo>
                                <a:pt x="0" y="370"/>
                                <a:pt x="0" y="370"/>
                                <a:pt x="0" y="370"/>
                              </a:cubicBezTo>
                              <a:lnTo>
                                <a:pt x="0" y="0"/>
                              </a:lnTo>
                              <a:close/>
                              <a:moveTo>
                                <a:pt x="406" y="370"/>
                              </a:moveTo>
                              <a:cubicBezTo>
                                <a:pt x="496" y="370"/>
                                <a:pt x="496" y="370"/>
                                <a:pt x="496" y="370"/>
                              </a:cubicBezTo>
                              <a:cubicBezTo>
                                <a:pt x="496" y="0"/>
                                <a:pt x="496" y="0"/>
                                <a:pt x="496" y="0"/>
                              </a:cubicBezTo>
                              <a:cubicBezTo>
                                <a:pt x="406" y="0"/>
                                <a:pt x="406" y="0"/>
                                <a:pt x="406" y="0"/>
                              </a:cubicBezTo>
                              <a:lnTo>
                                <a:pt x="406" y="370"/>
                              </a:lnTo>
                              <a:close/>
                              <a:moveTo>
                                <a:pt x="588" y="370"/>
                              </a:moveTo>
                              <a:cubicBezTo>
                                <a:pt x="724" y="370"/>
                                <a:pt x="724" y="370"/>
                                <a:pt x="724" y="370"/>
                              </a:cubicBezTo>
                              <a:cubicBezTo>
                                <a:pt x="798" y="370"/>
                                <a:pt x="865" y="341"/>
                                <a:pt x="865" y="260"/>
                              </a:cubicBezTo>
                              <a:cubicBezTo>
                                <a:pt x="865" y="227"/>
                                <a:pt x="849" y="189"/>
                                <a:pt x="807" y="177"/>
                              </a:cubicBezTo>
                              <a:cubicBezTo>
                                <a:pt x="807" y="176"/>
                                <a:pt x="807" y="176"/>
                                <a:pt x="807" y="176"/>
                              </a:cubicBezTo>
                              <a:cubicBezTo>
                                <a:pt x="835" y="160"/>
                                <a:pt x="850" y="128"/>
                                <a:pt x="850" y="97"/>
                              </a:cubicBezTo>
                              <a:cubicBezTo>
                                <a:pt x="850" y="33"/>
                                <a:pt x="798" y="0"/>
                                <a:pt x="724" y="0"/>
                              </a:cubicBezTo>
                              <a:cubicBezTo>
                                <a:pt x="588" y="0"/>
                                <a:pt x="588" y="0"/>
                                <a:pt x="588" y="0"/>
                              </a:cubicBezTo>
                              <a:lnTo>
                                <a:pt x="588" y="370"/>
                              </a:lnTo>
                              <a:close/>
                              <a:moveTo>
                                <a:pt x="679" y="143"/>
                              </a:moveTo>
                              <a:cubicBezTo>
                                <a:pt x="679" y="78"/>
                                <a:pt x="679" y="78"/>
                                <a:pt x="679" y="78"/>
                              </a:cubicBezTo>
                              <a:cubicBezTo>
                                <a:pt x="724" y="78"/>
                                <a:pt x="724" y="78"/>
                                <a:pt x="724" y="78"/>
                              </a:cubicBezTo>
                              <a:cubicBezTo>
                                <a:pt x="748" y="78"/>
                                <a:pt x="758" y="92"/>
                                <a:pt x="758" y="109"/>
                              </a:cubicBezTo>
                              <a:cubicBezTo>
                                <a:pt x="758" y="127"/>
                                <a:pt x="748" y="143"/>
                                <a:pt x="725" y="143"/>
                              </a:cubicBezTo>
                              <a:lnTo>
                                <a:pt x="679" y="143"/>
                              </a:lnTo>
                              <a:close/>
                              <a:moveTo>
                                <a:pt x="679" y="292"/>
                              </a:moveTo>
                              <a:cubicBezTo>
                                <a:pt x="679" y="216"/>
                                <a:pt x="679" y="216"/>
                                <a:pt x="679" y="216"/>
                              </a:cubicBezTo>
                              <a:cubicBezTo>
                                <a:pt x="733" y="216"/>
                                <a:pt x="733" y="216"/>
                                <a:pt x="733" y="216"/>
                              </a:cubicBezTo>
                              <a:cubicBezTo>
                                <a:pt x="760" y="216"/>
                                <a:pt x="772" y="233"/>
                                <a:pt x="772" y="254"/>
                              </a:cubicBezTo>
                              <a:cubicBezTo>
                                <a:pt x="772" y="274"/>
                                <a:pt x="759" y="292"/>
                                <a:pt x="733" y="292"/>
                              </a:cubicBezTo>
                              <a:lnTo>
                                <a:pt x="679" y="292"/>
                              </a:lnTo>
                              <a:close/>
                              <a:moveTo>
                                <a:pt x="931" y="234"/>
                              </a:moveTo>
                              <a:cubicBezTo>
                                <a:pt x="931" y="317"/>
                                <a:pt x="992" y="376"/>
                                <a:pt x="1086" y="376"/>
                              </a:cubicBezTo>
                              <a:cubicBezTo>
                                <a:pt x="1180" y="376"/>
                                <a:pt x="1241" y="317"/>
                                <a:pt x="1241" y="234"/>
                              </a:cubicBezTo>
                              <a:cubicBezTo>
                                <a:pt x="1241" y="0"/>
                                <a:pt x="1241" y="0"/>
                                <a:pt x="1241" y="0"/>
                              </a:cubicBezTo>
                              <a:cubicBezTo>
                                <a:pt x="1150" y="0"/>
                                <a:pt x="1150" y="0"/>
                                <a:pt x="1150" y="0"/>
                              </a:cubicBezTo>
                              <a:cubicBezTo>
                                <a:pt x="1150" y="234"/>
                                <a:pt x="1150" y="234"/>
                                <a:pt x="1150" y="234"/>
                              </a:cubicBezTo>
                              <a:cubicBezTo>
                                <a:pt x="1150" y="273"/>
                                <a:pt x="1125" y="294"/>
                                <a:pt x="1086" y="294"/>
                              </a:cubicBezTo>
                              <a:cubicBezTo>
                                <a:pt x="1047" y="294"/>
                                <a:pt x="1022" y="273"/>
                                <a:pt x="1022" y="234"/>
                              </a:cubicBezTo>
                              <a:cubicBezTo>
                                <a:pt x="1022" y="0"/>
                                <a:pt x="1022" y="0"/>
                                <a:pt x="1022" y="0"/>
                              </a:cubicBezTo>
                              <a:cubicBezTo>
                                <a:pt x="931" y="0"/>
                                <a:pt x="931" y="0"/>
                                <a:pt x="931" y="0"/>
                              </a:cubicBezTo>
                              <a:lnTo>
                                <a:pt x="931" y="234"/>
                              </a:lnTo>
                              <a:close/>
                              <a:moveTo>
                                <a:pt x="1330" y="370"/>
                              </a:moveTo>
                              <a:cubicBezTo>
                                <a:pt x="1461" y="370"/>
                                <a:pt x="1461" y="370"/>
                                <a:pt x="1461" y="370"/>
                              </a:cubicBezTo>
                              <a:cubicBezTo>
                                <a:pt x="1556" y="370"/>
                                <a:pt x="1647" y="293"/>
                                <a:pt x="1652" y="199"/>
                              </a:cubicBezTo>
                              <a:cubicBezTo>
                                <a:pt x="1658" y="74"/>
                                <a:pt x="1582" y="0"/>
                                <a:pt x="1461" y="0"/>
                              </a:cubicBezTo>
                              <a:cubicBezTo>
                                <a:pt x="1330" y="0"/>
                                <a:pt x="1330" y="0"/>
                                <a:pt x="1330" y="0"/>
                              </a:cubicBezTo>
                              <a:lnTo>
                                <a:pt x="1330" y="370"/>
                              </a:lnTo>
                              <a:close/>
                              <a:moveTo>
                                <a:pt x="1420" y="292"/>
                              </a:moveTo>
                              <a:cubicBezTo>
                                <a:pt x="1420" y="78"/>
                                <a:pt x="1420" y="78"/>
                                <a:pt x="1420" y="78"/>
                              </a:cubicBezTo>
                              <a:cubicBezTo>
                                <a:pt x="1458" y="78"/>
                                <a:pt x="1458" y="78"/>
                                <a:pt x="1458" y="78"/>
                              </a:cubicBezTo>
                              <a:cubicBezTo>
                                <a:pt x="1519" y="78"/>
                                <a:pt x="1558" y="114"/>
                                <a:pt x="1558" y="184"/>
                              </a:cubicBezTo>
                              <a:cubicBezTo>
                                <a:pt x="1558" y="255"/>
                                <a:pt x="1520" y="292"/>
                                <a:pt x="1458" y="292"/>
                              </a:cubicBezTo>
                              <a:lnTo>
                                <a:pt x="142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noEditPoints="1"/>
                      </wps:cNvSpPr>
                      <wps:spPr bwMode="auto">
                        <a:xfrm>
                          <a:off x="6379210" y="380365"/>
                          <a:ext cx="638175" cy="638175"/>
                        </a:xfrm>
                        <a:custGeom>
                          <a:avLst/>
                          <a:gdLst>
                            <a:gd name="T0" fmla="*/ 965 w 1005"/>
                            <a:gd name="T1" fmla="*/ 965 h 1005"/>
                            <a:gd name="T2" fmla="*/ 40 w 1005"/>
                            <a:gd name="T3" fmla="*/ 965 h 1005"/>
                            <a:gd name="T4" fmla="*/ 40 w 1005"/>
                            <a:gd name="T5" fmla="*/ 40 h 1005"/>
                            <a:gd name="T6" fmla="*/ 965 w 1005"/>
                            <a:gd name="T7" fmla="*/ 40 h 1005"/>
                            <a:gd name="T8" fmla="*/ 965 w 1005"/>
                            <a:gd name="T9" fmla="*/ 965 h 1005"/>
                            <a:gd name="T10" fmla="*/ 1005 w 1005"/>
                            <a:gd name="T11" fmla="*/ 0 h 1005"/>
                            <a:gd name="T12" fmla="*/ 0 w 1005"/>
                            <a:gd name="T13" fmla="*/ 0 h 1005"/>
                            <a:gd name="T14" fmla="*/ 0 w 1005"/>
                            <a:gd name="T15" fmla="*/ 1005 h 1005"/>
                            <a:gd name="T16" fmla="*/ 1005 w 1005"/>
                            <a:gd name="T17" fmla="*/ 1005 h 1005"/>
                            <a:gd name="T18" fmla="*/ 1005 w 1005"/>
                            <a:gd name="T19"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5" h="1005">
                              <a:moveTo>
                                <a:pt x="965" y="965"/>
                              </a:moveTo>
                              <a:lnTo>
                                <a:pt x="40" y="965"/>
                              </a:lnTo>
                              <a:lnTo>
                                <a:pt x="40" y="40"/>
                              </a:lnTo>
                              <a:lnTo>
                                <a:pt x="965" y="40"/>
                              </a:lnTo>
                              <a:lnTo>
                                <a:pt x="965" y="965"/>
                              </a:lnTo>
                              <a:close/>
                              <a:moveTo>
                                <a:pt x="1005" y="0"/>
                              </a:moveTo>
                              <a:lnTo>
                                <a:pt x="0" y="0"/>
                              </a:lnTo>
                              <a:lnTo>
                                <a:pt x="0" y="1005"/>
                              </a:lnTo>
                              <a:lnTo>
                                <a:pt x="1005" y="1005"/>
                              </a:lnTo>
                              <a:lnTo>
                                <a:pt x="1005" y="0"/>
                              </a:lnTo>
                              <a:close/>
                            </a:path>
                          </a:pathLst>
                        </a:custGeom>
                        <a:solidFill>
                          <a:srgbClr val="E36C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CA7C07A" id="JE1701171007JU Rapport staand web" o:spid="_x0000_s1026" editas="canvas" style="position:absolute;margin-left:0;margin-top:0;width:595.3pt;height:92pt;z-index:-251651072;mso-position-horizontal-relative:page;mso-position-vertical-relative:page" coordsize="75603,11684" o:gfxdata="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AjQAAAABSZ2h0bG9uZwAAAI0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1684;visibility:visible;mso-wrap-style:square">
                <v:fill o:detectmouseclick="t"/>
                <v:path o:connecttype="none"/>
              </v:shape>
              <v:shape id="Picture 14" o:spid="_x0000_s1028" type="#_x0000_t75" style="position:absolute;left:63468;top:3473;width:7023;height:7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">
                <v:imagedata r:id="rId3" o:title=""/>
              </v:shape>
              <v:rect id="Rectangle 15" o:spid="_x0000_s1029" style="position:absolute;left:63931;top:3949;width:609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" stroked="f">
                <v:fill r:id="rId4" o:title="" recolor="t" rotate="t" type="frame"/>
              </v:rect>
              <v:shape id="Freeform 16" o:spid="_x0000_s1030" style="position:absolute;left:64357;top:8439;width:5264;height:1193;visibility:visible;mso-wrap-style:square;v-text-anchor:top" coordsize="1658,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" path="m,c92,,92,,92,,194,173,194,173,194,173v15,24,31,63,31,63c226,236,226,236,226,236v,,-4,-40,-4,-63c222,,222,,222,v91,,91,,91,c313,370,313,370,313,370v-91,,-91,,-91,c119,198,119,198,119,198,104,173,88,135,88,135v-1,,-1,,-1,c87,135,91,175,91,198v,172,,172,,172c,370,,370,,370l,xm406,370v90,,90,,90,c496,,496,,496,,406,,406,,406,r,370xm588,370v136,,136,,136,c798,370,865,341,865,260v,-33,-16,-71,-58,-83c807,176,807,176,807,176v28,-16,43,-48,43,-79c850,33,798,,724,,588,,588,,588,r,370xm679,143v,-65,,-65,,-65c724,78,724,78,724,78v24,,34,14,34,31c758,127,748,143,725,143r-46,xm679,292v,-76,,-76,,-76c733,216,733,216,733,216v27,,39,17,39,38c772,274,759,292,733,292r-54,xm931,234v,83,61,142,155,142c1180,376,1241,317,1241,234,1241,,1241,,1241,v-91,,-91,,-91,c1150,234,1150,234,1150,234v,39,-25,60,-64,60c1047,294,1022,273,1022,234,1022,,1022,,1022,,931,,931,,931,r,234xm1330,370v131,,131,,131,c1556,370,1647,293,1652,199,1658,74,1582,,1461,,1330,,1330,,1330,r,370xm1420,292v,-214,,-214,,-214c1458,78,1458,78,1458,78v61,,100,36,100,106c1558,255,1520,292,1458,292r-38,xe" stroked="f">
                <v:path arrowok="t" o:connecttype="custom" o:connectlocs="29210,0;71438,74930;70485,54928;99378,0;70485,117475;27940,42863;28893,62865;0,117475;128905,117475;157480,0;128905,117475;229870,117475;256223,56198;269875,30798;186690,0;215583,45403;229870,24765;230188,45403;215583,92710;232728,68580;232728,92710;295593,74295;394018,74295;365125,0;344805,93345;324485,0;295593,74295;463868,117475;463868,0;422275,117475;450850,24765;494665,58420;450850,92710" o:connectangles="0,0,0,0,0,0,0,0,0,0,0,0,0,0,0,0,0,0,0,0,0,0,0,0,0,0,0,0,0,0,0,0,0"/>
                <o:lock v:ext="edit" verticies="t"/>
              </v:shape>
              <v:shape id="Freeform 17" o:spid="_x0000_s1031" style="position:absolute;left:63792;top:3803;width:6381;height:6382;visibility:visible;mso-wrap-style:square;v-text-anchor:top" coordsize="1005,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" path="m965,965r-925,l40,40r925,l965,965xm1005,l,,,1005r1005,l1005,xe" fillcolor="#e36c0d" stroked="f">
                <v:path arrowok="t" o:connecttype="custom" o:connectlocs="612775,612775;25400,612775;25400,25400;612775,25400;612775,612775;638175,0;0,0;0,638175;638175,638175;638175,0" o:connectangles="0,0,0,0,0,0,0,0,0,0"/>
                <o:lock v:ext="edit" verticies="t"/>
              </v:shape>
              <w10:wrap anchorx="page" anchory="page"/>
            </v:group>
          </w:pict>
        </mc:Fallback>
      </mc:AlternateContent>
    </w:r>
    <w:r w:rsidRPr="00762355">
      <w:rPr>
        <w:rFonts w:eastAsia="Calibri"/>
        <w:noProof/>
      </w:rPr>
      <mc:AlternateContent>
        <mc:Choice Requires="wpc">
          <w:drawing>
            <wp:anchor distT="0" distB="0" distL="114300" distR="114300" simplePos="0" relativeHeight="251664384" behindDoc="1" locked="0" layoutInCell="0" allowOverlap="1" wp14:anchorId="2DACA802" wp14:editId="53B62D4A">
              <wp:simplePos x="0" y="0"/>
              <wp:positionH relativeFrom="page">
                <wp:posOffset>0</wp:posOffset>
              </wp:positionH>
              <wp:positionV relativeFrom="page">
                <wp:posOffset>10066867</wp:posOffset>
              </wp:positionV>
              <wp:extent cx="7560310" cy="623570"/>
              <wp:effectExtent l="0" t="0" r="0" b="0"/>
              <wp:wrapNone/>
              <wp:docPr id="29" name="JE1701171006JU Rapport staand web"/>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Rectangle 9"/>
                      <wps:cNvSpPr>
                        <a:spLocks noChangeArrowheads="1"/>
                      </wps:cNvSpPr>
                      <wps:spPr bwMode="auto">
                        <a:xfrm>
                          <a:off x="6770370" y="87630"/>
                          <a:ext cx="241300" cy="241300"/>
                        </a:xfrm>
                        <a:prstGeom prst="rect">
                          <a:avLst/>
                        </a:prstGeom>
                        <a:blipFill>
                          <a:blip r:embed="rId2"/>
                          <a:stretch>
                            <a:fillRect/>
                          </a:stretch>
                        </a:blipFill>
                        <a:ln>
                          <a:noFill/>
                        </a:ln>
                      </wps:spPr>
                      <wps:bodyPr rot="0" vert="horz" wrap="square" lIns="91440" tIns="45720" rIns="91440" bIns="45720" anchor="t" anchorCtr="0" upright="1">
                        <a:noAutofit/>
                      </wps:bodyPr>
                    </wps:wsp>
                    <wps:wsp>
                      <wps:cNvPr id="26" name="Freeform 10"/>
                      <wps:cNvSpPr>
                        <a:spLocks noEditPoints="1"/>
                      </wps:cNvSpPr>
                      <wps:spPr bwMode="auto">
                        <a:xfrm>
                          <a:off x="6786880" y="265430"/>
                          <a:ext cx="208915" cy="47625"/>
                        </a:xfrm>
                        <a:custGeom>
                          <a:avLst/>
                          <a:gdLst>
                            <a:gd name="T0" fmla="*/ 36 w 657"/>
                            <a:gd name="T1" fmla="*/ 0 h 149"/>
                            <a:gd name="T2" fmla="*/ 89 w 657"/>
                            <a:gd name="T3" fmla="*/ 93 h 149"/>
                            <a:gd name="T4" fmla="*/ 88 w 657"/>
                            <a:gd name="T5" fmla="*/ 68 h 149"/>
                            <a:gd name="T6" fmla="*/ 124 w 657"/>
                            <a:gd name="T7" fmla="*/ 0 h 149"/>
                            <a:gd name="T8" fmla="*/ 88 w 657"/>
                            <a:gd name="T9" fmla="*/ 146 h 149"/>
                            <a:gd name="T10" fmla="*/ 35 w 657"/>
                            <a:gd name="T11" fmla="*/ 53 h 149"/>
                            <a:gd name="T12" fmla="*/ 36 w 657"/>
                            <a:gd name="T13" fmla="*/ 78 h 149"/>
                            <a:gd name="T14" fmla="*/ 0 w 657"/>
                            <a:gd name="T15" fmla="*/ 146 h 149"/>
                            <a:gd name="T16" fmla="*/ 161 w 657"/>
                            <a:gd name="T17" fmla="*/ 146 h 149"/>
                            <a:gd name="T18" fmla="*/ 196 w 657"/>
                            <a:gd name="T19" fmla="*/ 0 h 149"/>
                            <a:gd name="T20" fmla="*/ 161 w 657"/>
                            <a:gd name="T21" fmla="*/ 146 h 149"/>
                            <a:gd name="T22" fmla="*/ 287 w 657"/>
                            <a:gd name="T23" fmla="*/ 146 h 149"/>
                            <a:gd name="T24" fmla="*/ 320 w 657"/>
                            <a:gd name="T25" fmla="*/ 70 h 149"/>
                            <a:gd name="T26" fmla="*/ 337 w 657"/>
                            <a:gd name="T27" fmla="*/ 38 h 149"/>
                            <a:gd name="T28" fmla="*/ 233 w 657"/>
                            <a:gd name="T29" fmla="*/ 0 h 149"/>
                            <a:gd name="T30" fmla="*/ 269 w 657"/>
                            <a:gd name="T31" fmla="*/ 56 h 149"/>
                            <a:gd name="T32" fmla="*/ 287 w 657"/>
                            <a:gd name="T33" fmla="*/ 30 h 149"/>
                            <a:gd name="T34" fmla="*/ 287 w 657"/>
                            <a:gd name="T35" fmla="*/ 56 h 149"/>
                            <a:gd name="T36" fmla="*/ 269 w 657"/>
                            <a:gd name="T37" fmla="*/ 115 h 149"/>
                            <a:gd name="T38" fmla="*/ 290 w 657"/>
                            <a:gd name="T39" fmla="*/ 85 h 149"/>
                            <a:gd name="T40" fmla="*/ 290 w 657"/>
                            <a:gd name="T41" fmla="*/ 115 h 149"/>
                            <a:gd name="T42" fmla="*/ 369 w 657"/>
                            <a:gd name="T43" fmla="*/ 92 h 149"/>
                            <a:gd name="T44" fmla="*/ 491 w 657"/>
                            <a:gd name="T45" fmla="*/ 92 h 149"/>
                            <a:gd name="T46" fmla="*/ 455 w 657"/>
                            <a:gd name="T47" fmla="*/ 0 h 149"/>
                            <a:gd name="T48" fmla="*/ 430 w 657"/>
                            <a:gd name="T49" fmla="*/ 116 h 149"/>
                            <a:gd name="T50" fmla="*/ 405 w 657"/>
                            <a:gd name="T51" fmla="*/ 0 h 149"/>
                            <a:gd name="T52" fmla="*/ 369 w 657"/>
                            <a:gd name="T53" fmla="*/ 92 h 149"/>
                            <a:gd name="T54" fmla="*/ 578 w 657"/>
                            <a:gd name="T55" fmla="*/ 146 h 149"/>
                            <a:gd name="T56" fmla="*/ 579 w 657"/>
                            <a:gd name="T57" fmla="*/ 0 h 149"/>
                            <a:gd name="T58" fmla="*/ 527 w 657"/>
                            <a:gd name="T59" fmla="*/ 146 h 149"/>
                            <a:gd name="T60" fmla="*/ 562 w 657"/>
                            <a:gd name="T61" fmla="*/ 30 h 149"/>
                            <a:gd name="T62" fmla="*/ 617 w 657"/>
                            <a:gd name="T63" fmla="*/ 73 h 149"/>
                            <a:gd name="T64" fmla="*/ 562 w 657"/>
                            <a:gd name="T65" fmla="*/ 115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57" h="149">
                              <a:moveTo>
                                <a:pt x="0" y="0"/>
                              </a:moveTo>
                              <a:cubicBezTo>
                                <a:pt x="36" y="0"/>
                                <a:pt x="36" y="0"/>
                                <a:pt x="36" y="0"/>
                              </a:cubicBezTo>
                              <a:cubicBezTo>
                                <a:pt x="77" y="68"/>
                                <a:pt x="77" y="68"/>
                                <a:pt x="77" y="68"/>
                              </a:cubicBezTo>
                              <a:cubicBezTo>
                                <a:pt x="83" y="78"/>
                                <a:pt x="89" y="93"/>
                                <a:pt x="89" y="93"/>
                              </a:cubicBezTo>
                              <a:cubicBezTo>
                                <a:pt x="90" y="93"/>
                                <a:pt x="90" y="93"/>
                                <a:pt x="90" y="93"/>
                              </a:cubicBezTo>
                              <a:cubicBezTo>
                                <a:pt x="90" y="93"/>
                                <a:pt x="88" y="77"/>
                                <a:pt x="88" y="68"/>
                              </a:cubicBezTo>
                              <a:cubicBezTo>
                                <a:pt x="88" y="0"/>
                                <a:pt x="88" y="0"/>
                                <a:pt x="88" y="0"/>
                              </a:cubicBezTo>
                              <a:cubicBezTo>
                                <a:pt x="124" y="0"/>
                                <a:pt x="124" y="0"/>
                                <a:pt x="124" y="0"/>
                              </a:cubicBezTo>
                              <a:cubicBezTo>
                                <a:pt x="124" y="146"/>
                                <a:pt x="124" y="146"/>
                                <a:pt x="124" y="146"/>
                              </a:cubicBezTo>
                              <a:cubicBezTo>
                                <a:pt x="88" y="146"/>
                                <a:pt x="88" y="146"/>
                                <a:pt x="88" y="146"/>
                              </a:cubicBezTo>
                              <a:cubicBezTo>
                                <a:pt x="47" y="78"/>
                                <a:pt x="47" y="78"/>
                                <a:pt x="47" y="78"/>
                              </a:cubicBezTo>
                              <a:cubicBezTo>
                                <a:pt x="41" y="68"/>
                                <a:pt x="35" y="53"/>
                                <a:pt x="35" y="53"/>
                              </a:cubicBezTo>
                              <a:cubicBezTo>
                                <a:pt x="34" y="53"/>
                                <a:pt x="34" y="53"/>
                                <a:pt x="34" y="53"/>
                              </a:cubicBezTo>
                              <a:cubicBezTo>
                                <a:pt x="34" y="53"/>
                                <a:pt x="36" y="69"/>
                                <a:pt x="36" y="78"/>
                              </a:cubicBezTo>
                              <a:cubicBezTo>
                                <a:pt x="36" y="146"/>
                                <a:pt x="36" y="146"/>
                                <a:pt x="36" y="146"/>
                              </a:cubicBezTo>
                              <a:cubicBezTo>
                                <a:pt x="0" y="146"/>
                                <a:pt x="0" y="146"/>
                                <a:pt x="0" y="146"/>
                              </a:cubicBezTo>
                              <a:lnTo>
                                <a:pt x="0" y="0"/>
                              </a:lnTo>
                              <a:close/>
                              <a:moveTo>
                                <a:pt x="161" y="146"/>
                              </a:moveTo>
                              <a:cubicBezTo>
                                <a:pt x="196" y="146"/>
                                <a:pt x="196" y="146"/>
                                <a:pt x="196" y="146"/>
                              </a:cubicBezTo>
                              <a:cubicBezTo>
                                <a:pt x="196" y="0"/>
                                <a:pt x="196" y="0"/>
                                <a:pt x="196" y="0"/>
                              </a:cubicBezTo>
                              <a:cubicBezTo>
                                <a:pt x="161" y="0"/>
                                <a:pt x="161" y="0"/>
                                <a:pt x="161" y="0"/>
                              </a:cubicBezTo>
                              <a:lnTo>
                                <a:pt x="161" y="146"/>
                              </a:lnTo>
                              <a:close/>
                              <a:moveTo>
                                <a:pt x="233" y="146"/>
                              </a:moveTo>
                              <a:cubicBezTo>
                                <a:pt x="287" y="146"/>
                                <a:pt x="287" y="146"/>
                                <a:pt x="287" y="146"/>
                              </a:cubicBezTo>
                              <a:cubicBezTo>
                                <a:pt x="316" y="146"/>
                                <a:pt x="342" y="135"/>
                                <a:pt x="342" y="103"/>
                              </a:cubicBezTo>
                              <a:cubicBezTo>
                                <a:pt x="342" y="90"/>
                                <a:pt x="336" y="75"/>
                                <a:pt x="320" y="70"/>
                              </a:cubicBezTo>
                              <a:cubicBezTo>
                                <a:pt x="320" y="69"/>
                                <a:pt x="320" y="69"/>
                                <a:pt x="320" y="69"/>
                              </a:cubicBezTo>
                              <a:cubicBezTo>
                                <a:pt x="331" y="63"/>
                                <a:pt x="337" y="50"/>
                                <a:pt x="337" y="38"/>
                              </a:cubicBezTo>
                              <a:cubicBezTo>
                                <a:pt x="337" y="13"/>
                                <a:pt x="316" y="0"/>
                                <a:pt x="287" y="0"/>
                              </a:cubicBezTo>
                              <a:cubicBezTo>
                                <a:pt x="233" y="0"/>
                                <a:pt x="233" y="0"/>
                                <a:pt x="233" y="0"/>
                              </a:cubicBezTo>
                              <a:lnTo>
                                <a:pt x="233" y="146"/>
                              </a:lnTo>
                              <a:close/>
                              <a:moveTo>
                                <a:pt x="269" y="56"/>
                              </a:moveTo>
                              <a:cubicBezTo>
                                <a:pt x="269" y="30"/>
                                <a:pt x="269" y="30"/>
                                <a:pt x="269" y="30"/>
                              </a:cubicBezTo>
                              <a:cubicBezTo>
                                <a:pt x="287" y="30"/>
                                <a:pt x="287" y="30"/>
                                <a:pt x="287" y="30"/>
                              </a:cubicBezTo>
                              <a:cubicBezTo>
                                <a:pt x="296" y="30"/>
                                <a:pt x="300" y="36"/>
                                <a:pt x="300" y="43"/>
                              </a:cubicBezTo>
                              <a:cubicBezTo>
                                <a:pt x="300" y="50"/>
                                <a:pt x="296" y="56"/>
                                <a:pt x="287" y="56"/>
                              </a:cubicBezTo>
                              <a:lnTo>
                                <a:pt x="269" y="56"/>
                              </a:lnTo>
                              <a:close/>
                              <a:moveTo>
                                <a:pt x="269" y="115"/>
                              </a:moveTo>
                              <a:cubicBezTo>
                                <a:pt x="269" y="85"/>
                                <a:pt x="269" y="85"/>
                                <a:pt x="269" y="85"/>
                              </a:cubicBezTo>
                              <a:cubicBezTo>
                                <a:pt x="290" y="85"/>
                                <a:pt x="290" y="85"/>
                                <a:pt x="290" y="85"/>
                              </a:cubicBezTo>
                              <a:cubicBezTo>
                                <a:pt x="301" y="85"/>
                                <a:pt x="306" y="92"/>
                                <a:pt x="306" y="100"/>
                              </a:cubicBezTo>
                              <a:cubicBezTo>
                                <a:pt x="306" y="108"/>
                                <a:pt x="301" y="115"/>
                                <a:pt x="290" y="115"/>
                              </a:cubicBezTo>
                              <a:lnTo>
                                <a:pt x="269" y="115"/>
                              </a:lnTo>
                              <a:close/>
                              <a:moveTo>
                                <a:pt x="369" y="92"/>
                              </a:moveTo>
                              <a:cubicBezTo>
                                <a:pt x="369" y="125"/>
                                <a:pt x="393" y="149"/>
                                <a:pt x="430" y="149"/>
                              </a:cubicBezTo>
                              <a:cubicBezTo>
                                <a:pt x="467" y="149"/>
                                <a:pt x="491" y="125"/>
                                <a:pt x="491" y="92"/>
                              </a:cubicBezTo>
                              <a:cubicBezTo>
                                <a:pt x="491" y="0"/>
                                <a:pt x="491" y="0"/>
                                <a:pt x="491" y="0"/>
                              </a:cubicBezTo>
                              <a:cubicBezTo>
                                <a:pt x="455" y="0"/>
                                <a:pt x="455" y="0"/>
                                <a:pt x="455" y="0"/>
                              </a:cubicBezTo>
                              <a:cubicBezTo>
                                <a:pt x="455" y="92"/>
                                <a:pt x="455" y="92"/>
                                <a:pt x="455" y="92"/>
                              </a:cubicBezTo>
                              <a:cubicBezTo>
                                <a:pt x="455" y="108"/>
                                <a:pt x="445" y="116"/>
                                <a:pt x="430" y="116"/>
                              </a:cubicBezTo>
                              <a:cubicBezTo>
                                <a:pt x="415" y="116"/>
                                <a:pt x="405" y="108"/>
                                <a:pt x="405" y="92"/>
                              </a:cubicBezTo>
                              <a:cubicBezTo>
                                <a:pt x="405" y="0"/>
                                <a:pt x="405" y="0"/>
                                <a:pt x="405" y="0"/>
                              </a:cubicBezTo>
                              <a:cubicBezTo>
                                <a:pt x="369" y="0"/>
                                <a:pt x="369" y="0"/>
                                <a:pt x="369" y="0"/>
                              </a:cubicBezTo>
                              <a:lnTo>
                                <a:pt x="369" y="92"/>
                              </a:lnTo>
                              <a:close/>
                              <a:moveTo>
                                <a:pt x="527" y="146"/>
                              </a:moveTo>
                              <a:cubicBezTo>
                                <a:pt x="578" y="146"/>
                                <a:pt x="578" y="146"/>
                                <a:pt x="578" y="146"/>
                              </a:cubicBezTo>
                              <a:cubicBezTo>
                                <a:pt x="616" y="146"/>
                                <a:pt x="652" y="116"/>
                                <a:pt x="654" y="78"/>
                              </a:cubicBezTo>
                              <a:cubicBezTo>
                                <a:pt x="657" y="29"/>
                                <a:pt x="627" y="0"/>
                                <a:pt x="579" y="0"/>
                              </a:cubicBezTo>
                              <a:cubicBezTo>
                                <a:pt x="527" y="0"/>
                                <a:pt x="527" y="0"/>
                                <a:pt x="527" y="0"/>
                              </a:cubicBezTo>
                              <a:lnTo>
                                <a:pt x="527" y="146"/>
                              </a:lnTo>
                              <a:close/>
                              <a:moveTo>
                                <a:pt x="562" y="115"/>
                              </a:moveTo>
                              <a:cubicBezTo>
                                <a:pt x="562" y="30"/>
                                <a:pt x="562" y="30"/>
                                <a:pt x="562" y="30"/>
                              </a:cubicBezTo>
                              <a:cubicBezTo>
                                <a:pt x="577" y="30"/>
                                <a:pt x="577" y="30"/>
                                <a:pt x="577" y="30"/>
                              </a:cubicBezTo>
                              <a:cubicBezTo>
                                <a:pt x="601" y="30"/>
                                <a:pt x="617" y="45"/>
                                <a:pt x="617" y="73"/>
                              </a:cubicBezTo>
                              <a:cubicBezTo>
                                <a:pt x="617" y="101"/>
                                <a:pt x="602" y="115"/>
                                <a:pt x="577" y="115"/>
                              </a:cubicBezTo>
                              <a:lnTo>
                                <a:pt x="562"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
                      <wps:cNvSpPr>
                        <a:spLocks noEditPoints="1"/>
                      </wps:cNvSpPr>
                      <wps:spPr bwMode="auto">
                        <a:xfrm>
                          <a:off x="6764655" y="81915"/>
                          <a:ext cx="252730" cy="252730"/>
                        </a:xfrm>
                        <a:custGeom>
                          <a:avLst/>
                          <a:gdLst>
                            <a:gd name="T0" fmla="*/ 382 w 398"/>
                            <a:gd name="T1" fmla="*/ 382 h 398"/>
                            <a:gd name="T2" fmla="*/ 16 w 398"/>
                            <a:gd name="T3" fmla="*/ 382 h 398"/>
                            <a:gd name="T4" fmla="*/ 16 w 398"/>
                            <a:gd name="T5" fmla="*/ 16 h 398"/>
                            <a:gd name="T6" fmla="*/ 382 w 398"/>
                            <a:gd name="T7" fmla="*/ 16 h 398"/>
                            <a:gd name="T8" fmla="*/ 382 w 398"/>
                            <a:gd name="T9" fmla="*/ 382 h 398"/>
                            <a:gd name="T10" fmla="*/ 398 w 398"/>
                            <a:gd name="T11" fmla="*/ 0 h 398"/>
                            <a:gd name="T12" fmla="*/ 0 w 398"/>
                            <a:gd name="T13" fmla="*/ 0 h 398"/>
                            <a:gd name="T14" fmla="*/ 0 w 398"/>
                            <a:gd name="T15" fmla="*/ 398 h 398"/>
                            <a:gd name="T16" fmla="*/ 398 w 398"/>
                            <a:gd name="T17" fmla="*/ 398 h 398"/>
                            <a:gd name="T18" fmla="*/ 398 w 398"/>
                            <a:gd name="T19" fmla="*/ 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8" h="398">
                              <a:moveTo>
                                <a:pt x="382" y="382"/>
                              </a:moveTo>
                              <a:lnTo>
                                <a:pt x="16" y="382"/>
                              </a:lnTo>
                              <a:lnTo>
                                <a:pt x="16" y="16"/>
                              </a:lnTo>
                              <a:lnTo>
                                <a:pt x="382" y="16"/>
                              </a:lnTo>
                              <a:lnTo>
                                <a:pt x="382" y="382"/>
                              </a:lnTo>
                              <a:close/>
                              <a:moveTo>
                                <a:pt x="398" y="0"/>
                              </a:moveTo>
                              <a:lnTo>
                                <a:pt x="0" y="0"/>
                              </a:lnTo>
                              <a:lnTo>
                                <a:pt x="0" y="398"/>
                              </a:lnTo>
                              <a:lnTo>
                                <a:pt x="398" y="398"/>
                              </a:lnTo>
                              <a:lnTo>
                                <a:pt x="398" y="0"/>
                              </a:lnTo>
                              <a:close/>
                            </a:path>
                          </a:pathLst>
                        </a:custGeom>
                        <a:solidFill>
                          <a:srgbClr val="E36C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3E4D27F" id="JE1701171006JU Rapport staand web" o:spid="_x0000_s1026" editas="canvas" style="position:absolute;margin-left:0;margin-top:792.65pt;width:595.3pt;height:49.1pt;z-index:-251652096;mso-position-horizontal-relative:page;mso-position-vertical-relative:page" coordsize="75603,6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GLAAA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jQAAAABSZ2h0bG9uZwAAAI0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AAAAAAH/2wCEAAYEBAQF&#10;BAYFBQYJBgUGCQsIBgYICwwKCgsKCgwQDAwMDAwMEAwMDAwMDAwMDAwMDAwMDAwMDAwMDAwMDAwM&#10;DAwBBwcHDQwNGBAQGBQODg4UFA4ODg4UEQwMDAwMEREMDAwMDAwRDAwMDAwMDAwMDAwMDAwMDAwM&#10;DAwMDAwMDAwMDP/AABEIAI0AjQMBEQACEQEDEQH/3QAEABL/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" o:allowincell="f">
              <v:shape id="_x0000_s1027" type="#_x0000_t75" style="position:absolute;width:75603;height:6235;visibility:visible;mso-wrap-style:square">
                <v:fill o:detectmouseclick="t"/>
                <v:path o:connecttype="none"/>
              </v:shape>
              <v:rect id="Rectangle 9" o:spid="_x0000_s1028" style="position:absolute;left:67703;top:876;width:2413;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" stroked="f">
                <v:fill r:id="rId4" o:title="" recolor="t" rotate="t" type="frame"/>
              </v:rect>
              <v:shape id="Freeform 10" o:spid="_x0000_s1029" style="position:absolute;left:67868;top:2654;width:2089;height:476;visibility:visible;mso-wrap-style:square;v-text-anchor:top" coordsize="65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" path="m,c36,,36,,36,,77,68,77,68,77,68v6,10,12,25,12,25c90,93,90,93,90,93v,,-2,-16,-2,-25c88,,88,,88,v36,,36,,36,c124,146,124,146,124,146v-36,,-36,,-36,c47,78,47,78,47,78,41,68,35,53,35,53v-1,,-1,,-1,c34,53,36,69,36,78v,68,,68,,68c,146,,146,,146l,xm161,146v35,,35,,35,c196,,196,,196,,161,,161,,161,r,146xm233,146v54,,54,,54,c316,146,342,135,342,103v,-13,-6,-28,-22,-33c320,69,320,69,320,69v11,-6,17,-19,17,-31c337,13,316,,287,,233,,233,,233,r,146xm269,56v,-26,,-26,,-26c287,30,287,30,287,30v9,,13,6,13,13c300,50,296,56,287,56r-18,xm269,115v,-30,,-30,,-30c290,85,290,85,290,85v11,,16,7,16,15c306,108,301,115,290,115r-21,xm369,92v,33,24,57,61,57c467,149,491,125,491,92,491,,491,,491,,455,,455,,455,v,92,,92,,92c455,108,445,116,430,116v-15,,-25,-8,-25,-24c405,,405,,405,,369,,369,,369,r,92xm527,146v51,,51,,51,c616,146,652,116,654,78,657,29,627,,579,,527,,527,,527,r,146xm562,115v,-85,,-85,,-85c577,30,577,30,577,30v24,,40,15,40,43c617,101,602,115,577,115r-15,xe" stroked="f">
                <v:path arrowok="t" o:connecttype="custom" o:connectlocs="11447,0;28301,29726;27983,21735;39430,0;27983,46666;11129,16940;11447,24931;0,46666;51195,46666;62325,0;51195,46666;91261,46666;101755,22374;107160,12146;74090,0;85537,17899;91261,9589;91261,17899;85537,36758;92215,27169;92215,36758;117336,29406;156130,29406;144682,0;136733,37077;128783,0;117336,29406;183794,46666;184112,0;167577,46666;178707,9589;196196,23333;178707,36758" o:connectangles="0,0,0,0,0,0,0,0,0,0,0,0,0,0,0,0,0,0,0,0,0,0,0,0,0,0,0,0,0,0,0,0,0"/>
                <o:lock v:ext="edit" verticies="t"/>
              </v:shape>
              <v:shape id="Freeform 11" o:spid="_x0000_s1030" style="position:absolute;left:67646;top:819;width:2527;height:2527;visibility:visible;mso-wrap-style:square;v-text-anchor:top" coordsize="39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" path="m382,382r-366,l16,16r366,l382,382xm398,l,,,398r398,l398,xe" fillcolor="#e36c0d" stroked="f">
                <v:path arrowok="t" o:connecttype="custom" o:connectlocs="242570,242570;10160,242570;10160,10160;242570,10160;242570,242570;252730,0;0,0;0,252730;252730,252730;252730,0" o:connectangles="0,0,0,0,0,0,0,0,0,0"/>
                <o:lock v:ext="edit" verticies="t"/>
              </v:shape>
              <w10:wrap anchorx="page" anchory="page"/>
            </v:group>
          </w:pict>
        </mc:Fallback>
      </mc:AlternateContent>
    </w:r>
    <w:r w:rsidRPr="00762355">
      <w:rPr>
        <w:rFonts w:eastAsia="Calibri"/>
        <w:noProof/>
      </w:rPr>
      <w:drawing>
        <wp:anchor distT="0" distB="0" distL="114300" distR="114300" simplePos="0" relativeHeight="251663360" behindDoc="1" locked="0" layoutInCell="0" allowOverlap="1" wp14:anchorId="0EF4648D" wp14:editId="50C22194">
          <wp:simplePos x="0" y="0"/>
          <wp:positionH relativeFrom="page">
            <wp:posOffset>0</wp:posOffset>
          </wp:positionH>
          <wp:positionV relativeFrom="page">
            <wp:posOffset>0</wp:posOffset>
          </wp:positionV>
          <wp:extent cx="295275" cy="10692130"/>
          <wp:effectExtent l="0" t="0" r="9525" b="0"/>
          <wp:wrapNone/>
          <wp:docPr id="30" name="J1701171011JU Rapport staand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701171011JU Rapport staand 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9E50E438"/>
    <w:styleLink w:val="OpsommingbolletjeNibud"/>
    <w:lvl w:ilvl="0">
      <w:start w:val="1"/>
      <w:numFmt w:val="bullet"/>
      <w:pStyle w:val="Opsommingbolletje1eniveauNibud"/>
      <w:lvlText w:val="•"/>
      <w:lvlJc w:val="left"/>
      <w:pPr>
        <w:ind w:left="284" w:hanging="284"/>
      </w:pPr>
      <w:rPr>
        <w:rFonts w:ascii="Museo Sans 500" w:hAnsi="Museo Sans 500" w:hint="default"/>
        <w:color w:val="E36C0A" w:themeColor="accent2"/>
      </w:rPr>
    </w:lvl>
    <w:lvl w:ilvl="1">
      <w:start w:val="1"/>
      <w:numFmt w:val="bullet"/>
      <w:pStyle w:val="Opsommingbolletje2eniveauNibud"/>
      <w:lvlText w:val="•"/>
      <w:lvlJc w:val="left"/>
      <w:pPr>
        <w:ind w:left="568" w:hanging="284"/>
      </w:pPr>
      <w:rPr>
        <w:rFonts w:ascii="Museo Sans 500" w:hAnsi="Museo Sans 500" w:hint="default"/>
        <w:color w:val="E36C0A" w:themeColor="accent2"/>
      </w:rPr>
    </w:lvl>
    <w:lvl w:ilvl="2">
      <w:start w:val="1"/>
      <w:numFmt w:val="bullet"/>
      <w:pStyle w:val="Opsommingbolletje3eniveauNibud"/>
      <w:lvlText w:val="•"/>
      <w:lvlJc w:val="left"/>
      <w:pPr>
        <w:ind w:left="852" w:hanging="284"/>
      </w:pPr>
      <w:rPr>
        <w:rFonts w:ascii="Museo Sans 500" w:hAnsi="Museo Sans 500" w:hint="default"/>
        <w:color w:val="E36C0A" w:themeColor="accent2"/>
      </w:rPr>
    </w:lvl>
    <w:lvl w:ilvl="3">
      <w:start w:val="1"/>
      <w:numFmt w:val="bullet"/>
      <w:lvlText w:val="•"/>
      <w:lvlJc w:val="left"/>
      <w:pPr>
        <w:ind w:left="1136" w:hanging="284"/>
      </w:pPr>
      <w:rPr>
        <w:rFonts w:ascii="Museo Sans 500" w:hAnsi="Museo Sans 500" w:hint="default"/>
        <w:color w:val="E36C0A" w:themeColor="accent2"/>
      </w:rPr>
    </w:lvl>
    <w:lvl w:ilvl="4">
      <w:start w:val="1"/>
      <w:numFmt w:val="bullet"/>
      <w:lvlText w:val="•"/>
      <w:lvlJc w:val="left"/>
      <w:pPr>
        <w:ind w:left="1420" w:hanging="284"/>
      </w:pPr>
      <w:rPr>
        <w:rFonts w:ascii="Museo Sans 500" w:hAnsi="Museo Sans 500" w:hint="default"/>
        <w:color w:val="E36C0A" w:themeColor="accent2"/>
      </w:rPr>
    </w:lvl>
    <w:lvl w:ilvl="5">
      <w:start w:val="1"/>
      <w:numFmt w:val="bullet"/>
      <w:lvlText w:val="•"/>
      <w:lvlJc w:val="left"/>
      <w:pPr>
        <w:ind w:left="1704" w:hanging="284"/>
      </w:pPr>
      <w:rPr>
        <w:rFonts w:ascii="Museo Sans 500" w:hAnsi="Museo Sans 500" w:hint="default"/>
        <w:color w:val="E36C0A" w:themeColor="accent2"/>
      </w:rPr>
    </w:lvl>
    <w:lvl w:ilvl="6">
      <w:start w:val="1"/>
      <w:numFmt w:val="bullet"/>
      <w:lvlText w:val="•"/>
      <w:lvlJc w:val="left"/>
      <w:pPr>
        <w:ind w:left="1988" w:hanging="284"/>
      </w:pPr>
      <w:rPr>
        <w:rFonts w:ascii="Museo Sans 500" w:hAnsi="Museo Sans 500" w:hint="default"/>
        <w:color w:val="E36C0A" w:themeColor="accent2"/>
      </w:rPr>
    </w:lvl>
    <w:lvl w:ilvl="7">
      <w:start w:val="1"/>
      <w:numFmt w:val="bullet"/>
      <w:lvlText w:val="•"/>
      <w:lvlJc w:val="left"/>
      <w:pPr>
        <w:ind w:left="2272" w:hanging="284"/>
      </w:pPr>
      <w:rPr>
        <w:rFonts w:ascii="Museo Sans 500" w:hAnsi="Museo Sans 500" w:hint="default"/>
        <w:color w:val="E36C0A" w:themeColor="accent2"/>
      </w:rPr>
    </w:lvl>
    <w:lvl w:ilvl="8">
      <w:start w:val="1"/>
      <w:numFmt w:val="bullet"/>
      <w:lvlText w:val="•"/>
      <w:lvlJc w:val="left"/>
      <w:pPr>
        <w:ind w:left="2556" w:hanging="284"/>
      </w:pPr>
      <w:rPr>
        <w:rFonts w:ascii="Museo Sans 500" w:hAnsi="Museo Sans 500" w:hint="default"/>
        <w:color w:val="E36C0A" w:themeColor="accent2"/>
      </w:rPr>
    </w:lvl>
  </w:abstractNum>
  <w:abstractNum w:abstractNumId="11" w15:restartNumberingAfterBreak="0">
    <w:nsid w:val="0A516E45"/>
    <w:multiLevelType w:val="multilevel"/>
    <w:tmpl w:val="888E2A22"/>
    <w:numStyleLink w:val="OpsommingopenrondjeNibud"/>
  </w:abstractNum>
  <w:abstractNum w:abstractNumId="12" w15:restartNumberingAfterBreak="0">
    <w:nsid w:val="0BC24928"/>
    <w:multiLevelType w:val="multilevel"/>
    <w:tmpl w:val="B4BACAD8"/>
    <w:styleLink w:val="OpsommingstreepjeNibud"/>
    <w:lvl w:ilvl="0">
      <w:start w:val="1"/>
      <w:numFmt w:val="bullet"/>
      <w:pStyle w:val="Opsommingstreepje1eniveauNibud"/>
      <w:lvlText w:val="–"/>
      <w:lvlJc w:val="left"/>
      <w:pPr>
        <w:ind w:left="284" w:hanging="284"/>
      </w:pPr>
      <w:rPr>
        <w:rFonts w:ascii="Museo Sans 500" w:hAnsi="Museo Sans 500" w:hint="default"/>
        <w:color w:val="E36C0A" w:themeColor="accent2"/>
      </w:rPr>
    </w:lvl>
    <w:lvl w:ilvl="1">
      <w:start w:val="1"/>
      <w:numFmt w:val="bullet"/>
      <w:pStyle w:val="Opsommingstreepje2eniveauNibud"/>
      <w:lvlText w:val="–"/>
      <w:lvlJc w:val="left"/>
      <w:pPr>
        <w:ind w:left="568" w:hanging="284"/>
      </w:pPr>
      <w:rPr>
        <w:rFonts w:ascii="Museo Sans 500" w:hAnsi="Museo Sans 500" w:hint="default"/>
        <w:color w:val="E36C0A" w:themeColor="accent2"/>
      </w:rPr>
    </w:lvl>
    <w:lvl w:ilvl="2">
      <w:start w:val="1"/>
      <w:numFmt w:val="bullet"/>
      <w:pStyle w:val="Opsommingstreepje3eniveauNibud"/>
      <w:lvlText w:val="–"/>
      <w:lvlJc w:val="left"/>
      <w:pPr>
        <w:ind w:left="852" w:hanging="284"/>
      </w:pPr>
      <w:rPr>
        <w:rFonts w:ascii="Museo Sans 500" w:hAnsi="Museo Sans 500" w:hint="default"/>
        <w:color w:val="E36C0A" w:themeColor="accent2"/>
      </w:rPr>
    </w:lvl>
    <w:lvl w:ilvl="3">
      <w:start w:val="1"/>
      <w:numFmt w:val="bullet"/>
      <w:lvlText w:val="–"/>
      <w:lvlJc w:val="left"/>
      <w:pPr>
        <w:ind w:left="1136" w:hanging="284"/>
      </w:pPr>
      <w:rPr>
        <w:rFonts w:ascii="Museo Sans 500" w:hAnsi="Museo Sans 500" w:hint="default"/>
        <w:color w:val="E36C0A" w:themeColor="accent2"/>
      </w:rPr>
    </w:lvl>
    <w:lvl w:ilvl="4">
      <w:start w:val="1"/>
      <w:numFmt w:val="bullet"/>
      <w:lvlText w:val="–"/>
      <w:lvlJc w:val="left"/>
      <w:pPr>
        <w:ind w:left="1420" w:hanging="284"/>
      </w:pPr>
      <w:rPr>
        <w:rFonts w:ascii="Museo Sans 500" w:hAnsi="Museo Sans 500" w:hint="default"/>
        <w:color w:val="E36C0A" w:themeColor="accent2"/>
      </w:rPr>
    </w:lvl>
    <w:lvl w:ilvl="5">
      <w:start w:val="1"/>
      <w:numFmt w:val="bullet"/>
      <w:lvlText w:val="–"/>
      <w:lvlJc w:val="left"/>
      <w:pPr>
        <w:ind w:left="1704" w:hanging="284"/>
      </w:pPr>
      <w:rPr>
        <w:rFonts w:ascii="Museo Sans 500" w:hAnsi="Museo Sans 500" w:hint="default"/>
        <w:color w:val="E36C0A" w:themeColor="accent2"/>
      </w:rPr>
    </w:lvl>
    <w:lvl w:ilvl="6">
      <w:start w:val="1"/>
      <w:numFmt w:val="bullet"/>
      <w:lvlText w:val="–"/>
      <w:lvlJc w:val="left"/>
      <w:pPr>
        <w:ind w:left="1988" w:hanging="284"/>
      </w:pPr>
      <w:rPr>
        <w:rFonts w:ascii="Museo Sans 500" w:hAnsi="Museo Sans 500" w:hint="default"/>
        <w:color w:val="E36C0A" w:themeColor="accent2"/>
      </w:rPr>
    </w:lvl>
    <w:lvl w:ilvl="7">
      <w:start w:val="1"/>
      <w:numFmt w:val="bullet"/>
      <w:lvlText w:val="–"/>
      <w:lvlJc w:val="left"/>
      <w:pPr>
        <w:ind w:left="2272" w:hanging="284"/>
      </w:pPr>
      <w:rPr>
        <w:rFonts w:ascii="Museo Sans 500" w:hAnsi="Museo Sans 500" w:hint="default"/>
        <w:color w:val="E36C0A" w:themeColor="accent2"/>
      </w:rPr>
    </w:lvl>
    <w:lvl w:ilvl="8">
      <w:start w:val="1"/>
      <w:numFmt w:val="bullet"/>
      <w:lvlText w:val="–"/>
      <w:lvlJc w:val="left"/>
      <w:pPr>
        <w:ind w:left="2556" w:hanging="284"/>
      </w:pPr>
      <w:rPr>
        <w:rFonts w:ascii="Museo Sans 500" w:hAnsi="Museo Sans 500" w:hint="default"/>
        <w:color w:val="E36C0A" w:themeColor="accent2"/>
      </w:rPr>
    </w:lvl>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4604A42"/>
    <w:multiLevelType w:val="multilevel"/>
    <w:tmpl w:val="9E50E438"/>
    <w:numStyleLink w:val="OpsommingbolletjeNibud"/>
  </w:abstractNum>
  <w:abstractNum w:abstractNumId="16" w15:restartNumberingAfterBreak="0">
    <w:nsid w:val="18646BDC"/>
    <w:multiLevelType w:val="multilevel"/>
    <w:tmpl w:val="215E6FC2"/>
    <w:styleLink w:val="LijstFiguurtitelNibud"/>
    <w:lvl w:ilvl="0">
      <w:start w:val="1"/>
      <w:numFmt w:val="decimal"/>
      <w:pStyle w:val="TitelfiguurNibud"/>
      <w:suff w:val="space"/>
      <w:lvlText w:val="Figuur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1AB37324"/>
    <w:multiLevelType w:val="multilevel"/>
    <w:tmpl w:val="41A24660"/>
    <w:numStyleLink w:val="OpsommingtekenNibud"/>
  </w:abstractNum>
  <w:abstractNum w:abstractNumId="18" w15:restartNumberingAfterBreak="0">
    <w:nsid w:val="24B6094B"/>
    <w:multiLevelType w:val="multilevel"/>
    <w:tmpl w:val="D238367A"/>
    <w:numStyleLink w:val="OpsommingkleineletterNibud"/>
  </w:abstractNum>
  <w:abstractNum w:abstractNumId="19" w15:restartNumberingAfterBreak="0">
    <w:nsid w:val="2B5E5FA3"/>
    <w:multiLevelType w:val="multilevel"/>
    <w:tmpl w:val="B4BACAD8"/>
    <w:numStyleLink w:val="OpsommingstreepjeNibud"/>
  </w:abstractNum>
  <w:abstractNum w:abstractNumId="20" w15:restartNumberingAfterBreak="0">
    <w:nsid w:val="2D665843"/>
    <w:multiLevelType w:val="multilevel"/>
    <w:tmpl w:val="581A4A72"/>
    <w:styleLink w:val="BijlagenummeringNibud"/>
    <w:lvl w:ilvl="0">
      <w:start w:val="1"/>
      <w:numFmt w:val="decimal"/>
      <w:pStyle w:val="Bijlagekop1Nibud"/>
      <w:suff w:val="space"/>
      <w:lvlText w:val="Bijlage %1 | "/>
      <w:lvlJc w:val="left"/>
      <w:pPr>
        <w:ind w:left="0" w:firstLine="0"/>
      </w:pPr>
      <w:rPr>
        <w:rFonts w:hint="default"/>
      </w:rPr>
    </w:lvl>
    <w:lvl w:ilvl="1">
      <w:start w:val="1"/>
      <w:numFmt w:val="decimal"/>
      <w:pStyle w:val="Bijlagekop2Nibud"/>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2D7E06B0"/>
    <w:multiLevelType w:val="multilevel"/>
    <w:tmpl w:val="D238367A"/>
    <w:styleLink w:val="OpsommingkleineletterNibud"/>
    <w:lvl w:ilvl="0">
      <w:start w:val="1"/>
      <w:numFmt w:val="lowerLetter"/>
      <w:pStyle w:val="Opsommingkleineletter1eniveauNibud"/>
      <w:lvlText w:val="%1."/>
      <w:lvlJc w:val="left"/>
      <w:pPr>
        <w:ind w:left="284" w:hanging="284"/>
      </w:pPr>
      <w:rPr>
        <w:rFonts w:hint="default"/>
        <w:color w:val="E36C0A" w:themeColor="accent2"/>
      </w:rPr>
    </w:lvl>
    <w:lvl w:ilvl="1">
      <w:start w:val="1"/>
      <w:numFmt w:val="lowerLetter"/>
      <w:pStyle w:val="Opsommingkleineletter2eniveauNibud"/>
      <w:lvlText w:val="%2."/>
      <w:lvlJc w:val="left"/>
      <w:pPr>
        <w:ind w:left="568" w:hanging="284"/>
      </w:pPr>
      <w:rPr>
        <w:rFonts w:hint="default"/>
        <w:color w:val="E36C0A" w:themeColor="accent2"/>
      </w:rPr>
    </w:lvl>
    <w:lvl w:ilvl="2">
      <w:start w:val="1"/>
      <w:numFmt w:val="lowerLetter"/>
      <w:pStyle w:val="Opsommingkleineletter3eniveauNibud"/>
      <w:lvlText w:val="%3."/>
      <w:lvlJc w:val="left"/>
      <w:pPr>
        <w:ind w:left="852" w:hanging="284"/>
      </w:pPr>
      <w:rPr>
        <w:rFonts w:hint="default"/>
        <w:color w:val="E36C0A" w:themeColor="accent2"/>
      </w:rPr>
    </w:lvl>
    <w:lvl w:ilvl="3">
      <w:start w:val="1"/>
      <w:numFmt w:val="lowerLetter"/>
      <w:lvlText w:val="%4."/>
      <w:lvlJc w:val="left"/>
      <w:pPr>
        <w:ind w:left="1136" w:hanging="284"/>
      </w:pPr>
      <w:rPr>
        <w:rFonts w:hint="default"/>
        <w:color w:val="E36C0A" w:themeColor="accent2"/>
      </w:rPr>
    </w:lvl>
    <w:lvl w:ilvl="4">
      <w:start w:val="1"/>
      <w:numFmt w:val="lowerLetter"/>
      <w:lvlText w:val="%5."/>
      <w:lvlJc w:val="left"/>
      <w:pPr>
        <w:ind w:left="1420" w:hanging="284"/>
      </w:pPr>
      <w:rPr>
        <w:rFonts w:hint="default"/>
        <w:color w:val="E36C0A" w:themeColor="accent2"/>
      </w:rPr>
    </w:lvl>
    <w:lvl w:ilvl="5">
      <w:start w:val="1"/>
      <w:numFmt w:val="lowerLetter"/>
      <w:lvlText w:val="%6."/>
      <w:lvlJc w:val="left"/>
      <w:pPr>
        <w:ind w:left="1704" w:hanging="284"/>
      </w:pPr>
      <w:rPr>
        <w:rFonts w:hint="default"/>
        <w:color w:val="E36C0A" w:themeColor="accent2"/>
      </w:rPr>
    </w:lvl>
    <w:lvl w:ilvl="6">
      <w:start w:val="1"/>
      <w:numFmt w:val="lowerLetter"/>
      <w:lvlText w:val="%7."/>
      <w:lvlJc w:val="left"/>
      <w:pPr>
        <w:ind w:left="1985" w:hanging="284"/>
      </w:pPr>
      <w:rPr>
        <w:rFonts w:hint="default"/>
        <w:color w:val="E36C0A" w:themeColor="accent2"/>
      </w:rPr>
    </w:lvl>
    <w:lvl w:ilvl="7">
      <w:start w:val="1"/>
      <w:numFmt w:val="lowerLetter"/>
      <w:lvlText w:val="%8."/>
      <w:lvlJc w:val="left"/>
      <w:pPr>
        <w:ind w:left="2268" w:hanging="283"/>
      </w:pPr>
      <w:rPr>
        <w:rFonts w:hint="default"/>
        <w:color w:val="E36C0A" w:themeColor="accent2"/>
      </w:rPr>
    </w:lvl>
    <w:lvl w:ilvl="8">
      <w:start w:val="1"/>
      <w:numFmt w:val="lowerLetter"/>
      <w:lvlText w:val="%9."/>
      <w:lvlJc w:val="left"/>
      <w:pPr>
        <w:ind w:left="2552" w:hanging="284"/>
      </w:pPr>
      <w:rPr>
        <w:rFonts w:hint="default"/>
        <w:color w:val="E36C0A" w:themeColor="accent2"/>
      </w:rPr>
    </w:lvl>
  </w:abstractNum>
  <w:abstractNum w:abstractNumId="22" w15:restartNumberingAfterBreak="0">
    <w:nsid w:val="3029479C"/>
    <w:multiLevelType w:val="multilevel"/>
    <w:tmpl w:val="41A24660"/>
    <w:numStyleLink w:val="OpsommingtekenNibud"/>
  </w:abstractNum>
  <w:abstractNum w:abstractNumId="23" w15:restartNumberingAfterBreak="0">
    <w:nsid w:val="319F6CE2"/>
    <w:multiLevelType w:val="multilevel"/>
    <w:tmpl w:val="AC385498"/>
    <w:styleLink w:val="LijsttabeltitelNibud"/>
    <w:lvl w:ilvl="0">
      <w:start w:val="1"/>
      <w:numFmt w:val="decimal"/>
      <w:pStyle w:val="TiteltabelNibud"/>
      <w:suff w:val="space"/>
      <w:lvlText w:val="Tabel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38E90DEB"/>
    <w:multiLevelType w:val="multilevel"/>
    <w:tmpl w:val="581A4A72"/>
    <w:numStyleLink w:val="BijlagenummeringNibud"/>
  </w:abstractNum>
  <w:abstractNum w:abstractNumId="25" w15:restartNumberingAfterBreak="0">
    <w:nsid w:val="398A2A0C"/>
    <w:multiLevelType w:val="multilevel"/>
    <w:tmpl w:val="4516B434"/>
    <w:styleLink w:val="OpsommingnummerNibud"/>
    <w:lvl w:ilvl="0">
      <w:start w:val="1"/>
      <w:numFmt w:val="decimal"/>
      <w:pStyle w:val="Opsommingnummer1eniveauNibud"/>
      <w:lvlText w:val="%1."/>
      <w:lvlJc w:val="left"/>
      <w:pPr>
        <w:ind w:left="284" w:hanging="284"/>
      </w:pPr>
      <w:rPr>
        <w:rFonts w:hint="default"/>
        <w:color w:val="E36C0A" w:themeColor="accent2"/>
      </w:rPr>
    </w:lvl>
    <w:lvl w:ilvl="1">
      <w:start w:val="1"/>
      <w:numFmt w:val="decimal"/>
      <w:pStyle w:val="Opsommingnummer2eniveauNibud"/>
      <w:lvlText w:val="%2."/>
      <w:lvlJc w:val="left"/>
      <w:pPr>
        <w:ind w:left="568" w:hanging="284"/>
      </w:pPr>
      <w:rPr>
        <w:rFonts w:hint="default"/>
        <w:color w:val="E36C0A" w:themeColor="accent2"/>
      </w:rPr>
    </w:lvl>
    <w:lvl w:ilvl="2">
      <w:start w:val="1"/>
      <w:numFmt w:val="decimal"/>
      <w:pStyle w:val="Opsommingnummer3eniveauNibud"/>
      <w:lvlText w:val="%3."/>
      <w:lvlJc w:val="left"/>
      <w:pPr>
        <w:ind w:left="852" w:hanging="284"/>
      </w:pPr>
      <w:rPr>
        <w:rFonts w:hint="default"/>
        <w:color w:val="E36C0A" w:themeColor="accent2"/>
      </w:rPr>
    </w:lvl>
    <w:lvl w:ilvl="3">
      <w:start w:val="1"/>
      <w:numFmt w:val="decimal"/>
      <w:lvlText w:val="%4."/>
      <w:lvlJc w:val="left"/>
      <w:pPr>
        <w:ind w:left="1136" w:hanging="284"/>
      </w:pPr>
      <w:rPr>
        <w:rFonts w:hint="default"/>
        <w:color w:val="E36C0A" w:themeColor="accent2"/>
      </w:rPr>
    </w:lvl>
    <w:lvl w:ilvl="4">
      <w:start w:val="1"/>
      <w:numFmt w:val="decimal"/>
      <w:lvlText w:val="%5."/>
      <w:lvlJc w:val="left"/>
      <w:pPr>
        <w:ind w:left="1420" w:hanging="284"/>
      </w:pPr>
      <w:rPr>
        <w:rFonts w:hint="default"/>
        <w:color w:val="E36C0A" w:themeColor="accent2"/>
      </w:rPr>
    </w:lvl>
    <w:lvl w:ilvl="5">
      <w:start w:val="1"/>
      <w:numFmt w:val="decimal"/>
      <w:lvlText w:val="%6."/>
      <w:lvlJc w:val="left"/>
      <w:pPr>
        <w:ind w:left="1704" w:hanging="284"/>
      </w:pPr>
      <w:rPr>
        <w:rFonts w:hint="default"/>
        <w:color w:val="E36C0A" w:themeColor="accent2"/>
      </w:rPr>
    </w:lvl>
    <w:lvl w:ilvl="6">
      <w:start w:val="1"/>
      <w:numFmt w:val="decimal"/>
      <w:lvlText w:val="%7."/>
      <w:lvlJc w:val="left"/>
      <w:pPr>
        <w:ind w:left="1988" w:hanging="284"/>
      </w:pPr>
      <w:rPr>
        <w:rFonts w:hint="default"/>
        <w:color w:val="E36C0A" w:themeColor="accent2"/>
      </w:rPr>
    </w:lvl>
    <w:lvl w:ilvl="7">
      <w:start w:val="1"/>
      <w:numFmt w:val="decimal"/>
      <w:lvlText w:val="%8."/>
      <w:lvlJc w:val="left"/>
      <w:pPr>
        <w:ind w:left="2272" w:hanging="284"/>
      </w:pPr>
      <w:rPr>
        <w:rFonts w:hint="default"/>
        <w:color w:val="E36C0A" w:themeColor="accent2"/>
      </w:rPr>
    </w:lvl>
    <w:lvl w:ilvl="8">
      <w:start w:val="1"/>
      <w:numFmt w:val="decimal"/>
      <w:lvlText w:val="%9."/>
      <w:lvlJc w:val="left"/>
      <w:pPr>
        <w:ind w:left="2556" w:hanging="284"/>
      </w:pPr>
      <w:rPr>
        <w:rFonts w:hint="default"/>
        <w:color w:val="E36C0A" w:themeColor="accent2"/>
      </w:rPr>
    </w:lvl>
  </w:abstractNum>
  <w:abstractNum w:abstractNumId="26" w15:restartNumberingAfterBreak="0">
    <w:nsid w:val="40EF61F8"/>
    <w:multiLevelType w:val="multilevel"/>
    <w:tmpl w:val="670CAA5A"/>
    <w:styleLink w:val="KopnummeringNibud"/>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680" w:hanging="680"/>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7" w15:restartNumberingAfterBreak="0">
    <w:nsid w:val="46A60AA0"/>
    <w:multiLevelType w:val="multilevel"/>
    <w:tmpl w:val="888E2A22"/>
    <w:styleLink w:val="OpsommingopenrondjeNibud"/>
    <w:lvl w:ilvl="0">
      <w:start w:val="1"/>
      <w:numFmt w:val="bullet"/>
      <w:pStyle w:val="Opsommingopenrondje1eniveauNibud"/>
      <w:lvlText w:val="○"/>
      <w:lvlJc w:val="left"/>
      <w:pPr>
        <w:ind w:left="284" w:hanging="284"/>
      </w:pPr>
      <w:rPr>
        <w:rFonts w:ascii="Calibri" w:hAnsi="Calibri" w:hint="default"/>
        <w:color w:val="E36C0A" w:themeColor="accent2"/>
      </w:rPr>
    </w:lvl>
    <w:lvl w:ilvl="1">
      <w:start w:val="1"/>
      <w:numFmt w:val="bullet"/>
      <w:pStyle w:val="Opsommingopenrondje2eniveauNibud"/>
      <w:lvlText w:val="○"/>
      <w:lvlJc w:val="left"/>
      <w:pPr>
        <w:ind w:left="568" w:hanging="284"/>
      </w:pPr>
      <w:rPr>
        <w:rFonts w:ascii="Calibri" w:hAnsi="Calibri" w:hint="default"/>
        <w:color w:val="E36C0A" w:themeColor="accent2"/>
      </w:rPr>
    </w:lvl>
    <w:lvl w:ilvl="2">
      <w:start w:val="1"/>
      <w:numFmt w:val="bullet"/>
      <w:pStyle w:val="Opsommingopenrondje3eniveauNibud"/>
      <w:lvlText w:val="○"/>
      <w:lvlJc w:val="left"/>
      <w:pPr>
        <w:ind w:left="852" w:hanging="284"/>
      </w:pPr>
      <w:rPr>
        <w:rFonts w:ascii="Calibri" w:hAnsi="Calibri" w:hint="default"/>
        <w:color w:val="E36C0A" w:themeColor="accent2"/>
      </w:rPr>
    </w:lvl>
    <w:lvl w:ilvl="3">
      <w:start w:val="1"/>
      <w:numFmt w:val="bullet"/>
      <w:lvlText w:val="○"/>
      <w:lvlJc w:val="left"/>
      <w:pPr>
        <w:ind w:left="1136" w:hanging="284"/>
      </w:pPr>
      <w:rPr>
        <w:rFonts w:ascii="Calibri" w:hAnsi="Calibri" w:hint="default"/>
        <w:color w:val="E36C0A" w:themeColor="accent2"/>
      </w:rPr>
    </w:lvl>
    <w:lvl w:ilvl="4">
      <w:start w:val="1"/>
      <w:numFmt w:val="bullet"/>
      <w:lvlText w:val="○"/>
      <w:lvlJc w:val="left"/>
      <w:pPr>
        <w:ind w:left="1420" w:hanging="284"/>
      </w:pPr>
      <w:rPr>
        <w:rFonts w:ascii="Calibri" w:hAnsi="Calibri" w:hint="default"/>
        <w:color w:val="E36C0A" w:themeColor="accent2"/>
      </w:rPr>
    </w:lvl>
    <w:lvl w:ilvl="5">
      <w:start w:val="1"/>
      <w:numFmt w:val="bullet"/>
      <w:lvlText w:val="○"/>
      <w:lvlJc w:val="left"/>
      <w:pPr>
        <w:ind w:left="1704" w:hanging="284"/>
      </w:pPr>
      <w:rPr>
        <w:rFonts w:ascii="Calibri" w:hAnsi="Calibri" w:hint="default"/>
        <w:color w:val="E36C0A" w:themeColor="accent2"/>
      </w:rPr>
    </w:lvl>
    <w:lvl w:ilvl="6">
      <w:start w:val="1"/>
      <w:numFmt w:val="bullet"/>
      <w:lvlText w:val="○"/>
      <w:lvlJc w:val="left"/>
      <w:pPr>
        <w:ind w:left="1988" w:hanging="284"/>
      </w:pPr>
      <w:rPr>
        <w:rFonts w:ascii="Calibri" w:hAnsi="Calibri" w:hint="default"/>
        <w:color w:val="E36C0A" w:themeColor="accent2"/>
      </w:rPr>
    </w:lvl>
    <w:lvl w:ilvl="7">
      <w:start w:val="1"/>
      <w:numFmt w:val="bullet"/>
      <w:lvlText w:val="○"/>
      <w:lvlJc w:val="left"/>
      <w:pPr>
        <w:ind w:left="2272" w:hanging="284"/>
      </w:pPr>
      <w:rPr>
        <w:rFonts w:ascii="Calibri" w:hAnsi="Calibri" w:hint="default"/>
        <w:color w:val="E36C0A" w:themeColor="accent2"/>
      </w:rPr>
    </w:lvl>
    <w:lvl w:ilvl="8">
      <w:start w:val="1"/>
      <w:numFmt w:val="bullet"/>
      <w:lvlText w:val="○"/>
      <w:lvlJc w:val="left"/>
      <w:pPr>
        <w:ind w:left="2556" w:hanging="284"/>
      </w:pPr>
      <w:rPr>
        <w:rFonts w:ascii="Calibri" w:hAnsi="Calibri" w:hint="default"/>
        <w:color w:val="E36C0A" w:themeColor="accent2"/>
      </w:rPr>
    </w:lvl>
  </w:abstractNum>
  <w:abstractNum w:abstractNumId="28" w15:restartNumberingAfterBreak="0">
    <w:nsid w:val="49E04A53"/>
    <w:multiLevelType w:val="multilevel"/>
    <w:tmpl w:val="7FB6E594"/>
    <w:styleLink w:val="AgendapuntlijstNibud"/>
    <w:lvl w:ilvl="0">
      <w:start w:val="1"/>
      <w:numFmt w:val="decimal"/>
      <w:pStyle w:val="AgendapuntNibud"/>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AF13309"/>
    <w:multiLevelType w:val="multilevel"/>
    <w:tmpl w:val="215E6FC2"/>
    <w:numStyleLink w:val="LijstFiguurtitelNibud"/>
  </w:abstractNum>
  <w:abstractNum w:abstractNumId="30"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3B7577"/>
    <w:multiLevelType w:val="multilevel"/>
    <w:tmpl w:val="4516B434"/>
    <w:numStyleLink w:val="OpsommingnummerNibud"/>
  </w:abstractNum>
  <w:abstractNum w:abstractNumId="32" w15:restartNumberingAfterBreak="0">
    <w:nsid w:val="63E16F97"/>
    <w:multiLevelType w:val="multilevel"/>
    <w:tmpl w:val="AC385498"/>
    <w:numStyleLink w:val="LijsttabeltitelNibud"/>
  </w:abstractNum>
  <w:abstractNum w:abstractNumId="33" w15:restartNumberingAfterBreak="0">
    <w:nsid w:val="63F335A0"/>
    <w:multiLevelType w:val="multilevel"/>
    <w:tmpl w:val="41A24660"/>
    <w:styleLink w:val="OpsommingtekenNibud"/>
    <w:lvl w:ilvl="0">
      <w:start w:val="1"/>
      <w:numFmt w:val="bullet"/>
      <w:pStyle w:val="Opsommingteken1eniveauNibud"/>
      <w:lvlText w:val="–"/>
      <w:lvlJc w:val="left"/>
      <w:pPr>
        <w:ind w:left="284" w:hanging="284"/>
      </w:pPr>
      <w:rPr>
        <w:rFonts w:ascii="Museo Sans 500" w:hAnsi="Museo Sans 500" w:hint="default"/>
        <w:color w:val="E36C0A" w:themeColor="accent2"/>
      </w:rPr>
    </w:lvl>
    <w:lvl w:ilvl="1">
      <w:start w:val="1"/>
      <w:numFmt w:val="bullet"/>
      <w:pStyle w:val="Opsommingteken2eniveauNibud"/>
      <w:lvlText w:val="•"/>
      <w:lvlJc w:val="left"/>
      <w:pPr>
        <w:ind w:left="568" w:hanging="284"/>
      </w:pPr>
      <w:rPr>
        <w:rFonts w:ascii="Museo Sans 500" w:hAnsi="Museo Sans 500" w:hint="default"/>
        <w:color w:val="E36C0A" w:themeColor="accent2"/>
      </w:rPr>
    </w:lvl>
    <w:lvl w:ilvl="2">
      <w:start w:val="1"/>
      <w:numFmt w:val="bullet"/>
      <w:pStyle w:val="Opsommingteken3eniveauNibud"/>
      <w:lvlText w:val="&gt;"/>
      <w:lvlJc w:val="left"/>
      <w:pPr>
        <w:ind w:left="852" w:hanging="284"/>
      </w:pPr>
      <w:rPr>
        <w:rFonts w:ascii="Museo Sans 500" w:hAnsi="Museo Sans 500" w:hint="default"/>
        <w:color w:val="E36C0A" w:themeColor="accent2"/>
      </w:rPr>
    </w:lvl>
    <w:lvl w:ilvl="3">
      <w:start w:val="1"/>
      <w:numFmt w:val="bullet"/>
      <w:lvlText w:val="»"/>
      <w:lvlJc w:val="left"/>
      <w:pPr>
        <w:ind w:left="1136" w:hanging="284"/>
      </w:pPr>
      <w:rPr>
        <w:rFonts w:ascii="Museo Sans 500" w:hAnsi="Museo Sans 500" w:hint="default"/>
        <w:color w:val="E36C0A" w:themeColor="accent2"/>
      </w:rPr>
    </w:lvl>
    <w:lvl w:ilvl="4">
      <w:start w:val="1"/>
      <w:numFmt w:val="bullet"/>
      <w:lvlText w:val="-"/>
      <w:lvlJc w:val="left"/>
      <w:pPr>
        <w:ind w:left="1420" w:hanging="284"/>
      </w:pPr>
      <w:rPr>
        <w:rFonts w:ascii="Adelle SB" w:hAnsi="Adelle SB" w:hint="default"/>
        <w:color w:val="E36C0A" w:themeColor="accent2"/>
      </w:rPr>
    </w:lvl>
    <w:lvl w:ilvl="5">
      <w:start w:val="1"/>
      <w:numFmt w:val="bullet"/>
      <w:lvlText w:val="-"/>
      <w:lvlJc w:val="left"/>
      <w:pPr>
        <w:ind w:left="1704" w:hanging="284"/>
      </w:pPr>
      <w:rPr>
        <w:rFonts w:ascii="Adelle SB" w:hAnsi="Adelle SB" w:hint="default"/>
        <w:color w:val="E36C0A" w:themeColor="accent2"/>
      </w:rPr>
    </w:lvl>
    <w:lvl w:ilvl="6">
      <w:start w:val="1"/>
      <w:numFmt w:val="bullet"/>
      <w:lvlText w:val="-"/>
      <w:lvlJc w:val="left"/>
      <w:pPr>
        <w:ind w:left="1988" w:hanging="284"/>
      </w:pPr>
      <w:rPr>
        <w:rFonts w:ascii="Adelle SB" w:hAnsi="Adelle SB" w:hint="default"/>
        <w:color w:val="E36C0A" w:themeColor="accent2"/>
      </w:rPr>
    </w:lvl>
    <w:lvl w:ilvl="7">
      <w:start w:val="1"/>
      <w:numFmt w:val="bullet"/>
      <w:lvlText w:val="-"/>
      <w:lvlJc w:val="left"/>
      <w:pPr>
        <w:ind w:left="2272" w:hanging="284"/>
      </w:pPr>
      <w:rPr>
        <w:rFonts w:ascii="Adelle SB" w:hAnsi="Adelle SB" w:hint="default"/>
        <w:color w:val="E36C0A" w:themeColor="accent2"/>
      </w:rPr>
    </w:lvl>
    <w:lvl w:ilvl="8">
      <w:start w:val="1"/>
      <w:numFmt w:val="bullet"/>
      <w:lvlText w:val="-"/>
      <w:lvlJc w:val="left"/>
      <w:pPr>
        <w:ind w:left="2556" w:hanging="284"/>
      </w:pPr>
      <w:rPr>
        <w:rFonts w:ascii="Adelle SB" w:hAnsi="Adelle SB" w:hint="default"/>
        <w:color w:val="E36C0A" w:themeColor="accent2"/>
      </w:rPr>
    </w:lvl>
  </w:abstractNum>
  <w:abstractNum w:abstractNumId="34" w15:restartNumberingAfterBreak="0">
    <w:nsid w:val="6AF57531"/>
    <w:multiLevelType w:val="multilevel"/>
    <w:tmpl w:val="AC385498"/>
    <w:numStyleLink w:val="LijsttabeltitelNibud"/>
  </w:abstractNum>
  <w:abstractNum w:abstractNumId="35" w15:restartNumberingAfterBreak="0">
    <w:nsid w:val="6CAB1E63"/>
    <w:multiLevelType w:val="multilevel"/>
    <w:tmpl w:val="7FB6E594"/>
    <w:numStyleLink w:val="AgendapuntlijstNibud"/>
  </w:abstractNum>
  <w:abstractNum w:abstractNumId="36" w15:restartNumberingAfterBreak="0">
    <w:nsid w:val="74E677BF"/>
    <w:multiLevelType w:val="multilevel"/>
    <w:tmpl w:val="670CAA5A"/>
    <w:numStyleLink w:val="KopnummeringNibud"/>
  </w:abstractNum>
  <w:num w:numId="1">
    <w:abstractNumId w:val="10"/>
  </w:num>
  <w:num w:numId="2">
    <w:abstractNumId w:val="25"/>
  </w:num>
  <w:num w:numId="3">
    <w:abstractNumId w:val="27"/>
  </w:num>
  <w:num w:numId="4">
    <w:abstractNumId w:val="12"/>
  </w:num>
  <w:num w:numId="5">
    <w:abstractNumId w:val="30"/>
  </w:num>
  <w:num w:numId="6">
    <w:abstractNumId w:val="14"/>
  </w:num>
  <w:num w:numId="7">
    <w:abstractNumId w:val="13"/>
  </w:num>
  <w:num w:numId="8">
    <w:abstractNumId w:val="21"/>
  </w:num>
  <w:num w:numId="9">
    <w:abstractNumId w:val="26"/>
  </w:num>
  <w:num w:numId="10">
    <w:abstractNumId w:val="33"/>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8"/>
  </w:num>
  <w:num w:numId="23">
    <w:abstractNumId w:val="35"/>
  </w:num>
  <w:num w:numId="24">
    <w:abstractNumId w:val="36"/>
  </w:num>
  <w:num w:numId="25">
    <w:abstractNumId w:val="31"/>
  </w:num>
  <w:num w:numId="26">
    <w:abstractNumId w:val="18"/>
  </w:num>
  <w:num w:numId="27">
    <w:abstractNumId w:val="15"/>
  </w:num>
  <w:num w:numId="28">
    <w:abstractNumId w:val="22"/>
  </w:num>
  <w:num w:numId="29">
    <w:abstractNumId w:val="19"/>
  </w:num>
  <w:num w:numId="30">
    <w:abstractNumId w:val="11"/>
  </w:num>
  <w:num w:numId="31">
    <w:abstractNumId w:val="16"/>
  </w:num>
  <w:num w:numId="32">
    <w:abstractNumId w:val="23"/>
  </w:num>
  <w:num w:numId="33">
    <w:abstractNumId w:val="34"/>
  </w:num>
  <w:num w:numId="34">
    <w:abstractNumId w:val="24"/>
  </w:num>
  <w:num w:numId="35">
    <w:abstractNumId w:val="17"/>
  </w:num>
  <w:num w:numId="36">
    <w:abstractNumId w:val="32"/>
  </w:num>
  <w:num w:numId="37">
    <w:abstractNumId w:val="29"/>
  </w:num>
  <w:num w:numId="38">
    <w:abstractNumId w:val="36"/>
    <w:lvlOverride w:ilvl="0">
      <w:lvl w:ilvl="0">
        <w:start w:val="1"/>
        <w:numFmt w:val="decimal"/>
        <w:pStyle w:val="Kop1"/>
        <w:lvlText w:val="%1."/>
        <w:lvlJc w:val="left"/>
        <w:pPr>
          <w:ind w:left="567" w:hanging="567"/>
        </w:pPr>
        <w:rPr>
          <w:rFonts w:hint="default"/>
        </w:rPr>
      </w:lvl>
    </w:lvlOverride>
    <w:lvlOverride w:ilvl="1">
      <w:lvl w:ilvl="1">
        <w:start w:val="1"/>
        <w:numFmt w:val="decimal"/>
        <w:pStyle w:val="Kop2"/>
        <w:lvlText w:val="%1.%2"/>
        <w:lvlJc w:val="left"/>
        <w:pPr>
          <w:ind w:left="567" w:hanging="567"/>
        </w:pPr>
        <w:rPr>
          <w:rFonts w:hint="default"/>
        </w:rPr>
      </w:lvl>
    </w:lvlOverride>
    <w:lvlOverride w:ilvl="2">
      <w:lvl w:ilvl="2">
        <w:start w:val="1"/>
        <w:numFmt w:val="decimal"/>
        <w:pStyle w:val="Kop3"/>
        <w:lvlText w:val="%1.%2.%3"/>
        <w:lvlJc w:val="left"/>
        <w:pPr>
          <w:ind w:left="680" w:hanging="680"/>
        </w:pPr>
        <w:rPr>
          <w:rFonts w:hint="default"/>
        </w:rPr>
      </w:lvl>
    </w:lvlOverride>
    <w:lvlOverride w:ilvl="3">
      <w:lvl w:ilvl="3">
        <w:start w:val="1"/>
        <w:numFmt w:val="decimal"/>
        <w:pStyle w:val="Kop4"/>
        <w:lvlText w:val="%1.%2.%3.%4"/>
        <w:lvlJc w:val="left"/>
        <w:pPr>
          <w:ind w:left="709" w:hanging="709"/>
        </w:pPr>
        <w:rPr>
          <w:rFonts w:hint="default"/>
        </w:rPr>
      </w:lvl>
    </w:lvlOverride>
    <w:lvlOverride w:ilvl="4">
      <w:lvl w:ilvl="4">
        <w:start w:val="1"/>
        <w:numFmt w:val="decimal"/>
        <w:pStyle w:val="Kop5"/>
        <w:lvlText w:val="%1.%2.%3.%4.%5"/>
        <w:lvlJc w:val="left"/>
        <w:pPr>
          <w:ind w:left="851" w:hanging="851"/>
        </w:pPr>
        <w:rPr>
          <w:rFonts w:hint="default"/>
        </w:rPr>
      </w:lvl>
    </w:lvlOverride>
    <w:lvlOverride w:ilvl="5">
      <w:lvl w:ilvl="5">
        <w:start w:val="1"/>
        <w:numFmt w:val="decimal"/>
        <w:pStyle w:val="Kop6"/>
        <w:lvlText w:val="%1.%2.%3.%4.%5.%6"/>
        <w:lvlJc w:val="left"/>
        <w:pPr>
          <w:ind w:left="992" w:hanging="992"/>
        </w:pPr>
        <w:rPr>
          <w:rFonts w:hint="default"/>
        </w:rPr>
      </w:lvl>
    </w:lvlOverride>
    <w:lvlOverride w:ilvl="6">
      <w:lvl w:ilvl="6">
        <w:start w:val="1"/>
        <w:numFmt w:val="decimal"/>
        <w:pStyle w:val="Kop7"/>
        <w:lvlText w:val="%1.%2.%3.%4.%5.%6.%7"/>
        <w:lvlJc w:val="left"/>
        <w:pPr>
          <w:ind w:left="1134" w:hanging="1134"/>
        </w:pPr>
        <w:rPr>
          <w:rFonts w:hint="default"/>
        </w:rPr>
      </w:lvl>
    </w:lvlOverride>
    <w:lvlOverride w:ilvl="7">
      <w:lvl w:ilvl="7">
        <w:start w:val="1"/>
        <w:numFmt w:val="decimal"/>
        <w:pStyle w:val="Kop8"/>
        <w:lvlText w:val="%1.%2.%3.%4.%5.%6.%7.%8"/>
        <w:lvlJc w:val="left"/>
        <w:pPr>
          <w:ind w:left="1276" w:hanging="1276"/>
        </w:pPr>
        <w:rPr>
          <w:rFonts w:hint="default"/>
        </w:rPr>
      </w:lvl>
    </w:lvlOverride>
    <w:lvlOverride w:ilvl="8">
      <w:lvl w:ilvl="8">
        <w:start w:val="1"/>
        <w:numFmt w:val="decimal"/>
        <w:pStyle w:val="Kop9"/>
        <w:lvlText w:val="%1.%2.%3.%4.%5.%6.%7.%8.%9"/>
        <w:lvlJc w:val="left"/>
        <w:pPr>
          <w:ind w:left="1418" w:hanging="1418"/>
        </w:pPr>
        <w:rPr>
          <w:rFonts w:hint="default"/>
        </w:rPr>
      </w:lvl>
    </w:lvlOverride>
  </w:num>
  <w:num w:numId="39">
    <w:abstractNumId w:val="29"/>
    <w:lvlOverride w:ilvl="0">
      <w:lvl w:ilvl="0">
        <w:start w:val="1"/>
        <w:numFmt w:val="decimal"/>
        <w:pStyle w:val="TitelfiguurNibud"/>
        <w:suff w:val="space"/>
        <w:lvlText w:val="Figuur %1:"/>
        <w:lvlJc w:val="left"/>
        <w:pPr>
          <w:ind w:left="0" w:firstLine="0"/>
        </w:pPr>
        <w:rPr>
          <w:rFonts w:hint="default"/>
          <w:color w:val="083885"/>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340"/>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C5"/>
    <w:rsid w:val="00004562"/>
    <w:rsid w:val="00006237"/>
    <w:rsid w:val="0000663D"/>
    <w:rsid w:val="00010D95"/>
    <w:rsid w:val="00011BFA"/>
    <w:rsid w:val="00012581"/>
    <w:rsid w:val="0002562D"/>
    <w:rsid w:val="0003377A"/>
    <w:rsid w:val="00035232"/>
    <w:rsid w:val="0004062C"/>
    <w:rsid w:val="000418EF"/>
    <w:rsid w:val="000435D1"/>
    <w:rsid w:val="0004513F"/>
    <w:rsid w:val="00050D4B"/>
    <w:rsid w:val="0005205D"/>
    <w:rsid w:val="00052426"/>
    <w:rsid w:val="00052FF4"/>
    <w:rsid w:val="00053E43"/>
    <w:rsid w:val="0005430B"/>
    <w:rsid w:val="0005732F"/>
    <w:rsid w:val="000639DB"/>
    <w:rsid w:val="00066DF0"/>
    <w:rsid w:val="00072AAA"/>
    <w:rsid w:val="00074DAC"/>
    <w:rsid w:val="0009698A"/>
    <w:rsid w:val="000A1B78"/>
    <w:rsid w:val="000A1E82"/>
    <w:rsid w:val="000B00E7"/>
    <w:rsid w:val="000C0969"/>
    <w:rsid w:val="000C1A1A"/>
    <w:rsid w:val="000D6AB7"/>
    <w:rsid w:val="000E12DF"/>
    <w:rsid w:val="000E1539"/>
    <w:rsid w:val="000E55A1"/>
    <w:rsid w:val="000E6E43"/>
    <w:rsid w:val="000F213A"/>
    <w:rsid w:val="000F2D93"/>
    <w:rsid w:val="000F650E"/>
    <w:rsid w:val="001007B1"/>
    <w:rsid w:val="00100B98"/>
    <w:rsid w:val="00106601"/>
    <w:rsid w:val="00110A9F"/>
    <w:rsid w:val="001170AE"/>
    <w:rsid w:val="00122DED"/>
    <w:rsid w:val="00132265"/>
    <w:rsid w:val="00134E43"/>
    <w:rsid w:val="00135A2A"/>
    <w:rsid w:val="00135E7B"/>
    <w:rsid w:val="00137CBB"/>
    <w:rsid w:val="0014464B"/>
    <w:rsid w:val="00145B8E"/>
    <w:rsid w:val="0014640F"/>
    <w:rsid w:val="00152E4D"/>
    <w:rsid w:val="001579D8"/>
    <w:rsid w:val="001639F5"/>
    <w:rsid w:val="0018093D"/>
    <w:rsid w:val="00187A59"/>
    <w:rsid w:val="001A608C"/>
    <w:rsid w:val="001A64C4"/>
    <w:rsid w:val="001B1B37"/>
    <w:rsid w:val="001B4C7E"/>
    <w:rsid w:val="001C11BE"/>
    <w:rsid w:val="001C6232"/>
    <w:rsid w:val="001C63E7"/>
    <w:rsid w:val="001D2384"/>
    <w:rsid w:val="001D2A06"/>
    <w:rsid w:val="001E2293"/>
    <w:rsid w:val="001E282D"/>
    <w:rsid w:val="001E34AC"/>
    <w:rsid w:val="001E7E65"/>
    <w:rsid w:val="001F42C9"/>
    <w:rsid w:val="001F5985"/>
    <w:rsid w:val="001F5B4F"/>
    <w:rsid w:val="001F5C28"/>
    <w:rsid w:val="001F6547"/>
    <w:rsid w:val="0020548B"/>
    <w:rsid w:val="0020607F"/>
    <w:rsid w:val="00206E2A"/>
    <w:rsid w:val="00206FF8"/>
    <w:rsid w:val="002074B2"/>
    <w:rsid w:val="00216489"/>
    <w:rsid w:val="00220A9C"/>
    <w:rsid w:val="00225889"/>
    <w:rsid w:val="00230B64"/>
    <w:rsid w:val="00236DE9"/>
    <w:rsid w:val="00242226"/>
    <w:rsid w:val="002518D2"/>
    <w:rsid w:val="00252B9A"/>
    <w:rsid w:val="00254088"/>
    <w:rsid w:val="00256039"/>
    <w:rsid w:val="00257AA9"/>
    <w:rsid w:val="00260419"/>
    <w:rsid w:val="00262D4E"/>
    <w:rsid w:val="002646C8"/>
    <w:rsid w:val="002655A2"/>
    <w:rsid w:val="00265CBE"/>
    <w:rsid w:val="00280D1D"/>
    <w:rsid w:val="00282B5D"/>
    <w:rsid w:val="00283592"/>
    <w:rsid w:val="00286914"/>
    <w:rsid w:val="00294CD2"/>
    <w:rsid w:val="002A2E44"/>
    <w:rsid w:val="002B08A4"/>
    <w:rsid w:val="002B16C3"/>
    <w:rsid w:val="002B2998"/>
    <w:rsid w:val="002B64EE"/>
    <w:rsid w:val="002C46FB"/>
    <w:rsid w:val="002D0E88"/>
    <w:rsid w:val="002D52B2"/>
    <w:rsid w:val="002E2611"/>
    <w:rsid w:val="002E274E"/>
    <w:rsid w:val="002E68CD"/>
    <w:rsid w:val="002F678C"/>
    <w:rsid w:val="002F7B77"/>
    <w:rsid w:val="003063C0"/>
    <w:rsid w:val="00312D26"/>
    <w:rsid w:val="00317DEA"/>
    <w:rsid w:val="00322A9F"/>
    <w:rsid w:val="00323121"/>
    <w:rsid w:val="00327841"/>
    <w:rsid w:val="00334D4B"/>
    <w:rsid w:val="00335B5E"/>
    <w:rsid w:val="00337DDE"/>
    <w:rsid w:val="00346631"/>
    <w:rsid w:val="00347094"/>
    <w:rsid w:val="0036336D"/>
    <w:rsid w:val="00364B2C"/>
    <w:rsid w:val="00364E1D"/>
    <w:rsid w:val="00365254"/>
    <w:rsid w:val="00365327"/>
    <w:rsid w:val="00374C23"/>
    <w:rsid w:val="00374D9A"/>
    <w:rsid w:val="00377612"/>
    <w:rsid w:val="003806D0"/>
    <w:rsid w:val="00382603"/>
    <w:rsid w:val="0038492E"/>
    <w:rsid w:val="003879D9"/>
    <w:rsid w:val="0039126D"/>
    <w:rsid w:val="003964D4"/>
    <w:rsid w:val="0039656A"/>
    <w:rsid w:val="003A5ED3"/>
    <w:rsid w:val="003A6677"/>
    <w:rsid w:val="003B14A0"/>
    <w:rsid w:val="003B595E"/>
    <w:rsid w:val="003D04B7"/>
    <w:rsid w:val="003D09E4"/>
    <w:rsid w:val="003D1737"/>
    <w:rsid w:val="003D414A"/>
    <w:rsid w:val="003D49E5"/>
    <w:rsid w:val="003E2BC3"/>
    <w:rsid w:val="003E30F2"/>
    <w:rsid w:val="003E3B7D"/>
    <w:rsid w:val="003E766F"/>
    <w:rsid w:val="003F2747"/>
    <w:rsid w:val="004001AF"/>
    <w:rsid w:val="00410F28"/>
    <w:rsid w:val="0041674F"/>
    <w:rsid w:val="00423927"/>
    <w:rsid w:val="0042594D"/>
    <w:rsid w:val="00427F9C"/>
    <w:rsid w:val="00451FDB"/>
    <w:rsid w:val="004564A6"/>
    <w:rsid w:val="00460433"/>
    <w:rsid w:val="004656F6"/>
    <w:rsid w:val="004659D3"/>
    <w:rsid w:val="00466D71"/>
    <w:rsid w:val="00471C0F"/>
    <w:rsid w:val="00472E5E"/>
    <w:rsid w:val="004733C3"/>
    <w:rsid w:val="0047392D"/>
    <w:rsid w:val="0047518D"/>
    <w:rsid w:val="004804E1"/>
    <w:rsid w:val="00481A96"/>
    <w:rsid w:val="00484C8E"/>
    <w:rsid w:val="00484EAA"/>
    <w:rsid w:val="00486319"/>
    <w:rsid w:val="00487543"/>
    <w:rsid w:val="004875E2"/>
    <w:rsid w:val="00490BBD"/>
    <w:rsid w:val="00495327"/>
    <w:rsid w:val="00496879"/>
    <w:rsid w:val="004B2C90"/>
    <w:rsid w:val="004C51F8"/>
    <w:rsid w:val="004D2412"/>
    <w:rsid w:val="004F4A4D"/>
    <w:rsid w:val="004F5DBF"/>
    <w:rsid w:val="004F6A99"/>
    <w:rsid w:val="005017F3"/>
    <w:rsid w:val="00501A64"/>
    <w:rsid w:val="00503533"/>
    <w:rsid w:val="00503BFD"/>
    <w:rsid w:val="005043E5"/>
    <w:rsid w:val="00506CE8"/>
    <w:rsid w:val="00513D36"/>
    <w:rsid w:val="00515E2F"/>
    <w:rsid w:val="00521726"/>
    <w:rsid w:val="00526530"/>
    <w:rsid w:val="0053645C"/>
    <w:rsid w:val="00544F09"/>
    <w:rsid w:val="00545244"/>
    <w:rsid w:val="005507F1"/>
    <w:rsid w:val="00553801"/>
    <w:rsid w:val="00560A80"/>
    <w:rsid w:val="005615BE"/>
    <w:rsid w:val="00562E3D"/>
    <w:rsid w:val="00575FFC"/>
    <w:rsid w:val="005818B8"/>
    <w:rsid w:val="0059027A"/>
    <w:rsid w:val="00590C4D"/>
    <w:rsid w:val="005A2BEC"/>
    <w:rsid w:val="005B4FAF"/>
    <w:rsid w:val="005B54C9"/>
    <w:rsid w:val="005C5603"/>
    <w:rsid w:val="005C6668"/>
    <w:rsid w:val="005C725E"/>
    <w:rsid w:val="005C7DAF"/>
    <w:rsid w:val="005D4151"/>
    <w:rsid w:val="005D5E21"/>
    <w:rsid w:val="005E3E58"/>
    <w:rsid w:val="005E6C9A"/>
    <w:rsid w:val="005F1982"/>
    <w:rsid w:val="006040DB"/>
    <w:rsid w:val="00606D41"/>
    <w:rsid w:val="00612C22"/>
    <w:rsid w:val="00620F0F"/>
    <w:rsid w:val="00624485"/>
    <w:rsid w:val="00641E45"/>
    <w:rsid w:val="006459D4"/>
    <w:rsid w:val="00647A67"/>
    <w:rsid w:val="006511D8"/>
    <w:rsid w:val="00653D01"/>
    <w:rsid w:val="00664EE1"/>
    <w:rsid w:val="006662ED"/>
    <w:rsid w:val="006767B2"/>
    <w:rsid w:val="00685EED"/>
    <w:rsid w:val="006953A2"/>
    <w:rsid w:val="006A1637"/>
    <w:rsid w:val="006B6044"/>
    <w:rsid w:val="006C6A9D"/>
    <w:rsid w:val="006D0345"/>
    <w:rsid w:val="006D1154"/>
    <w:rsid w:val="006D1170"/>
    <w:rsid w:val="006D2ECD"/>
    <w:rsid w:val="006E6CA9"/>
    <w:rsid w:val="00703BD3"/>
    <w:rsid w:val="00705849"/>
    <w:rsid w:val="00706308"/>
    <w:rsid w:val="00712665"/>
    <w:rsid w:val="00712E0D"/>
    <w:rsid w:val="0071386B"/>
    <w:rsid w:val="00720CF7"/>
    <w:rsid w:val="0072479C"/>
    <w:rsid w:val="007358BA"/>
    <w:rsid w:val="007361EE"/>
    <w:rsid w:val="00743326"/>
    <w:rsid w:val="00750733"/>
    <w:rsid w:val="00750780"/>
    <w:rsid w:val="007525D1"/>
    <w:rsid w:val="00752725"/>
    <w:rsid w:val="00755C2A"/>
    <w:rsid w:val="00756C31"/>
    <w:rsid w:val="00762355"/>
    <w:rsid w:val="00763B35"/>
    <w:rsid w:val="00764AF2"/>
    <w:rsid w:val="00766E99"/>
    <w:rsid w:val="00770652"/>
    <w:rsid w:val="00775717"/>
    <w:rsid w:val="00776618"/>
    <w:rsid w:val="00784D1B"/>
    <w:rsid w:val="007865DD"/>
    <w:rsid w:val="00787B55"/>
    <w:rsid w:val="0079179F"/>
    <w:rsid w:val="00793E98"/>
    <w:rsid w:val="00796A8D"/>
    <w:rsid w:val="007B3114"/>
    <w:rsid w:val="007B5373"/>
    <w:rsid w:val="007C0010"/>
    <w:rsid w:val="007C037C"/>
    <w:rsid w:val="007C7B0E"/>
    <w:rsid w:val="007D4A7D"/>
    <w:rsid w:val="007D4DCE"/>
    <w:rsid w:val="007E3924"/>
    <w:rsid w:val="007E7724"/>
    <w:rsid w:val="007E7E8A"/>
    <w:rsid w:val="007F1417"/>
    <w:rsid w:val="007F1975"/>
    <w:rsid w:val="007F2ECC"/>
    <w:rsid w:val="007F48F0"/>
    <w:rsid w:val="007F653F"/>
    <w:rsid w:val="008064EE"/>
    <w:rsid w:val="00810585"/>
    <w:rsid w:val="008222EE"/>
    <w:rsid w:val="00822E0D"/>
    <w:rsid w:val="00823AC1"/>
    <w:rsid w:val="00826EA4"/>
    <w:rsid w:val="008273E3"/>
    <w:rsid w:val="00832239"/>
    <w:rsid w:val="00843B35"/>
    <w:rsid w:val="0085209C"/>
    <w:rsid w:val="00854B34"/>
    <w:rsid w:val="0086137E"/>
    <w:rsid w:val="00862AD1"/>
    <w:rsid w:val="00864AEF"/>
    <w:rsid w:val="008664DD"/>
    <w:rsid w:val="00866B64"/>
    <w:rsid w:val="008736AE"/>
    <w:rsid w:val="008767E9"/>
    <w:rsid w:val="008775D3"/>
    <w:rsid w:val="00877BD5"/>
    <w:rsid w:val="00877D0F"/>
    <w:rsid w:val="008802D3"/>
    <w:rsid w:val="00886BB9"/>
    <w:rsid w:val="008870F0"/>
    <w:rsid w:val="00892D5E"/>
    <w:rsid w:val="008931CF"/>
    <w:rsid w:val="00893934"/>
    <w:rsid w:val="00893C16"/>
    <w:rsid w:val="008975CE"/>
    <w:rsid w:val="008A2A1D"/>
    <w:rsid w:val="008B0F94"/>
    <w:rsid w:val="008B5CD1"/>
    <w:rsid w:val="008C2F90"/>
    <w:rsid w:val="008C6251"/>
    <w:rsid w:val="008D257A"/>
    <w:rsid w:val="008D3D0C"/>
    <w:rsid w:val="008D7BDD"/>
    <w:rsid w:val="008F6F80"/>
    <w:rsid w:val="008F7B01"/>
    <w:rsid w:val="009012C0"/>
    <w:rsid w:val="0090254C"/>
    <w:rsid w:val="00904161"/>
    <w:rsid w:val="0090724E"/>
    <w:rsid w:val="00910D57"/>
    <w:rsid w:val="009153D6"/>
    <w:rsid w:val="009221AC"/>
    <w:rsid w:val="009225D7"/>
    <w:rsid w:val="009261FD"/>
    <w:rsid w:val="0093292A"/>
    <w:rsid w:val="00934750"/>
    <w:rsid w:val="00934E30"/>
    <w:rsid w:val="00935271"/>
    <w:rsid w:val="00943209"/>
    <w:rsid w:val="0094509D"/>
    <w:rsid w:val="00945318"/>
    <w:rsid w:val="00950DB4"/>
    <w:rsid w:val="009534C6"/>
    <w:rsid w:val="009606EB"/>
    <w:rsid w:val="00963973"/>
    <w:rsid w:val="00971719"/>
    <w:rsid w:val="00971786"/>
    <w:rsid w:val="00971B3B"/>
    <w:rsid w:val="009927A0"/>
    <w:rsid w:val="009A5A12"/>
    <w:rsid w:val="009C1976"/>
    <w:rsid w:val="009C2F9E"/>
    <w:rsid w:val="009D16C0"/>
    <w:rsid w:val="009D3A4F"/>
    <w:rsid w:val="009D5AE2"/>
    <w:rsid w:val="009E5B9C"/>
    <w:rsid w:val="00A07FEF"/>
    <w:rsid w:val="00A1497C"/>
    <w:rsid w:val="00A21956"/>
    <w:rsid w:val="00A42EEC"/>
    <w:rsid w:val="00A50406"/>
    <w:rsid w:val="00A50767"/>
    <w:rsid w:val="00A50801"/>
    <w:rsid w:val="00A53636"/>
    <w:rsid w:val="00A55044"/>
    <w:rsid w:val="00A60A58"/>
    <w:rsid w:val="00A61B21"/>
    <w:rsid w:val="00A65B09"/>
    <w:rsid w:val="00A670BB"/>
    <w:rsid w:val="00A76E7C"/>
    <w:rsid w:val="00A771BD"/>
    <w:rsid w:val="00A871D6"/>
    <w:rsid w:val="00AB0D90"/>
    <w:rsid w:val="00AB1E21"/>
    <w:rsid w:val="00AB1E30"/>
    <w:rsid w:val="00AB2477"/>
    <w:rsid w:val="00AB56F0"/>
    <w:rsid w:val="00AB5DBD"/>
    <w:rsid w:val="00AB77BB"/>
    <w:rsid w:val="00AC273E"/>
    <w:rsid w:val="00AC7C2A"/>
    <w:rsid w:val="00AD24E6"/>
    <w:rsid w:val="00AD31A0"/>
    <w:rsid w:val="00AD4DF7"/>
    <w:rsid w:val="00AE0183"/>
    <w:rsid w:val="00AE2110"/>
    <w:rsid w:val="00AE2EB1"/>
    <w:rsid w:val="00B01DA1"/>
    <w:rsid w:val="00B11A76"/>
    <w:rsid w:val="00B233E3"/>
    <w:rsid w:val="00B346DF"/>
    <w:rsid w:val="00B40C32"/>
    <w:rsid w:val="00B460C2"/>
    <w:rsid w:val="00B47460"/>
    <w:rsid w:val="00B63EB9"/>
    <w:rsid w:val="00B75ED8"/>
    <w:rsid w:val="00B77809"/>
    <w:rsid w:val="00B860DC"/>
    <w:rsid w:val="00B92859"/>
    <w:rsid w:val="00B9540B"/>
    <w:rsid w:val="00B955C5"/>
    <w:rsid w:val="00BA3794"/>
    <w:rsid w:val="00BA3F4D"/>
    <w:rsid w:val="00BA79E3"/>
    <w:rsid w:val="00BB1FC1"/>
    <w:rsid w:val="00BB239A"/>
    <w:rsid w:val="00BB31CE"/>
    <w:rsid w:val="00BC0188"/>
    <w:rsid w:val="00BC265F"/>
    <w:rsid w:val="00BC2DCC"/>
    <w:rsid w:val="00BC6FB7"/>
    <w:rsid w:val="00BD40D8"/>
    <w:rsid w:val="00BE55A7"/>
    <w:rsid w:val="00BE64B3"/>
    <w:rsid w:val="00BF0F63"/>
    <w:rsid w:val="00BF29F4"/>
    <w:rsid w:val="00BF6A7B"/>
    <w:rsid w:val="00BF6B3C"/>
    <w:rsid w:val="00C06D9A"/>
    <w:rsid w:val="00C0702B"/>
    <w:rsid w:val="00C11B08"/>
    <w:rsid w:val="00C12133"/>
    <w:rsid w:val="00C14171"/>
    <w:rsid w:val="00C17A25"/>
    <w:rsid w:val="00C201EB"/>
    <w:rsid w:val="00C20A1D"/>
    <w:rsid w:val="00C33308"/>
    <w:rsid w:val="00C4003A"/>
    <w:rsid w:val="00C41422"/>
    <w:rsid w:val="00C51137"/>
    <w:rsid w:val="00C57C80"/>
    <w:rsid w:val="00C611D3"/>
    <w:rsid w:val="00C6206C"/>
    <w:rsid w:val="00C72D11"/>
    <w:rsid w:val="00C800E9"/>
    <w:rsid w:val="00C83FC5"/>
    <w:rsid w:val="00C863AE"/>
    <w:rsid w:val="00C87372"/>
    <w:rsid w:val="00C92E08"/>
    <w:rsid w:val="00C93473"/>
    <w:rsid w:val="00C965EB"/>
    <w:rsid w:val="00C971C1"/>
    <w:rsid w:val="00C97517"/>
    <w:rsid w:val="00CA1FE3"/>
    <w:rsid w:val="00CA332D"/>
    <w:rsid w:val="00CB254D"/>
    <w:rsid w:val="00CB3533"/>
    <w:rsid w:val="00CB7600"/>
    <w:rsid w:val="00CB7D61"/>
    <w:rsid w:val="00CC123A"/>
    <w:rsid w:val="00CC6A4B"/>
    <w:rsid w:val="00CD245E"/>
    <w:rsid w:val="00CD7A5A"/>
    <w:rsid w:val="00CE2BA6"/>
    <w:rsid w:val="00CE564D"/>
    <w:rsid w:val="00CF2B0C"/>
    <w:rsid w:val="00D023A0"/>
    <w:rsid w:val="00D1400F"/>
    <w:rsid w:val="00D16E87"/>
    <w:rsid w:val="00D27D0E"/>
    <w:rsid w:val="00D35DA7"/>
    <w:rsid w:val="00D47AD0"/>
    <w:rsid w:val="00D57A57"/>
    <w:rsid w:val="00D6127E"/>
    <w:rsid w:val="00D613A9"/>
    <w:rsid w:val="00D616D7"/>
    <w:rsid w:val="00D62B8C"/>
    <w:rsid w:val="00D7163C"/>
    <w:rsid w:val="00D7238E"/>
    <w:rsid w:val="00D73003"/>
    <w:rsid w:val="00D73C03"/>
    <w:rsid w:val="00D81A72"/>
    <w:rsid w:val="00D92EDA"/>
    <w:rsid w:val="00D9359B"/>
    <w:rsid w:val="00DA5661"/>
    <w:rsid w:val="00DA6E07"/>
    <w:rsid w:val="00DA7584"/>
    <w:rsid w:val="00DA7A62"/>
    <w:rsid w:val="00DB0413"/>
    <w:rsid w:val="00DB0C4E"/>
    <w:rsid w:val="00DB0F15"/>
    <w:rsid w:val="00DB1D97"/>
    <w:rsid w:val="00DB3292"/>
    <w:rsid w:val="00DC2F99"/>
    <w:rsid w:val="00DC489D"/>
    <w:rsid w:val="00DC6A0D"/>
    <w:rsid w:val="00DC6B62"/>
    <w:rsid w:val="00DD140B"/>
    <w:rsid w:val="00DD2123"/>
    <w:rsid w:val="00DD2A9E"/>
    <w:rsid w:val="00DD509E"/>
    <w:rsid w:val="00DD55C1"/>
    <w:rsid w:val="00DE14C5"/>
    <w:rsid w:val="00DE2331"/>
    <w:rsid w:val="00DE2FD1"/>
    <w:rsid w:val="00DE5157"/>
    <w:rsid w:val="00DF1BBC"/>
    <w:rsid w:val="00E05BA5"/>
    <w:rsid w:val="00E07762"/>
    <w:rsid w:val="00E12CAA"/>
    <w:rsid w:val="00E318F2"/>
    <w:rsid w:val="00E32DF4"/>
    <w:rsid w:val="00E334BB"/>
    <w:rsid w:val="00E40A95"/>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843"/>
    <w:rsid w:val="00E87FB4"/>
    <w:rsid w:val="00E93CC8"/>
    <w:rsid w:val="00E93FCF"/>
    <w:rsid w:val="00E96BF0"/>
    <w:rsid w:val="00E9778E"/>
    <w:rsid w:val="00EB678E"/>
    <w:rsid w:val="00EB7C66"/>
    <w:rsid w:val="00EC72BE"/>
    <w:rsid w:val="00ED4257"/>
    <w:rsid w:val="00EE35E4"/>
    <w:rsid w:val="00F005C9"/>
    <w:rsid w:val="00F014FE"/>
    <w:rsid w:val="00F04699"/>
    <w:rsid w:val="00F1404D"/>
    <w:rsid w:val="00F16B2B"/>
    <w:rsid w:val="00F16EDB"/>
    <w:rsid w:val="00F176C5"/>
    <w:rsid w:val="00F208DC"/>
    <w:rsid w:val="00F22CB3"/>
    <w:rsid w:val="00F234F5"/>
    <w:rsid w:val="00F3166C"/>
    <w:rsid w:val="00F33259"/>
    <w:rsid w:val="00F44FB8"/>
    <w:rsid w:val="00F502CA"/>
    <w:rsid w:val="00F519B9"/>
    <w:rsid w:val="00F55E8B"/>
    <w:rsid w:val="00F564F9"/>
    <w:rsid w:val="00F66307"/>
    <w:rsid w:val="00F669BA"/>
    <w:rsid w:val="00F66BC0"/>
    <w:rsid w:val="00F7766C"/>
    <w:rsid w:val="00F82076"/>
    <w:rsid w:val="00F94FCC"/>
    <w:rsid w:val="00F96F4C"/>
    <w:rsid w:val="00FA0EDA"/>
    <w:rsid w:val="00FA2287"/>
    <w:rsid w:val="00FA269F"/>
    <w:rsid w:val="00FB22AF"/>
    <w:rsid w:val="00FB2AAE"/>
    <w:rsid w:val="00FB7F9C"/>
    <w:rsid w:val="00FC25E1"/>
    <w:rsid w:val="00FC3FA5"/>
    <w:rsid w:val="00FC6260"/>
    <w:rsid w:val="00FD2C03"/>
    <w:rsid w:val="00FD63B3"/>
    <w:rsid w:val="00FE1BFD"/>
    <w:rsid w:val="00FE2069"/>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7ED4A0E0"/>
  <w15:docId w15:val="{0A067615-013A-4ED9-A657-722A4598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5">
    <w:lsdException w:name="Normal" w:uiPriority="4"/>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Standaard Nibud"/>
    <w:next w:val="BasistekstNibud"/>
    <w:uiPriority w:val="4"/>
    <w:rsid w:val="00B955C5"/>
    <w:pPr>
      <w:spacing w:line="260" w:lineRule="atLeast"/>
    </w:pPr>
    <w:rPr>
      <w:rFonts w:ascii="Verdana" w:hAnsi="Verdana" w:cs="Maiandra GD"/>
      <w:color w:val="000000" w:themeColor="text1"/>
      <w:szCs w:val="18"/>
    </w:rPr>
  </w:style>
  <w:style w:type="paragraph" w:styleId="Kop1">
    <w:name w:val="heading 1"/>
    <w:aliases w:val="Kop 1 Nibud"/>
    <w:basedOn w:val="ZsysbasisNibud"/>
    <w:next w:val="BasistekstNibud"/>
    <w:qFormat/>
    <w:rsid w:val="00423927"/>
    <w:pPr>
      <w:keepNext/>
      <w:keepLines/>
      <w:pageBreakBefore/>
      <w:numPr>
        <w:numId w:val="24"/>
      </w:numPr>
      <w:spacing w:before="260"/>
      <w:outlineLvl w:val="0"/>
    </w:pPr>
    <w:rPr>
      <w:b/>
      <w:bCs/>
      <w:color w:val="083984" w:themeColor="accent1"/>
      <w:szCs w:val="32"/>
    </w:rPr>
  </w:style>
  <w:style w:type="paragraph" w:styleId="Kop2">
    <w:name w:val="heading 2"/>
    <w:aliases w:val="Kop 2 Nibud"/>
    <w:basedOn w:val="ZsysbasisNibud"/>
    <w:next w:val="BasistekstNibud"/>
    <w:qFormat/>
    <w:rsid w:val="00C611D3"/>
    <w:pPr>
      <w:keepNext/>
      <w:keepLines/>
      <w:numPr>
        <w:ilvl w:val="1"/>
        <w:numId w:val="24"/>
      </w:numPr>
      <w:spacing w:before="260"/>
      <w:outlineLvl w:val="1"/>
    </w:pPr>
    <w:rPr>
      <w:bCs/>
      <w:iCs/>
      <w:color w:val="E36C0A" w:themeColor="accent2"/>
      <w:szCs w:val="28"/>
    </w:rPr>
  </w:style>
  <w:style w:type="paragraph" w:styleId="Kop3">
    <w:name w:val="heading 3"/>
    <w:aliases w:val="Kop 3 Nibud"/>
    <w:basedOn w:val="ZsysbasisNibud"/>
    <w:next w:val="BasistekstNibud"/>
    <w:qFormat/>
    <w:rsid w:val="00423927"/>
    <w:pPr>
      <w:keepNext/>
      <w:keepLines/>
      <w:numPr>
        <w:ilvl w:val="2"/>
        <w:numId w:val="24"/>
      </w:numPr>
      <w:spacing w:before="260"/>
      <w:outlineLvl w:val="2"/>
    </w:pPr>
    <w:rPr>
      <w:iCs/>
      <w:color w:val="083984" w:themeColor="accent1"/>
    </w:rPr>
  </w:style>
  <w:style w:type="paragraph" w:styleId="Kop4">
    <w:name w:val="heading 4"/>
    <w:aliases w:val="Kop 4 Nibud"/>
    <w:basedOn w:val="ZsysbasisNibud"/>
    <w:next w:val="BasistekstNibud"/>
    <w:rsid w:val="00866B64"/>
    <w:pPr>
      <w:keepNext/>
      <w:keepLines/>
      <w:numPr>
        <w:ilvl w:val="3"/>
        <w:numId w:val="24"/>
      </w:numPr>
      <w:outlineLvl w:val="3"/>
    </w:pPr>
    <w:rPr>
      <w:bCs/>
      <w:szCs w:val="24"/>
    </w:rPr>
  </w:style>
  <w:style w:type="paragraph" w:styleId="Kop5">
    <w:name w:val="heading 5"/>
    <w:aliases w:val="Kop 5 Nibud"/>
    <w:basedOn w:val="ZsysbasisNibud"/>
    <w:next w:val="BasistekstNibud"/>
    <w:rsid w:val="00866B64"/>
    <w:pPr>
      <w:keepNext/>
      <w:keepLines/>
      <w:numPr>
        <w:ilvl w:val="4"/>
        <w:numId w:val="24"/>
      </w:numPr>
      <w:outlineLvl w:val="4"/>
    </w:pPr>
    <w:rPr>
      <w:bCs/>
      <w:iCs/>
      <w:szCs w:val="22"/>
    </w:rPr>
  </w:style>
  <w:style w:type="paragraph" w:styleId="Kop6">
    <w:name w:val="heading 6"/>
    <w:aliases w:val="Kop 6 Nibud"/>
    <w:basedOn w:val="ZsysbasisNibud"/>
    <w:next w:val="BasistekstNibud"/>
    <w:rsid w:val="00866B64"/>
    <w:pPr>
      <w:keepNext/>
      <w:keepLines/>
      <w:numPr>
        <w:ilvl w:val="5"/>
        <w:numId w:val="24"/>
      </w:numPr>
      <w:outlineLvl w:val="5"/>
    </w:pPr>
  </w:style>
  <w:style w:type="paragraph" w:styleId="Kop7">
    <w:name w:val="heading 7"/>
    <w:aliases w:val="Kop 7 Nibud"/>
    <w:basedOn w:val="ZsysbasisNibud"/>
    <w:next w:val="BasistekstNibud"/>
    <w:rsid w:val="00866B64"/>
    <w:pPr>
      <w:keepNext/>
      <w:keepLines/>
      <w:numPr>
        <w:ilvl w:val="6"/>
        <w:numId w:val="24"/>
      </w:numPr>
      <w:outlineLvl w:val="6"/>
    </w:pPr>
    <w:rPr>
      <w:bCs/>
      <w:szCs w:val="20"/>
    </w:rPr>
  </w:style>
  <w:style w:type="paragraph" w:styleId="Kop8">
    <w:name w:val="heading 8"/>
    <w:aliases w:val="Kop 8 Nibud"/>
    <w:basedOn w:val="ZsysbasisNibud"/>
    <w:next w:val="BasistekstNibud"/>
    <w:rsid w:val="00866B64"/>
    <w:pPr>
      <w:keepNext/>
      <w:keepLines/>
      <w:numPr>
        <w:ilvl w:val="7"/>
        <w:numId w:val="24"/>
      </w:numPr>
      <w:outlineLvl w:val="7"/>
    </w:pPr>
    <w:rPr>
      <w:iCs/>
      <w:szCs w:val="20"/>
    </w:rPr>
  </w:style>
  <w:style w:type="paragraph" w:styleId="Kop9">
    <w:name w:val="heading 9"/>
    <w:aliases w:val="Kop 9 Nibud"/>
    <w:basedOn w:val="ZsysbasisNibud"/>
    <w:next w:val="BasistekstNibud"/>
    <w:rsid w:val="00866B64"/>
    <w:pPr>
      <w:keepNext/>
      <w:keepLines/>
      <w:numPr>
        <w:ilvl w:val="8"/>
        <w:numId w:val="24"/>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Nibud">
    <w:name w:val="Basistekst Nibud"/>
    <w:basedOn w:val="ZsysbasisNibud"/>
    <w:link w:val="BasistekstNibudChar"/>
    <w:qFormat/>
    <w:rsid w:val="00A771BD"/>
  </w:style>
  <w:style w:type="paragraph" w:customStyle="1" w:styleId="ZsysbasisNibud">
    <w:name w:val="Zsysbasis Nibud"/>
    <w:next w:val="BasistekstNibud"/>
    <w:link w:val="ZsysbasisNibudChar"/>
    <w:uiPriority w:val="4"/>
    <w:semiHidden/>
    <w:rsid w:val="00D1400F"/>
    <w:pPr>
      <w:spacing w:line="260" w:lineRule="atLeast"/>
    </w:pPr>
    <w:rPr>
      <w:rFonts w:ascii="Verdana" w:hAnsi="Verdana" w:cs="Maiandra GD"/>
      <w:color w:val="000000" w:themeColor="text1"/>
      <w:szCs w:val="18"/>
    </w:rPr>
  </w:style>
  <w:style w:type="paragraph" w:customStyle="1" w:styleId="BasistekstvetNibud">
    <w:name w:val="Basistekst vet Nibud"/>
    <w:basedOn w:val="ZsysbasisNibud"/>
    <w:next w:val="BasistekstNibud"/>
    <w:uiPriority w:val="1"/>
    <w:qFormat/>
    <w:rsid w:val="00423927"/>
    <w:rPr>
      <w:b/>
      <w:bCs/>
    </w:rPr>
  </w:style>
  <w:style w:type="character" w:styleId="GevolgdeHyperlink">
    <w:name w:val="FollowedHyperlink"/>
    <w:aliases w:val="GevolgdeHyperlink Nibud"/>
    <w:basedOn w:val="Standaardalinea-lettertype"/>
    <w:uiPriority w:val="4"/>
    <w:rsid w:val="00B460C2"/>
    <w:rPr>
      <w:color w:val="auto"/>
      <w:u w:val="none"/>
    </w:rPr>
  </w:style>
  <w:style w:type="character" w:styleId="Hyperlink">
    <w:name w:val="Hyperlink"/>
    <w:aliases w:val="Hyperlink Nibud"/>
    <w:basedOn w:val="Standaardalinea-lettertype"/>
    <w:uiPriority w:val="99"/>
    <w:rsid w:val="00B460C2"/>
    <w:rPr>
      <w:color w:val="auto"/>
      <w:u w:val="none"/>
    </w:rPr>
  </w:style>
  <w:style w:type="paragraph" w:customStyle="1" w:styleId="AdresvakNibud">
    <w:name w:val="Adresvak Nibud"/>
    <w:basedOn w:val="ZsysbasisNibud"/>
    <w:uiPriority w:val="4"/>
    <w:rsid w:val="00280D1D"/>
    <w:pPr>
      <w:spacing w:line="260" w:lineRule="exact"/>
    </w:pPr>
    <w:rPr>
      <w:noProof/>
    </w:rPr>
  </w:style>
  <w:style w:type="paragraph" w:styleId="Koptekst">
    <w:name w:val="header"/>
    <w:basedOn w:val="ZsysbasisNibud"/>
    <w:next w:val="BasistekstNibud"/>
    <w:uiPriority w:val="98"/>
    <w:semiHidden/>
    <w:rsid w:val="00122DED"/>
  </w:style>
  <w:style w:type="paragraph" w:styleId="Voettekst">
    <w:name w:val="footer"/>
    <w:basedOn w:val="ZsysbasisNibud"/>
    <w:next w:val="BasistekstNibud"/>
    <w:uiPriority w:val="98"/>
    <w:semiHidden/>
    <w:rsid w:val="00122DED"/>
    <w:pPr>
      <w:jc w:val="right"/>
    </w:pPr>
  </w:style>
  <w:style w:type="paragraph" w:customStyle="1" w:styleId="KoptekstNibud">
    <w:name w:val="Koptekst Nibud"/>
    <w:basedOn w:val="ZsysbasisdocumentgegevensNibud"/>
    <w:uiPriority w:val="4"/>
    <w:rsid w:val="00122DED"/>
  </w:style>
  <w:style w:type="paragraph" w:customStyle="1" w:styleId="VoettekstNibud">
    <w:name w:val="Voettekst Nibud"/>
    <w:basedOn w:val="ZsysbasisdocumentgegevensNibud"/>
    <w:link w:val="VoettekstNibudChar"/>
    <w:uiPriority w:val="4"/>
    <w:rsid w:val="006459D4"/>
    <w:pPr>
      <w:jc w:val="right"/>
    </w:pPr>
    <w:rPr>
      <w:color w:val="083984" w:themeColor="accent1"/>
      <w:sz w:val="16"/>
    </w:rPr>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Nibud">
    <w:name w:val="Basistekst cursief Nibud"/>
    <w:basedOn w:val="ZsysbasisNibud"/>
    <w:next w:val="BasistekstNibud"/>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Nibud"/>
    <w:next w:val="BasistekstNibud"/>
    <w:uiPriority w:val="98"/>
    <w:semiHidden/>
    <w:rsid w:val="0020607F"/>
  </w:style>
  <w:style w:type="paragraph" w:styleId="Adresenvelop">
    <w:name w:val="envelope address"/>
    <w:basedOn w:val="ZsysbasisNibud"/>
    <w:next w:val="BasistekstNibud"/>
    <w:uiPriority w:val="98"/>
    <w:semiHidden/>
    <w:rsid w:val="0020607F"/>
  </w:style>
  <w:style w:type="paragraph" w:styleId="Afsluiting">
    <w:name w:val="Closing"/>
    <w:basedOn w:val="ZsysbasisNibud"/>
    <w:next w:val="BasistekstNibud"/>
    <w:uiPriority w:val="98"/>
    <w:semiHidden/>
    <w:rsid w:val="0020607F"/>
  </w:style>
  <w:style w:type="paragraph" w:customStyle="1" w:styleId="Inspring1eniveauNibud">
    <w:name w:val="Inspring 1e niveau Nibud"/>
    <w:basedOn w:val="ZsysbasisNibud"/>
    <w:uiPriority w:val="4"/>
    <w:qFormat/>
    <w:rsid w:val="00122DED"/>
    <w:pPr>
      <w:tabs>
        <w:tab w:val="left" w:pos="284"/>
      </w:tabs>
      <w:ind w:left="284" w:hanging="284"/>
    </w:pPr>
  </w:style>
  <w:style w:type="paragraph" w:customStyle="1" w:styleId="Inspring2eniveauNibud">
    <w:name w:val="Inspring 2e niveau Nibud"/>
    <w:basedOn w:val="ZsysbasisNibud"/>
    <w:uiPriority w:val="4"/>
    <w:qFormat/>
    <w:rsid w:val="00122DED"/>
    <w:pPr>
      <w:tabs>
        <w:tab w:val="left" w:pos="567"/>
      </w:tabs>
      <w:ind w:left="568" w:hanging="284"/>
    </w:pPr>
  </w:style>
  <w:style w:type="paragraph" w:customStyle="1" w:styleId="Inspring3eniveauNibud">
    <w:name w:val="Inspring 3e niveau Nibud"/>
    <w:basedOn w:val="ZsysbasisNibud"/>
    <w:uiPriority w:val="4"/>
    <w:qFormat/>
    <w:rsid w:val="00122DED"/>
    <w:pPr>
      <w:tabs>
        <w:tab w:val="left" w:pos="851"/>
      </w:tabs>
      <w:ind w:left="851" w:hanging="284"/>
    </w:pPr>
  </w:style>
  <w:style w:type="paragraph" w:customStyle="1" w:styleId="Zwevend1eniveauNibud">
    <w:name w:val="Zwevend 1e niveau Nibud"/>
    <w:basedOn w:val="ZsysbasisNibud"/>
    <w:uiPriority w:val="4"/>
    <w:qFormat/>
    <w:rsid w:val="00122DED"/>
    <w:pPr>
      <w:ind w:left="284"/>
    </w:pPr>
  </w:style>
  <w:style w:type="paragraph" w:customStyle="1" w:styleId="Zwevend2eniveauNibud">
    <w:name w:val="Zwevend 2e niveau Nibud"/>
    <w:basedOn w:val="ZsysbasisNibud"/>
    <w:uiPriority w:val="4"/>
    <w:qFormat/>
    <w:rsid w:val="00122DED"/>
    <w:pPr>
      <w:ind w:left="567"/>
    </w:pPr>
  </w:style>
  <w:style w:type="paragraph" w:customStyle="1" w:styleId="Zwevend3eniveauNibud">
    <w:name w:val="Zwevend 3e niveau Nibud"/>
    <w:basedOn w:val="ZsysbasisNibud"/>
    <w:uiPriority w:val="4"/>
    <w:qFormat/>
    <w:rsid w:val="00122DED"/>
    <w:pPr>
      <w:ind w:left="851"/>
    </w:pPr>
  </w:style>
  <w:style w:type="paragraph" w:styleId="Inhopg1">
    <w:name w:val="toc 1"/>
    <w:aliases w:val="Inhopg 1 Nibud"/>
    <w:basedOn w:val="ZsysbasistocNibud"/>
    <w:next w:val="BasistekstNibud"/>
    <w:uiPriority w:val="4"/>
    <w:rsid w:val="00862AD1"/>
    <w:pPr>
      <w:ind w:left="510" w:hanging="510"/>
    </w:pPr>
  </w:style>
  <w:style w:type="paragraph" w:styleId="Inhopg2">
    <w:name w:val="toc 2"/>
    <w:aliases w:val="Inhopg 2 Nibud"/>
    <w:basedOn w:val="ZsysbasistocNibud"/>
    <w:next w:val="BasistekstNibud"/>
    <w:uiPriority w:val="4"/>
    <w:rsid w:val="00E65900"/>
  </w:style>
  <w:style w:type="paragraph" w:styleId="Inhopg3">
    <w:name w:val="toc 3"/>
    <w:aliases w:val="Inhopg 3 Nibud"/>
    <w:basedOn w:val="ZsysbasistocNibud"/>
    <w:next w:val="BasistekstNibud"/>
    <w:uiPriority w:val="4"/>
    <w:rsid w:val="00E65900"/>
  </w:style>
  <w:style w:type="paragraph" w:styleId="Inhopg4">
    <w:name w:val="toc 4"/>
    <w:aliases w:val="Inhopg 4 Nibud"/>
    <w:basedOn w:val="ZsysbasistocNibud"/>
    <w:next w:val="BasistekstNibud"/>
    <w:uiPriority w:val="4"/>
    <w:rsid w:val="00862AD1"/>
    <w:pPr>
      <w:ind w:left="0" w:firstLine="0"/>
    </w:pPr>
  </w:style>
  <w:style w:type="paragraph" w:styleId="Bronvermelding">
    <w:name w:val="table of authorities"/>
    <w:basedOn w:val="ZsysbasisNibud"/>
    <w:next w:val="BasistekstNibud"/>
    <w:uiPriority w:val="98"/>
    <w:semiHidden/>
    <w:rsid w:val="00F33259"/>
    <w:pPr>
      <w:ind w:left="180" w:hanging="180"/>
    </w:pPr>
  </w:style>
  <w:style w:type="paragraph" w:styleId="Index2">
    <w:name w:val="index 2"/>
    <w:basedOn w:val="ZsysbasisNibud"/>
    <w:next w:val="BasistekstNibud"/>
    <w:uiPriority w:val="98"/>
    <w:semiHidden/>
    <w:rsid w:val="00122DED"/>
  </w:style>
  <w:style w:type="paragraph" w:styleId="Index3">
    <w:name w:val="index 3"/>
    <w:basedOn w:val="ZsysbasisNibud"/>
    <w:next w:val="BasistekstNibud"/>
    <w:uiPriority w:val="98"/>
    <w:semiHidden/>
    <w:rsid w:val="00122DED"/>
  </w:style>
  <w:style w:type="paragraph" w:styleId="Ondertitel">
    <w:name w:val="Subtitle"/>
    <w:basedOn w:val="ZsysbasisNibud"/>
    <w:next w:val="BasistekstNibud"/>
    <w:uiPriority w:val="98"/>
    <w:semiHidden/>
    <w:rsid w:val="00122DED"/>
  </w:style>
  <w:style w:type="paragraph" w:styleId="Titel">
    <w:name w:val="Title"/>
    <w:basedOn w:val="ZsysbasisNibud"/>
    <w:next w:val="BasistekstNibud"/>
    <w:uiPriority w:val="98"/>
    <w:semiHidden/>
    <w:rsid w:val="00122DED"/>
  </w:style>
  <w:style w:type="paragraph" w:customStyle="1" w:styleId="Kop2zondernummerNibud">
    <w:name w:val="Kop 2 zonder nummer Nibud"/>
    <w:basedOn w:val="ZsysbasisNibud"/>
    <w:next w:val="BasistekstNibud"/>
    <w:uiPriority w:val="4"/>
    <w:qFormat/>
    <w:rsid w:val="00C611D3"/>
    <w:pPr>
      <w:keepNext/>
      <w:keepLines/>
      <w:spacing w:before="260"/>
    </w:pPr>
    <w:rPr>
      <w:bCs/>
      <w:iCs/>
      <w:color w:val="E36C0A" w:themeColor="accent2"/>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Nibud">
    <w:name w:val="Kop 1 zonder nummer Nibud"/>
    <w:basedOn w:val="ZsysbasisNibud"/>
    <w:next w:val="BasistekstNibud"/>
    <w:uiPriority w:val="4"/>
    <w:qFormat/>
    <w:rsid w:val="00423927"/>
    <w:pPr>
      <w:keepNext/>
      <w:keepLines/>
      <w:spacing w:before="260"/>
    </w:pPr>
    <w:rPr>
      <w:b/>
      <w:bCs/>
      <w:color w:val="083984" w:themeColor="accent1"/>
      <w:szCs w:val="32"/>
    </w:rPr>
  </w:style>
  <w:style w:type="paragraph" w:customStyle="1" w:styleId="Kop3zondernummerNibud">
    <w:name w:val="Kop 3 zonder nummer Nibud"/>
    <w:basedOn w:val="ZsysbasisNibud"/>
    <w:next w:val="BasistekstNibud"/>
    <w:qFormat/>
    <w:rsid w:val="00423927"/>
    <w:pPr>
      <w:keepNext/>
      <w:keepLines/>
      <w:spacing w:before="260"/>
    </w:pPr>
    <w:rPr>
      <w:iCs/>
      <w:color w:val="083984" w:themeColor="accent1"/>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Nibud"/>
    <w:basedOn w:val="ZsysbasistocNibud"/>
    <w:next w:val="BasistekstNibud"/>
    <w:uiPriority w:val="4"/>
    <w:rsid w:val="003964D4"/>
  </w:style>
  <w:style w:type="paragraph" w:styleId="Inhopg6">
    <w:name w:val="toc 6"/>
    <w:aliases w:val="Inhopg 6 Nibud"/>
    <w:basedOn w:val="ZsysbasistocNibud"/>
    <w:next w:val="BasistekstNibud"/>
    <w:uiPriority w:val="4"/>
    <w:rsid w:val="003964D4"/>
  </w:style>
  <w:style w:type="paragraph" w:styleId="Inhopg7">
    <w:name w:val="toc 7"/>
    <w:aliases w:val="Inhopg 7 Nibud"/>
    <w:basedOn w:val="ZsysbasistocNibud"/>
    <w:next w:val="BasistekstNibud"/>
    <w:uiPriority w:val="4"/>
    <w:rsid w:val="003964D4"/>
  </w:style>
  <w:style w:type="paragraph" w:styleId="Inhopg8">
    <w:name w:val="toc 8"/>
    <w:aliases w:val="Inhopg 8 Nibud"/>
    <w:basedOn w:val="ZsysbasistocNibud"/>
    <w:next w:val="BasistekstNibud"/>
    <w:uiPriority w:val="4"/>
    <w:rsid w:val="00C14171"/>
    <w:pPr>
      <w:ind w:left="0" w:firstLine="0"/>
    </w:pPr>
  </w:style>
  <w:style w:type="paragraph" w:styleId="Inhopg9">
    <w:name w:val="toc 9"/>
    <w:aliases w:val="Inhopg 9 Nibud"/>
    <w:basedOn w:val="ZsysbasistocNibud"/>
    <w:next w:val="BasistekstNibud"/>
    <w:uiPriority w:val="4"/>
    <w:rsid w:val="003964D4"/>
  </w:style>
  <w:style w:type="paragraph" w:styleId="Afzender">
    <w:name w:val="envelope return"/>
    <w:basedOn w:val="ZsysbasisNibud"/>
    <w:next w:val="BasistekstNibud"/>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Nibud"/>
    <w:next w:val="BasistekstNibud"/>
    <w:uiPriority w:val="98"/>
    <w:semiHidden/>
    <w:rsid w:val="0020607F"/>
  </w:style>
  <w:style w:type="paragraph" w:styleId="Bloktekst">
    <w:name w:val="Block Text"/>
    <w:basedOn w:val="ZsysbasisNibud"/>
    <w:next w:val="BasistekstNibud"/>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Nibud"/>
    <w:next w:val="BasistekstNibud"/>
    <w:uiPriority w:val="98"/>
    <w:semiHidden/>
    <w:rsid w:val="0020607F"/>
  </w:style>
  <w:style w:type="paragraph" w:styleId="Handtekening">
    <w:name w:val="Signature"/>
    <w:basedOn w:val="ZsysbasisNibud"/>
    <w:next w:val="BasistekstNibud"/>
    <w:uiPriority w:val="98"/>
    <w:semiHidden/>
    <w:rsid w:val="0020607F"/>
  </w:style>
  <w:style w:type="paragraph" w:styleId="HTML-voorafopgemaakt">
    <w:name w:val="HTML Preformatted"/>
    <w:basedOn w:val="ZsysbasisNibud"/>
    <w:next w:val="BasistekstNibud"/>
    <w:uiPriority w:val="98"/>
    <w:semiHidden/>
    <w:rsid w:val="0020607F"/>
  </w:style>
  <w:style w:type="table" w:styleId="Lichtelijst-accent6">
    <w:name w:val="Light List Accent 6"/>
    <w:basedOn w:val="Standaardtabel"/>
    <w:uiPriority w:val="61"/>
    <w:semiHidden/>
    <w:rsid w:val="00E07762"/>
    <w:pPr>
      <w:spacing w:line="240" w:lineRule="auto"/>
    </w:pPr>
    <w:tblPr>
      <w:tblStyleRowBandSize w:val="1"/>
      <w:tblStyleColBandSize w:val="1"/>
      <w:tblBorders>
        <w:top w:val="single" w:sz="8" w:space="0" w:color="F9E2CE" w:themeColor="accent6"/>
        <w:left w:val="single" w:sz="8" w:space="0" w:color="F9E2CE" w:themeColor="accent6"/>
        <w:bottom w:val="single" w:sz="8" w:space="0" w:color="F9E2CE" w:themeColor="accent6"/>
        <w:right w:val="single" w:sz="8" w:space="0" w:color="F9E2CE" w:themeColor="accent6"/>
      </w:tblBorders>
    </w:tblPr>
    <w:tblStylePr w:type="firstRow">
      <w:pPr>
        <w:spacing w:before="0" w:after="0" w:line="240" w:lineRule="auto"/>
      </w:pPr>
      <w:rPr>
        <w:b/>
        <w:bCs/>
        <w:color w:val="FFFFFF" w:themeColor="background1"/>
      </w:rPr>
      <w:tblPr/>
      <w:tcPr>
        <w:shd w:val="clear" w:color="auto" w:fill="F9E2CE" w:themeFill="accent6"/>
      </w:tcPr>
    </w:tblStylePr>
    <w:tblStylePr w:type="lastRow">
      <w:pPr>
        <w:spacing w:before="0" w:after="0" w:line="240" w:lineRule="auto"/>
      </w:pPr>
      <w:rPr>
        <w:b/>
        <w:bCs/>
      </w:rPr>
      <w:tblPr/>
      <w:tcPr>
        <w:tcBorders>
          <w:top w:val="double" w:sz="6" w:space="0" w:color="F9E2CE" w:themeColor="accent6"/>
          <w:left w:val="single" w:sz="8" w:space="0" w:color="F9E2CE" w:themeColor="accent6"/>
          <w:bottom w:val="single" w:sz="8" w:space="0" w:color="F9E2CE" w:themeColor="accent6"/>
          <w:right w:val="single" w:sz="8" w:space="0" w:color="F9E2CE" w:themeColor="accent6"/>
        </w:tcBorders>
      </w:tcPr>
    </w:tblStylePr>
    <w:tblStylePr w:type="firstCol">
      <w:rPr>
        <w:b/>
        <w:bCs/>
      </w:rPr>
    </w:tblStylePr>
    <w:tblStylePr w:type="lastCol">
      <w:rPr>
        <w:b/>
        <w:bCs/>
      </w:rPr>
    </w:tblStylePr>
    <w:tblStylePr w:type="band1Vert">
      <w:tblPr/>
      <w:tcPr>
        <w:tcBorders>
          <w:top w:val="single" w:sz="8" w:space="0" w:color="F9E2CE" w:themeColor="accent6"/>
          <w:left w:val="single" w:sz="8" w:space="0" w:color="F9E2CE" w:themeColor="accent6"/>
          <w:bottom w:val="single" w:sz="8" w:space="0" w:color="F9E2CE" w:themeColor="accent6"/>
          <w:right w:val="single" w:sz="8" w:space="0" w:color="F9E2CE" w:themeColor="accent6"/>
        </w:tcBorders>
      </w:tcPr>
    </w:tblStylePr>
    <w:tblStylePr w:type="band1Horz">
      <w:tblPr/>
      <w:tcPr>
        <w:tcBorders>
          <w:top w:val="single" w:sz="8" w:space="0" w:color="F9E2CE" w:themeColor="accent6"/>
          <w:left w:val="single" w:sz="8" w:space="0" w:color="F9E2CE" w:themeColor="accent6"/>
          <w:bottom w:val="single" w:sz="8" w:space="0" w:color="F9E2CE" w:themeColor="accent6"/>
          <w:right w:val="single" w:sz="8" w:space="0" w:color="F9E2CE" w:themeColor="accent6"/>
        </w:tcBorders>
      </w:tcPr>
    </w:tblStylePr>
  </w:style>
  <w:style w:type="table" w:styleId="Lichtelijst-accent5">
    <w:name w:val="Light List Accent 5"/>
    <w:basedOn w:val="Standaardtabel"/>
    <w:uiPriority w:val="61"/>
    <w:semiHidden/>
    <w:rsid w:val="00E07762"/>
    <w:pPr>
      <w:spacing w:line="240" w:lineRule="auto"/>
    </w:pPr>
    <w:tblPr>
      <w:tblStyleRowBandSize w:val="1"/>
      <w:tblStyleColBandSize w:val="1"/>
      <w:tblBorders>
        <w:top w:val="single" w:sz="8" w:space="0" w:color="CED7E6" w:themeColor="accent5"/>
        <w:left w:val="single" w:sz="8" w:space="0" w:color="CED7E6" w:themeColor="accent5"/>
        <w:bottom w:val="single" w:sz="8" w:space="0" w:color="CED7E6" w:themeColor="accent5"/>
        <w:right w:val="single" w:sz="8" w:space="0" w:color="CED7E6" w:themeColor="accent5"/>
      </w:tblBorders>
    </w:tblPr>
    <w:tblStylePr w:type="firstRow">
      <w:pPr>
        <w:spacing w:before="0" w:after="0" w:line="240" w:lineRule="auto"/>
      </w:pPr>
      <w:rPr>
        <w:b/>
        <w:bCs/>
        <w:color w:val="FFFFFF" w:themeColor="background1"/>
      </w:rPr>
      <w:tblPr/>
      <w:tcPr>
        <w:shd w:val="clear" w:color="auto" w:fill="CED7E6" w:themeFill="accent5"/>
      </w:tcPr>
    </w:tblStylePr>
    <w:tblStylePr w:type="lastRow">
      <w:pPr>
        <w:spacing w:before="0" w:after="0" w:line="240" w:lineRule="auto"/>
      </w:pPr>
      <w:rPr>
        <w:b/>
        <w:bCs/>
      </w:rPr>
      <w:tblPr/>
      <w:tcPr>
        <w:tcBorders>
          <w:top w:val="double" w:sz="6" w:space="0" w:color="CED7E6" w:themeColor="accent5"/>
          <w:left w:val="single" w:sz="8" w:space="0" w:color="CED7E6" w:themeColor="accent5"/>
          <w:bottom w:val="single" w:sz="8" w:space="0" w:color="CED7E6" w:themeColor="accent5"/>
          <w:right w:val="single" w:sz="8" w:space="0" w:color="CED7E6" w:themeColor="accent5"/>
        </w:tcBorders>
      </w:tcPr>
    </w:tblStylePr>
    <w:tblStylePr w:type="firstCol">
      <w:rPr>
        <w:b/>
        <w:bCs/>
      </w:rPr>
    </w:tblStylePr>
    <w:tblStylePr w:type="lastCol">
      <w:rPr>
        <w:b/>
        <w:bCs/>
      </w:rPr>
    </w:tblStylePr>
    <w:tblStylePr w:type="band1Vert">
      <w:tblPr/>
      <w:tcPr>
        <w:tcBorders>
          <w:top w:val="single" w:sz="8" w:space="0" w:color="CED7E6" w:themeColor="accent5"/>
          <w:left w:val="single" w:sz="8" w:space="0" w:color="CED7E6" w:themeColor="accent5"/>
          <w:bottom w:val="single" w:sz="8" w:space="0" w:color="CED7E6" w:themeColor="accent5"/>
          <w:right w:val="single" w:sz="8" w:space="0" w:color="CED7E6" w:themeColor="accent5"/>
        </w:tcBorders>
      </w:tcPr>
    </w:tblStylePr>
    <w:tblStylePr w:type="band1Horz">
      <w:tblPr/>
      <w:tcPr>
        <w:tcBorders>
          <w:top w:val="single" w:sz="8" w:space="0" w:color="CED7E6" w:themeColor="accent5"/>
          <w:left w:val="single" w:sz="8" w:space="0" w:color="CED7E6" w:themeColor="accent5"/>
          <w:bottom w:val="single" w:sz="8" w:space="0" w:color="CED7E6" w:themeColor="accent5"/>
          <w:right w:val="single" w:sz="8" w:space="0" w:color="CED7E6" w:themeColor="accent5"/>
        </w:tcBorders>
      </w:tcPr>
    </w:tblStylePr>
  </w:style>
  <w:style w:type="table" w:styleId="Lichtelijst-accent4">
    <w:name w:val="Light List Accent 4"/>
    <w:basedOn w:val="Standaardtabel"/>
    <w:uiPriority w:val="61"/>
    <w:semiHidden/>
    <w:rsid w:val="00E07762"/>
    <w:pPr>
      <w:spacing w:line="240" w:lineRule="auto"/>
    </w:pPr>
    <w:tblPr>
      <w:tblStyleRowBandSize w:val="1"/>
      <w:tblStyleColBandSize w:val="1"/>
      <w:tblBorders>
        <w:top w:val="single" w:sz="8" w:space="0" w:color="EEA76C" w:themeColor="accent4"/>
        <w:left w:val="single" w:sz="8" w:space="0" w:color="EEA76C" w:themeColor="accent4"/>
        <w:bottom w:val="single" w:sz="8" w:space="0" w:color="EEA76C" w:themeColor="accent4"/>
        <w:right w:val="single" w:sz="8" w:space="0" w:color="EEA76C" w:themeColor="accent4"/>
      </w:tblBorders>
    </w:tblPr>
    <w:tblStylePr w:type="firstRow">
      <w:pPr>
        <w:spacing w:before="0" w:after="0" w:line="240" w:lineRule="auto"/>
      </w:pPr>
      <w:rPr>
        <w:b/>
        <w:bCs/>
        <w:color w:val="FFFFFF" w:themeColor="background1"/>
      </w:rPr>
      <w:tblPr/>
      <w:tcPr>
        <w:shd w:val="clear" w:color="auto" w:fill="EEA76C" w:themeFill="accent4"/>
      </w:tcPr>
    </w:tblStylePr>
    <w:tblStylePr w:type="lastRow">
      <w:pPr>
        <w:spacing w:before="0" w:after="0" w:line="240" w:lineRule="auto"/>
      </w:pPr>
      <w:rPr>
        <w:b/>
        <w:bCs/>
      </w:rPr>
      <w:tblPr/>
      <w:tcPr>
        <w:tcBorders>
          <w:top w:val="double" w:sz="6" w:space="0" w:color="EEA76C" w:themeColor="accent4"/>
          <w:left w:val="single" w:sz="8" w:space="0" w:color="EEA76C" w:themeColor="accent4"/>
          <w:bottom w:val="single" w:sz="8" w:space="0" w:color="EEA76C" w:themeColor="accent4"/>
          <w:right w:val="single" w:sz="8" w:space="0" w:color="EEA76C" w:themeColor="accent4"/>
        </w:tcBorders>
      </w:tcPr>
    </w:tblStylePr>
    <w:tblStylePr w:type="firstCol">
      <w:rPr>
        <w:b/>
        <w:bCs/>
      </w:rPr>
    </w:tblStylePr>
    <w:tblStylePr w:type="lastCol">
      <w:rPr>
        <w:b/>
        <w:bCs/>
      </w:rPr>
    </w:tblStylePr>
    <w:tblStylePr w:type="band1Vert">
      <w:tblPr/>
      <w:tcPr>
        <w:tcBorders>
          <w:top w:val="single" w:sz="8" w:space="0" w:color="EEA76C" w:themeColor="accent4"/>
          <w:left w:val="single" w:sz="8" w:space="0" w:color="EEA76C" w:themeColor="accent4"/>
          <w:bottom w:val="single" w:sz="8" w:space="0" w:color="EEA76C" w:themeColor="accent4"/>
          <w:right w:val="single" w:sz="8" w:space="0" w:color="EEA76C" w:themeColor="accent4"/>
        </w:tcBorders>
      </w:tcPr>
    </w:tblStylePr>
    <w:tblStylePr w:type="band1Horz">
      <w:tblPr/>
      <w:tcPr>
        <w:tcBorders>
          <w:top w:val="single" w:sz="8" w:space="0" w:color="EEA76C" w:themeColor="accent4"/>
          <w:left w:val="single" w:sz="8" w:space="0" w:color="EEA76C" w:themeColor="accent4"/>
          <w:bottom w:val="single" w:sz="8" w:space="0" w:color="EEA76C" w:themeColor="accent4"/>
          <w:right w:val="single" w:sz="8" w:space="0" w:color="EEA76C" w:themeColor="accent4"/>
        </w:tcBorders>
      </w:tcPr>
    </w:tblStylePr>
  </w:style>
  <w:style w:type="table" w:styleId="Lichtelijst-accent3">
    <w:name w:val="Light List Accent 3"/>
    <w:basedOn w:val="Standaardtabel"/>
    <w:uiPriority w:val="61"/>
    <w:semiHidden/>
    <w:rsid w:val="00E07762"/>
    <w:pPr>
      <w:spacing w:line="240" w:lineRule="auto"/>
    </w:pPr>
    <w:tblPr>
      <w:tblStyleRowBandSize w:val="1"/>
      <w:tblStyleColBandSize w:val="1"/>
      <w:tblBorders>
        <w:top w:val="single" w:sz="8" w:space="0" w:color="6B88B5" w:themeColor="accent3"/>
        <w:left w:val="single" w:sz="8" w:space="0" w:color="6B88B5" w:themeColor="accent3"/>
        <w:bottom w:val="single" w:sz="8" w:space="0" w:color="6B88B5" w:themeColor="accent3"/>
        <w:right w:val="single" w:sz="8" w:space="0" w:color="6B88B5" w:themeColor="accent3"/>
      </w:tblBorders>
    </w:tblPr>
    <w:tblStylePr w:type="firstRow">
      <w:pPr>
        <w:spacing w:before="0" w:after="0" w:line="240" w:lineRule="auto"/>
      </w:pPr>
      <w:rPr>
        <w:b/>
        <w:bCs/>
        <w:color w:val="FFFFFF" w:themeColor="background1"/>
      </w:rPr>
      <w:tblPr/>
      <w:tcPr>
        <w:shd w:val="clear" w:color="auto" w:fill="6B88B5" w:themeFill="accent3"/>
      </w:tcPr>
    </w:tblStylePr>
    <w:tblStylePr w:type="lastRow">
      <w:pPr>
        <w:spacing w:before="0" w:after="0" w:line="240" w:lineRule="auto"/>
      </w:pPr>
      <w:rPr>
        <w:b/>
        <w:bCs/>
      </w:rPr>
      <w:tblPr/>
      <w:tcPr>
        <w:tcBorders>
          <w:top w:val="double" w:sz="6" w:space="0" w:color="6B88B5" w:themeColor="accent3"/>
          <w:left w:val="single" w:sz="8" w:space="0" w:color="6B88B5" w:themeColor="accent3"/>
          <w:bottom w:val="single" w:sz="8" w:space="0" w:color="6B88B5" w:themeColor="accent3"/>
          <w:right w:val="single" w:sz="8" w:space="0" w:color="6B88B5" w:themeColor="accent3"/>
        </w:tcBorders>
      </w:tcPr>
    </w:tblStylePr>
    <w:tblStylePr w:type="firstCol">
      <w:rPr>
        <w:b/>
        <w:bCs/>
      </w:rPr>
    </w:tblStylePr>
    <w:tblStylePr w:type="lastCol">
      <w:rPr>
        <w:b/>
        <w:bCs/>
      </w:rPr>
    </w:tblStylePr>
    <w:tblStylePr w:type="band1Vert">
      <w:tblPr/>
      <w:tcPr>
        <w:tcBorders>
          <w:top w:val="single" w:sz="8" w:space="0" w:color="6B88B5" w:themeColor="accent3"/>
          <w:left w:val="single" w:sz="8" w:space="0" w:color="6B88B5" w:themeColor="accent3"/>
          <w:bottom w:val="single" w:sz="8" w:space="0" w:color="6B88B5" w:themeColor="accent3"/>
          <w:right w:val="single" w:sz="8" w:space="0" w:color="6B88B5" w:themeColor="accent3"/>
        </w:tcBorders>
      </w:tcPr>
    </w:tblStylePr>
    <w:tblStylePr w:type="band1Horz">
      <w:tblPr/>
      <w:tcPr>
        <w:tcBorders>
          <w:top w:val="single" w:sz="8" w:space="0" w:color="6B88B5" w:themeColor="accent3"/>
          <w:left w:val="single" w:sz="8" w:space="0" w:color="6B88B5" w:themeColor="accent3"/>
          <w:bottom w:val="single" w:sz="8" w:space="0" w:color="6B88B5" w:themeColor="accent3"/>
          <w:right w:val="single" w:sz="8" w:space="0" w:color="6B88B5" w:themeColor="accent3"/>
        </w:tcBorders>
      </w:tcPr>
    </w:tblStylePr>
  </w:style>
  <w:style w:type="paragraph" w:styleId="HTML-adres">
    <w:name w:val="HTML Address"/>
    <w:basedOn w:val="ZsysbasisNibud"/>
    <w:next w:val="BasistekstNibud"/>
    <w:uiPriority w:val="98"/>
    <w:semiHidden/>
    <w:rsid w:val="0020607F"/>
  </w:style>
  <w:style w:type="table" w:styleId="Lichtelijst-accent2">
    <w:name w:val="Light List Accent 2"/>
    <w:basedOn w:val="Standaardtabel"/>
    <w:uiPriority w:val="61"/>
    <w:semiHidden/>
    <w:rsid w:val="00E07762"/>
    <w:pPr>
      <w:spacing w:line="240" w:lineRule="auto"/>
    </w:pPr>
    <w:tblPr>
      <w:tblStyleRowBandSize w:val="1"/>
      <w:tblStyleColBandSize w:val="1"/>
      <w:tblBorders>
        <w:top w:val="single" w:sz="8" w:space="0" w:color="E36C0A" w:themeColor="accent2"/>
        <w:left w:val="single" w:sz="8" w:space="0" w:color="E36C0A" w:themeColor="accent2"/>
        <w:bottom w:val="single" w:sz="8" w:space="0" w:color="E36C0A" w:themeColor="accent2"/>
        <w:right w:val="single" w:sz="8" w:space="0" w:color="E36C0A" w:themeColor="accent2"/>
      </w:tblBorders>
    </w:tblPr>
    <w:tblStylePr w:type="firstRow">
      <w:pPr>
        <w:spacing w:before="0" w:after="0" w:line="240" w:lineRule="auto"/>
      </w:pPr>
      <w:rPr>
        <w:b/>
        <w:bCs/>
        <w:color w:val="FFFFFF" w:themeColor="background1"/>
      </w:rPr>
      <w:tblPr/>
      <w:tcPr>
        <w:shd w:val="clear" w:color="auto" w:fill="E36C0A" w:themeFill="accent2"/>
      </w:tcPr>
    </w:tblStylePr>
    <w:tblStylePr w:type="lastRow">
      <w:pPr>
        <w:spacing w:before="0" w:after="0" w:line="240" w:lineRule="auto"/>
      </w:pPr>
      <w:rPr>
        <w:b/>
        <w:bCs/>
      </w:rPr>
      <w:tblPr/>
      <w:tcPr>
        <w:tcBorders>
          <w:top w:val="double" w:sz="6" w:space="0" w:color="E36C0A" w:themeColor="accent2"/>
          <w:left w:val="single" w:sz="8" w:space="0" w:color="E36C0A" w:themeColor="accent2"/>
          <w:bottom w:val="single" w:sz="8" w:space="0" w:color="E36C0A" w:themeColor="accent2"/>
          <w:right w:val="single" w:sz="8" w:space="0" w:color="E36C0A" w:themeColor="accent2"/>
        </w:tcBorders>
      </w:tcPr>
    </w:tblStylePr>
    <w:tblStylePr w:type="firstCol">
      <w:rPr>
        <w:b/>
        <w:bCs/>
      </w:rPr>
    </w:tblStylePr>
    <w:tblStylePr w:type="lastCol">
      <w:rPr>
        <w:b/>
        <w:bCs/>
      </w:rPr>
    </w:tblStylePr>
    <w:tblStylePr w:type="band1Vert">
      <w:tblPr/>
      <w:tcPr>
        <w:tcBorders>
          <w:top w:val="single" w:sz="8" w:space="0" w:color="E36C0A" w:themeColor="accent2"/>
          <w:left w:val="single" w:sz="8" w:space="0" w:color="E36C0A" w:themeColor="accent2"/>
          <w:bottom w:val="single" w:sz="8" w:space="0" w:color="E36C0A" w:themeColor="accent2"/>
          <w:right w:val="single" w:sz="8" w:space="0" w:color="E36C0A" w:themeColor="accent2"/>
        </w:tcBorders>
      </w:tcPr>
    </w:tblStylePr>
    <w:tblStylePr w:type="band1Horz">
      <w:tblPr/>
      <w:tcPr>
        <w:tcBorders>
          <w:top w:val="single" w:sz="8" w:space="0" w:color="E36C0A" w:themeColor="accent2"/>
          <w:left w:val="single" w:sz="8" w:space="0" w:color="E36C0A" w:themeColor="accent2"/>
          <w:bottom w:val="single" w:sz="8" w:space="0" w:color="E36C0A" w:themeColor="accent2"/>
          <w:right w:val="single" w:sz="8" w:space="0" w:color="E36C0A" w:themeColor="accent2"/>
        </w:tcBorders>
      </w:tcPr>
    </w:tblStylePr>
  </w:style>
  <w:style w:type="table" w:styleId="Lichtearcering-accent6">
    <w:name w:val="Light Shading Accent 6"/>
    <w:basedOn w:val="Standaardtabel"/>
    <w:uiPriority w:val="60"/>
    <w:semiHidden/>
    <w:rsid w:val="00E07762"/>
    <w:pPr>
      <w:spacing w:line="240" w:lineRule="auto"/>
    </w:pPr>
    <w:rPr>
      <w:color w:val="ECA568" w:themeColor="accent6" w:themeShade="BF"/>
    </w:rPr>
    <w:tblPr>
      <w:tblStyleRowBandSize w:val="1"/>
      <w:tblStyleColBandSize w:val="1"/>
      <w:tblBorders>
        <w:top w:val="single" w:sz="8" w:space="0" w:color="F9E2CE" w:themeColor="accent6"/>
        <w:bottom w:val="single" w:sz="8" w:space="0" w:color="F9E2CE" w:themeColor="accent6"/>
      </w:tblBorders>
    </w:tblPr>
    <w:tblStylePr w:type="firstRow">
      <w:pPr>
        <w:spacing w:before="0" w:after="0" w:line="240" w:lineRule="auto"/>
      </w:pPr>
      <w:rPr>
        <w:b/>
        <w:bCs/>
      </w:rPr>
      <w:tblPr/>
      <w:tcPr>
        <w:tcBorders>
          <w:top w:val="single" w:sz="8" w:space="0" w:color="F9E2CE" w:themeColor="accent6"/>
          <w:left w:val="nil"/>
          <w:bottom w:val="single" w:sz="8" w:space="0" w:color="F9E2CE" w:themeColor="accent6"/>
          <w:right w:val="nil"/>
          <w:insideH w:val="nil"/>
          <w:insideV w:val="nil"/>
        </w:tcBorders>
      </w:tcPr>
    </w:tblStylePr>
    <w:tblStylePr w:type="lastRow">
      <w:pPr>
        <w:spacing w:before="0" w:after="0" w:line="240" w:lineRule="auto"/>
      </w:pPr>
      <w:rPr>
        <w:b/>
        <w:bCs/>
      </w:rPr>
      <w:tblPr/>
      <w:tcPr>
        <w:tcBorders>
          <w:top w:val="single" w:sz="8" w:space="0" w:color="F9E2CE" w:themeColor="accent6"/>
          <w:left w:val="nil"/>
          <w:bottom w:val="single" w:sz="8" w:space="0" w:color="F9E2C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F2" w:themeFill="accent6" w:themeFillTint="3F"/>
      </w:tcPr>
    </w:tblStylePr>
    <w:tblStylePr w:type="band1Horz">
      <w:tblPr/>
      <w:tcPr>
        <w:tcBorders>
          <w:left w:val="nil"/>
          <w:right w:val="nil"/>
          <w:insideH w:val="nil"/>
          <w:insideV w:val="nil"/>
        </w:tcBorders>
        <w:shd w:val="clear" w:color="auto" w:fill="FDF7F2"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Nibud"/>
    <w:next w:val="BasistekstNibud"/>
    <w:uiPriority w:val="98"/>
    <w:semiHidden/>
    <w:rsid w:val="00F33259"/>
    <w:pPr>
      <w:ind w:left="284" w:hanging="284"/>
    </w:pPr>
  </w:style>
  <w:style w:type="paragraph" w:styleId="Lijst2">
    <w:name w:val="List 2"/>
    <w:basedOn w:val="ZsysbasisNibud"/>
    <w:next w:val="BasistekstNibud"/>
    <w:uiPriority w:val="98"/>
    <w:semiHidden/>
    <w:rsid w:val="00F33259"/>
    <w:pPr>
      <w:ind w:left="568" w:hanging="284"/>
    </w:pPr>
  </w:style>
  <w:style w:type="paragraph" w:styleId="Lijst3">
    <w:name w:val="List 3"/>
    <w:basedOn w:val="ZsysbasisNibud"/>
    <w:next w:val="BasistekstNibud"/>
    <w:uiPriority w:val="98"/>
    <w:semiHidden/>
    <w:rsid w:val="00F33259"/>
    <w:pPr>
      <w:ind w:left="851" w:hanging="284"/>
    </w:pPr>
  </w:style>
  <w:style w:type="paragraph" w:styleId="Lijst4">
    <w:name w:val="List 4"/>
    <w:basedOn w:val="ZsysbasisNibud"/>
    <w:next w:val="BasistekstNibud"/>
    <w:uiPriority w:val="98"/>
    <w:semiHidden/>
    <w:rsid w:val="00F33259"/>
    <w:pPr>
      <w:ind w:left="1135" w:hanging="284"/>
    </w:pPr>
  </w:style>
  <w:style w:type="paragraph" w:styleId="Lijst5">
    <w:name w:val="List 5"/>
    <w:basedOn w:val="ZsysbasisNibud"/>
    <w:next w:val="BasistekstNibud"/>
    <w:uiPriority w:val="98"/>
    <w:semiHidden/>
    <w:rsid w:val="00F33259"/>
    <w:pPr>
      <w:ind w:left="1418" w:hanging="284"/>
    </w:pPr>
  </w:style>
  <w:style w:type="paragraph" w:styleId="Index1">
    <w:name w:val="index 1"/>
    <w:basedOn w:val="ZsysbasisNibud"/>
    <w:next w:val="BasistekstNibud"/>
    <w:uiPriority w:val="98"/>
    <w:semiHidden/>
    <w:rsid w:val="00F33259"/>
  </w:style>
  <w:style w:type="paragraph" w:styleId="Lijstopsomteken">
    <w:name w:val="List Bullet"/>
    <w:basedOn w:val="ZsysbasisNibud"/>
    <w:next w:val="BasistekstNibud"/>
    <w:uiPriority w:val="98"/>
    <w:semiHidden/>
    <w:rsid w:val="00E7078D"/>
    <w:pPr>
      <w:numPr>
        <w:numId w:val="12"/>
      </w:numPr>
      <w:ind w:left="357" w:hanging="357"/>
    </w:pPr>
  </w:style>
  <w:style w:type="paragraph" w:styleId="Lijstopsomteken2">
    <w:name w:val="List Bullet 2"/>
    <w:basedOn w:val="ZsysbasisNibud"/>
    <w:next w:val="BasistekstNibud"/>
    <w:uiPriority w:val="98"/>
    <w:semiHidden/>
    <w:rsid w:val="00E7078D"/>
    <w:pPr>
      <w:numPr>
        <w:numId w:val="13"/>
      </w:numPr>
      <w:ind w:left="641" w:hanging="357"/>
    </w:pPr>
  </w:style>
  <w:style w:type="paragraph" w:styleId="Lijstopsomteken3">
    <w:name w:val="List Bullet 3"/>
    <w:basedOn w:val="ZsysbasisNibud"/>
    <w:next w:val="BasistekstNibud"/>
    <w:uiPriority w:val="98"/>
    <w:semiHidden/>
    <w:rsid w:val="00E7078D"/>
    <w:pPr>
      <w:numPr>
        <w:numId w:val="14"/>
      </w:numPr>
      <w:ind w:left="924" w:hanging="357"/>
    </w:pPr>
  </w:style>
  <w:style w:type="paragraph" w:styleId="Lijstopsomteken4">
    <w:name w:val="List Bullet 4"/>
    <w:basedOn w:val="ZsysbasisNibud"/>
    <w:next w:val="BasistekstNibud"/>
    <w:uiPriority w:val="98"/>
    <w:semiHidden/>
    <w:rsid w:val="00E7078D"/>
    <w:pPr>
      <w:numPr>
        <w:numId w:val="15"/>
      </w:numPr>
      <w:ind w:left="1208" w:hanging="357"/>
    </w:pPr>
  </w:style>
  <w:style w:type="paragraph" w:styleId="Lijstnummering">
    <w:name w:val="List Number"/>
    <w:basedOn w:val="ZsysbasisNibud"/>
    <w:next w:val="BasistekstNibud"/>
    <w:uiPriority w:val="98"/>
    <w:semiHidden/>
    <w:rsid w:val="00705849"/>
    <w:pPr>
      <w:numPr>
        <w:numId w:val="17"/>
      </w:numPr>
      <w:ind w:left="357" w:hanging="357"/>
    </w:pPr>
  </w:style>
  <w:style w:type="paragraph" w:styleId="Lijstnummering2">
    <w:name w:val="List Number 2"/>
    <w:basedOn w:val="ZsysbasisNibud"/>
    <w:next w:val="BasistekstNibud"/>
    <w:uiPriority w:val="98"/>
    <w:semiHidden/>
    <w:rsid w:val="00705849"/>
    <w:pPr>
      <w:numPr>
        <w:numId w:val="18"/>
      </w:numPr>
      <w:ind w:left="641" w:hanging="357"/>
    </w:pPr>
  </w:style>
  <w:style w:type="paragraph" w:styleId="Lijstnummering3">
    <w:name w:val="List Number 3"/>
    <w:basedOn w:val="ZsysbasisNibud"/>
    <w:next w:val="BasistekstNibud"/>
    <w:uiPriority w:val="98"/>
    <w:semiHidden/>
    <w:rsid w:val="00705849"/>
    <w:pPr>
      <w:numPr>
        <w:numId w:val="19"/>
      </w:numPr>
      <w:ind w:left="924" w:hanging="357"/>
    </w:pPr>
  </w:style>
  <w:style w:type="paragraph" w:styleId="Lijstnummering4">
    <w:name w:val="List Number 4"/>
    <w:basedOn w:val="ZsysbasisNibud"/>
    <w:next w:val="BasistekstNibud"/>
    <w:uiPriority w:val="98"/>
    <w:semiHidden/>
    <w:rsid w:val="00705849"/>
    <w:pPr>
      <w:numPr>
        <w:numId w:val="20"/>
      </w:numPr>
      <w:ind w:left="1208" w:hanging="357"/>
    </w:pPr>
  </w:style>
  <w:style w:type="paragraph" w:styleId="Lijstnummering5">
    <w:name w:val="List Number 5"/>
    <w:basedOn w:val="ZsysbasisNibud"/>
    <w:next w:val="BasistekstNibud"/>
    <w:uiPriority w:val="98"/>
    <w:semiHidden/>
    <w:rsid w:val="00705849"/>
    <w:pPr>
      <w:numPr>
        <w:numId w:val="21"/>
      </w:numPr>
      <w:ind w:left="1491" w:hanging="357"/>
    </w:pPr>
  </w:style>
  <w:style w:type="paragraph" w:styleId="Lijstvoortzetting">
    <w:name w:val="List Continue"/>
    <w:basedOn w:val="ZsysbasisNibud"/>
    <w:next w:val="BasistekstNibud"/>
    <w:uiPriority w:val="98"/>
    <w:semiHidden/>
    <w:rsid w:val="00705849"/>
    <w:pPr>
      <w:ind w:left="284"/>
    </w:pPr>
  </w:style>
  <w:style w:type="paragraph" w:styleId="Lijstvoortzetting2">
    <w:name w:val="List Continue 2"/>
    <w:basedOn w:val="ZsysbasisNibud"/>
    <w:next w:val="BasistekstNibud"/>
    <w:uiPriority w:val="98"/>
    <w:semiHidden/>
    <w:rsid w:val="00705849"/>
    <w:pPr>
      <w:ind w:left="567"/>
    </w:pPr>
  </w:style>
  <w:style w:type="paragraph" w:styleId="Lijstvoortzetting3">
    <w:name w:val="List Continue 3"/>
    <w:basedOn w:val="ZsysbasisNibud"/>
    <w:next w:val="BasistekstNibud"/>
    <w:uiPriority w:val="98"/>
    <w:semiHidden/>
    <w:rsid w:val="00705849"/>
    <w:pPr>
      <w:ind w:left="851"/>
    </w:pPr>
  </w:style>
  <w:style w:type="paragraph" w:styleId="Lijstvoortzetting4">
    <w:name w:val="List Continue 4"/>
    <w:basedOn w:val="ZsysbasisNibud"/>
    <w:next w:val="BasistekstNibud"/>
    <w:uiPriority w:val="98"/>
    <w:semiHidden/>
    <w:rsid w:val="00705849"/>
    <w:pPr>
      <w:ind w:left="1134"/>
    </w:pPr>
  </w:style>
  <w:style w:type="paragraph" w:styleId="Lijstvoortzetting5">
    <w:name w:val="List Continue 5"/>
    <w:basedOn w:val="ZsysbasisNibud"/>
    <w:next w:val="BasistekstNibud"/>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Nibud"/>
    <w:next w:val="BasistekstNibud"/>
    <w:uiPriority w:val="98"/>
    <w:semiHidden/>
    <w:rsid w:val="0020607F"/>
  </w:style>
  <w:style w:type="paragraph" w:styleId="Notitiekop">
    <w:name w:val="Note Heading"/>
    <w:basedOn w:val="ZsysbasisNibud"/>
    <w:next w:val="BasistekstNibud"/>
    <w:uiPriority w:val="98"/>
    <w:semiHidden/>
    <w:rsid w:val="0020607F"/>
  </w:style>
  <w:style w:type="paragraph" w:styleId="Plattetekst">
    <w:name w:val="Body Text"/>
    <w:basedOn w:val="ZsysbasisNibud"/>
    <w:next w:val="BasistekstNibud"/>
    <w:link w:val="PlattetekstChar"/>
    <w:uiPriority w:val="98"/>
    <w:semiHidden/>
    <w:rsid w:val="0020607F"/>
  </w:style>
  <w:style w:type="paragraph" w:styleId="Plattetekst2">
    <w:name w:val="Body Text 2"/>
    <w:basedOn w:val="ZsysbasisNibud"/>
    <w:next w:val="BasistekstNibud"/>
    <w:link w:val="Plattetekst2Char"/>
    <w:uiPriority w:val="98"/>
    <w:semiHidden/>
    <w:rsid w:val="00E7078D"/>
  </w:style>
  <w:style w:type="paragraph" w:styleId="Plattetekst3">
    <w:name w:val="Body Text 3"/>
    <w:basedOn w:val="ZsysbasisNibud"/>
    <w:next w:val="BasistekstNibud"/>
    <w:uiPriority w:val="98"/>
    <w:semiHidden/>
    <w:rsid w:val="0020607F"/>
  </w:style>
  <w:style w:type="paragraph" w:styleId="Platteteksteersteinspringing">
    <w:name w:val="Body Text First Indent"/>
    <w:basedOn w:val="ZsysbasisNibud"/>
    <w:next w:val="BasistekstNibud"/>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Nibud"/>
    <w:next w:val="BasistekstNibud"/>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Nibud"/>
    <w:next w:val="BasistekstNibud"/>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NibudChar">
    <w:name w:val="Zsysbasis Nibud Char"/>
    <w:basedOn w:val="Standaardalinea-lettertype"/>
    <w:link w:val="ZsysbasisNibud"/>
    <w:semiHidden/>
    <w:rsid w:val="00D1400F"/>
    <w:rPr>
      <w:rFonts w:ascii="Verdana" w:hAnsi="Verdana" w:cs="Maiandra GD"/>
      <w:color w:val="000000" w:themeColor="text1"/>
      <w:szCs w:val="18"/>
    </w:rPr>
  </w:style>
  <w:style w:type="paragraph" w:styleId="Standaardinspringing">
    <w:name w:val="Normal Indent"/>
    <w:basedOn w:val="ZsysbasisNibud"/>
    <w:next w:val="BasistekstNibud"/>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Nibud"/>
    <w:basedOn w:val="Standaardalinea-lettertype"/>
    <w:rsid w:val="00CB7600"/>
    <w:rPr>
      <w:vertAlign w:val="superscript"/>
    </w:rPr>
  </w:style>
  <w:style w:type="paragraph" w:styleId="Voetnoottekst">
    <w:name w:val="footnote text"/>
    <w:aliases w:val="Voetnoottekst Nibud"/>
    <w:basedOn w:val="ZsysbasisNibud"/>
    <w:link w:val="VoetnoottekstChar"/>
    <w:rsid w:val="00CC123A"/>
    <w:rPr>
      <w:color w:val="083984" w:themeColor="accent1"/>
      <w:sz w:val="14"/>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Nibud"/>
    <w:next w:val="BasistekstNibud"/>
    <w:uiPriority w:val="98"/>
    <w:semiHidden/>
    <w:rsid w:val="0020607F"/>
  </w:style>
  <w:style w:type="paragraph" w:styleId="Tekstzonderopmaak">
    <w:name w:val="Plain Text"/>
    <w:basedOn w:val="ZsysbasisNibud"/>
    <w:next w:val="BasistekstNibud"/>
    <w:uiPriority w:val="98"/>
    <w:semiHidden/>
    <w:rsid w:val="0020607F"/>
  </w:style>
  <w:style w:type="paragraph" w:styleId="Ballontekst">
    <w:name w:val="Balloon Text"/>
    <w:basedOn w:val="ZsysbasisNibud"/>
    <w:next w:val="BasistekstNibud"/>
    <w:uiPriority w:val="98"/>
    <w:semiHidden/>
    <w:rsid w:val="0020607F"/>
  </w:style>
  <w:style w:type="paragraph" w:styleId="Bijschrift">
    <w:name w:val="caption"/>
    <w:aliases w:val="Bijschrift Nibud"/>
    <w:basedOn w:val="ZsysbasisNibud"/>
    <w:next w:val="BasistekstNibud"/>
    <w:uiPriority w:val="4"/>
    <w:qFormat/>
    <w:rsid w:val="007E3924"/>
    <w:pPr>
      <w:spacing w:before="120"/>
    </w:pPr>
    <w:rPr>
      <w:b/>
      <w:color w:val="083984" w:themeColor="accent1"/>
      <w:sz w:val="16"/>
    </w:rPr>
  </w:style>
  <w:style w:type="character" w:customStyle="1" w:styleId="TekstopmerkingChar">
    <w:name w:val="Tekst opmerking Char"/>
    <w:basedOn w:val="ZsysbasisNibud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Nibud"/>
    <w:next w:val="BasistekstNibud"/>
    <w:uiPriority w:val="98"/>
    <w:semiHidden/>
    <w:rsid w:val="0020607F"/>
  </w:style>
  <w:style w:type="table" w:styleId="Lichtearcering-accent5">
    <w:name w:val="Light Shading Accent 5"/>
    <w:basedOn w:val="Standaardtabel"/>
    <w:uiPriority w:val="60"/>
    <w:semiHidden/>
    <w:rsid w:val="00E07762"/>
    <w:pPr>
      <w:spacing w:line="240" w:lineRule="auto"/>
    </w:pPr>
    <w:rPr>
      <w:color w:val="859BC1" w:themeColor="accent5" w:themeShade="BF"/>
    </w:rPr>
    <w:tblPr>
      <w:tblStyleRowBandSize w:val="1"/>
      <w:tblStyleColBandSize w:val="1"/>
      <w:tblBorders>
        <w:top w:val="single" w:sz="8" w:space="0" w:color="CED7E6" w:themeColor="accent5"/>
        <w:bottom w:val="single" w:sz="8" w:space="0" w:color="CED7E6" w:themeColor="accent5"/>
      </w:tblBorders>
    </w:tblPr>
    <w:tblStylePr w:type="firstRow">
      <w:pPr>
        <w:spacing w:before="0" w:after="0" w:line="240" w:lineRule="auto"/>
      </w:pPr>
      <w:rPr>
        <w:b/>
        <w:bCs/>
      </w:rPr>
      <w:tblPr/>
      <w:tcPr>
        <w:tcBorders>
          <w:top w:val="single" w:sz="8" w:space="0" w:color="CED7E6" w:themeColor="accent5"/>
          <w:left w:val="nil"/>
          <w:bottom w:val="single" w:sz="8" w:space="0" w:color="CED7E6" w:themeColor="accent5"/>
          <w:right w:val="nil"/>
          <w:insideH w:val="nil"/>
          <w:insideV w:val="nil"/>
        </w:tcBorders>
      </w:tcPr>
    </w:tblStylePr>
    <w:tblStylePr w:type="lastRow">
      <w:pPr>
        <w:spacing w:before="0" w:after="0" w:line="240" w:lineRule="auto"/>
      </w:pPr>
      <w:rPr>
        <w:b/>
        <w:bCs/>
      </w:rPr>
      <w:tblPr/>
      <w:tcPr>
        <w:tcBorders>
          <w:top w:val="single" w:sz="8" w:space="0" w:color="CED7E6" w:themeColor="accent5"/>
          <w:left w:val="nil"/>
          <w:bottom w:val="single" w:sz="8" w:space="0" w:color="CED7E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5F8" w:themeFill="accent5" w:themeFillTint="3F"/>
      </w:tcPr>
    </w:tblStylePr>
    <w:tblStylePr w:type="band1Horz">
      <w:tblPr/>
      <w:tcPr>
        <w:tcBorders>
          <w:left w:val="nil"/>
          <w:right w:val="nil"/>
          <w:insideH w:val="nil"/>
          <w:insideV w:val="nil"/>
        </w:tcBorders>
        <w:shd w:val="clear" w:color="auto" w:fill="F2F5F8" w:themeFill="accent5" w:themeFillTint="3F"/>
      </w:tcPr>
    </w:tblStylePr>
  </w:style>
  <w:style w:type="paragraph" w:styleId="Eindnoottekst">
    <w:name w:val="endnote text"/>
    <w:aliases w:val="Eindnoottekst Nibud"/>
    <w:basedOn w:val="ZsysbasisNibud"/>
    <w:next w:val="BasistekstNibud"/>
    <w:uiPriority w:val="4"/>
    <w:rsid w:val="009D16C0"/>
    <w:rPr>
      <w:color w:val="083984" w:themeColor="accent1"/>
      <w:sz w:val="14"/>
    </w:rPr>
  </w:style>
  <w:style w:type="paragraph" w:styleId="Indexkop">
    <w:name w:val="index heading"/>
    <w:basedOn w:val="ZsysbasisNibud"/>
    <w:next w:val="BasistekstNibud"/>
    <w:uiPriority w:val="98"/>
    <w:semiHidden/>
    <w:rsid w:val="0020607F"/>
  </w:style>
  <w:style w:type="paragraph" w:styleId="Kopbronvermelding">
    <w:name w:val="toa heading"/>
    <w:basedOn w:val="ZsysbasisNibud"/>
    <w:next w:val="BasistekstNibud"/>
    <w:uiPriority w:val="98"/>
    <w:semiHidden/>
    <w:rsid w:val="0020607F"/>
  </w:style>
  <w:style w:type="paragraph" w:styleId="Lijstopsomteken5">
    <w:name w:val="List Bullet 5"/>
    <w:basedOn w:val="ZsysbasisNibud"/>
    <w:next w:val="BasistekstNibud"/>
    <w:uiPriority w:val="98"/>
    <w:semiHidden/>
    <w:rsid w:val="00E7078D"/>
    <w:pPr>
      <w:numPr>
        <w:numId w:val="16"/>
      </w:numPr>
      <w:ind w:left="1491" w:hanging="357"/>
    </w:pPr>
  </w:style>
  <w:style w:type="paragraph" w:styleId="Macrotekst">
    <w:name w:val="macro"/>
    <w:basedOn w:val="ZsysbasisNibud"/>
    <w:next w:val="BasistekstNibud"/>
    <w:uiPriority w:val="98"/>
    <w:semiHidden/>
    <w:rsid w:val="0020607F"/>
  </w:style>
  <w:style w:type="paragraph" w:styleId="Tekstopmerking">
    <w:name w:val="annotation text"/>
    <w:basedOn w:val="ZsysbasisNibud"/>
    <w:next w:val="BasistekstNibud"/>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Nibud">
    <w:name w:val="Opsomming teken 1e niveau Nibud"/>
    <w:basedOn w:val="ZsysbasisNibud"/>
    <w:rsid w:val="00647A67"/>
    <w:pPr>
      <w:numPr>
        <w:numId w:val="35"/>
      </w:numPr>
    </w:pPr>
  </w:style>
  <w:style w:type="paragraph" w:customStyle="1" w:styleId="Opsommingteken2eniveauNibud">
    <w:name w:val="Opsomming teken 2e niveau Nibud"/>
    <w:basedOn w:val="ZsysbasisNibud"/>
    <w:rsid w:val="00647A67"/>
    <w:pPr>
      <w:numPr>
        <w:ilvl w:val="1"/>
        <w:numId w:val="35"/>
      </w:numPr>
    </w:pPr>
  </w:style>
  <w:style w:type="paragraph" w:customStyle="1" w:styleId="Opsommingteken3eniveauNibud">
    <w:name w:val="Opsomming teken 3e niveau Nibud"/>
    <w:basedOn w:val="ZsysbasisNibud"/>
    <w:rsid w:val="00647A67"/>
    <w:pPr>
      <w:numPr>
        <w:ilvl w:val="2"/>
        <w:numId w:val="35"/>
      </w:numPr>
    </w:pPr>
  </w:style>
  <w:style w:type="paragraph" w:customStyle="1" w:styleId="Opsommingbolletje1eniveauNibud">
    <w:name w:val="Opsomming bolletje 1e niveau Nibud"/>
    <w:basedOn w:val="ZsysbasisNibud"/>
    <w:uiPriority w:val="4"/>
    <w:qFormat/>
    <w:rsid w:val="005017F3"/>
    <w:pPr>
      <w:numPr>
        <w:numId w:val="27"/>
      </w:numPr>
    </w:pPr>
  </w:style>
  <w:style w:type="paragraph" w:customStyle="1" w:styleId="Opsommingbolletje2eniveauNibud">
    <w:name w:val="Opsomming bolletje 2e niveau Nibud"/>
    <w:basedOn w:val="ZsysbasisNibud"/>
    <w:uiPriority w:val="4"/>
    <w:qFormat/>
    <w:rsid w:val="005017F3"/>
    <w:pPr>
      <w:numPr>
        <w:ilvl w:val="1"/>
        <w:numId w:val="27"/>
      </w:numPr>
    </w:pPr>
  </w:style>
  <w:style w:type="paragraph" w:customStyle="1" w:styleId="Opsommingbolletje3eniveauNibud">
    <w:name w:val="Opsomming bolletje 3e niveau Nibud"/>
    <w:basedOn w:val="ZsysbasisNibud"/>
    <w:uiPriority w:val="4"/>
    <w:qFormat/>
    <w:rsid w:val="005017F3"/>
    <w:pPr>
      <w:numPr>
        <w:ilvl w:val="2"/>
        <w:numId w:val="27"/>
      </w:numPr>
    </w:pPr>
  </w:style>
  <w:style w:type="numbering" w:customStyle="1" w:styleId="OpsommingbolletjeNibud">
    <w:name w:val="Opsomming bolletje Nibud"/>
    <w:uiPriority w:val="4"/>
    <w:semiHidden/>
    <w:rsid w:val="005017F3"/>
    <w:pPr>
      <w:numPr>
        <w:numId w:val="1"/>
      </w:numPr>
    </w:pPr>
  </w:style>
  <w:style w:type="paragraph" w:customStyle="1" w:styleId="Opsommingkleineletter1eniveauNibud">
    <w:name w:val="Opsomming kleine letter 1e niveau Nibud"/>
    <w:basedOn w:val="ZsysbasisNibud"/>
    <w:uiPriority w:val="4"/>
    <w:qFormat/>
    <w:rsid w:val="0093292A"/>
    <w:pPr>
      <w:numPr>
        <w:numId w:val="26"/>
      </w:numPr>
    </w:pPr>
  </w:style>
  <w:style w:type="paragraph" w:customStyle="1" w:styleId="Opsommingkleineletter2eniveauNibud">
    <w:name w:val="Opsomming kleine letter 2e niveau Nibud"/>
    <w:basedOn w:val="ZsysbasisNibud"/>
    <w:uiPriority w:val="4"/>
    <w:qFormat/>
    <w:rsid w:val="0093292A"/>
    <w:pPr>
      <w:numPr>
        <w:ilvl w:val="1"/>
        <w:numId w:val="26"/>
      </w:numPr>
    </w:pPr>
  </w:style>
  <w:style w:type="paragraph" w:customStyle="1" w:styleId="Opsommingkleineletter3eniveauNibud">
    <w:name w:val="Opsomming kleine letter 3e niveau Nibud"/>
    <w:basedOn w:val="ZsysbasisNibud"/>
    <w:uiPriority w:val="4"/>
    <w:qFormat/>
    <w:rsid w:val="0093292A"/>
    <w:pPr>
      <w:numPr>
        <w:ilvl w:val="2"/>
        <w:numId w:val="26"/>
      </w:numPr>
    </w:pPr>
  </w:style>
  <w:style w:type="numbering" w:customStyle="1" w:styleId="OpsommingkleineletterNibud">
    <w:name w:val="Opsomming kleine letter Nibud"/>
    <w:uiPriority w:val="4"/>
    <w:semiHidden/>
    <w:rsid w:val="0093292A"/>
    <w:pPr>
      <w:numPr>
        <w:numId w:val="8"/>
      </w:numPr>
    </w:pPr>
  </w:style>
  <w:style w:type="paragraph" w:customStyle="1" w:styleId="Opsommingnummer1eniveauNibud">
    <w:name w:val="Opsomming nummer 1e niveau Nibud"/>
    <w:basedOn w:val="ZsysbasisNibud"/>
    <w:uiPriority w:val="4"/>
    <w:qFormat/>
    <w:rsid w:val="0093292A"/>
    <w:pPr>
      <w:numPr>
        <w:numId w:val="25"/>
      </w:numPr>
    </w:pPr>
  </w:style>
  <w:style w:type="paragraph" w:customStyle="1" w:styleId="Opsommingnummer2eniveauNibud">
    <w:name w:val="Opsomming nummer 2e niveau Nibud"/>
    <w:basedOn w:val="ZsysbasisNibud"/>
    <w:uiPriority w:val="4"/>
    <w:qFormat/>
    <w:rsid w:val="0093292A"/>
    <w:pPr>
      <w:numPr>
        <w:ilvl w:val="1"/>
        <w:numId w:val="25"/>
      </w:numPr>
    </w:pPr>
  </w:style>
  <w:style w:type="paragraph" w:customStyle="1" w:styleId="Opsommingnummer3eniveauNibud">
    <w:name w:val="Opsomming nummer 3e niveau Nibud"/>
    <w:basedOn w:val="ZsysbasisNibud"/>
    <w:uiPriority w:val="4"/>
    <w:qFormat/>
    <w:rsid w:val="0093292A"/>
    <w:pPr>
      <w:numPr>
        <w:ilvl w:val="2"/>
        <w:numId w:val="25"/>
      </w:numPr>
    </w:pPr>
  </w:style>
  <w:style w:type="numbering" w:customStyle="1" w:styleId="OpsommingnummerNibud">
    <w:name w:val="Opsomming nummer Nibud"/>
    <w:uiPriority w:val="4"/>
    <w:semiHidden/>
    <w:rsid w:val="0093292A"/>
    <w:pPr>
      <w:numPr>
        <w:numId w:val="2"/>
      </w:numPr>
    </w:pPr>
  </w:style>
  <w:style w:type="paragraph" w:customStyle="1" w:styleId="Opsommingopenrondje1eniveauNibud">
    <w:name w:val="Opsomming open rondje 1e niveau Nibud"/>
    <w:basedOn w:val="ZsysbasisNibud"/>
    <w:uiPriority w:val="4"/>
    <w:rsid w:val="00647A67"/>
    <w:pPr>
      <w:numPr>
        <w:numId w:val="30"/>
      </w:numPr>
    </w:pPr>
  </w:style>
  <w:style w:type="paragraph" w:customStyle="1" w:styleId="Opsommingopenrondje2eniveauNibud">
    <w:name w:val="Opsomming open rondje 2e niveau Nibud"/>
    <w:basedOn w:val="ZsysbasisNibud"/>
    <w:uiPriority w:val="4"/>
    <w:rsid w:val="00647A67"/>
    <w:pPr>
      <w:numPr>
        <w:ilvl w:val="1"/>
        <w:numId w:val="30"/>
      </w:numPr>
    </w:pPr>
  </w:style>
  <w:style w:type="paragraph" w:customStyle="1" w:styleId="Opsommingopenrondje3eniveauNibud">
    <w:name w:val="Opsomming open rondje 3e niveau Nibud"/>
    <w:basedOn w:val="ZsysbasisNibud"/>
    <w:uiPriority w:val="4"/>
    <w:rsid w:val="00647A67"/>
    <w:pPr>
      <w:numPr>
        <w:ilvl w:val="2"/>
        <w:numId w:val="30"/>
      </w:numPr>
    </w:pPr>
  </w:style>
  <w:style w:type="numbering" w:customStyle="1" w:styleId="OpsommingopenrondjeNibud">
    <w:name w:val="Opsomming open rondje Nibud"/>
    <w:uiPriority w:val="4"/>
    <w:semiHidden/>
    <w:rsid w:val="00647A67"/>
    <w:pPr>
      <w:numPr>
        <w:numId w:val="3"/>
      </w:numPr>
    </w:pPr>
  </w:style>
  <w:style w:type="paragraph" w:customStyle="1" w:styleId="Opsommingstreepje1eniveauNibud">
    <w:name w:val="Opsomming streepje 1e niveau Nibud"/>
    <w:basedOn w:val="ZsysbasisNibud"/>
    <w:uiPriority w:val="4"/>
    <w:qFormat/>
    <w:rsid w:val="00B01DA1"/>
    <w:pPr>
      <w:numPr>
        <w:numId w:val="29"/>
      </w:numPr>
    </w:pPr>
  </w:style>
  <w:style w:type="paragraph" w:customStyle="1" w:styleId="Opsommingstreepje2eniveauNibud">
    <w:name w:val="Opsomming streepje 2e niveau Nibud"/>
    <w:basedOn w:val="ZsysbasisNibud"/>
    <w:uiPriority w:val="4"/>
    <w:qFormat/>
    <w:rsid w:val="00B01DA1"/>
    <w:pPr>
      <w:numPr>
        <w:ilvl w:val="1"/>
        <w:numId w:val="29"/>
      </w:numPr>
    </w:pPr>
  </w:style>
  <w:style w:type="paragraph" w:customStyle="1" w:styleId="Opsommingstreepje3eniveauNibud">
    <w:name w:val="Opsomming streepje 3e niveau Nibud"/>
    <w:basedOn w:val="ZsysbasisNibud"/>
    <w:uiPriority w:val="4"/>
    <w:qFormat/>
    <w:rsid w:val="00B01DA1"/>
    <w:pPr>
      <w:numPr>
        <w:ilvl w:val="2"/>
        <w:numId w:val="29"/>
      </w:numPr>
    </w:pPr>
  </w:style>
  <w:style w:type="numbering" w:customStyle="1" w:styleId="OpsommingstreepjeNibud">
    <w:name w:val="Opsomming streepje Nibud"/>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semiHidden/>
    <w:rsid w:val="00E07762"/>
    <w:pPr>
      <w:spacing w:line="240" w:lineRule="auto"/>
    </w:pPr>
    <w:rPr>
      <w:color w:val="E5771E" w:themeColor="accent4" w:themeShade="BF"/>
    </w:rPr>
    <w:tblPr>
      <w:tblStyleRowBandSize w:val="1"/>
      <w:tblStyleColBandSize w:val="1"/>
      <w:tblBorders>
        <w:top w:val="single" w:sz="8" w:space="0" w:color="EEA76C" w:themeColor="accent4"/>
        <w:bottom w:val="single" w:sz="8" w:space="0" w:color="EEA76C" w:themeColor="accent4"/>
      </w:tblBorders>
    </w:tblPr>
    <w:tblStylePr w:type="firstRow">
      <w:pPr>
        <w:spacing w:before="0" w:after="0" w:line="240" w:lineRule="auto"/>
      </w:pPr>
      <w:rPr>
        <w:b/>
        <w:bCs/>
      </w:rPr>
      <w:tblPr/>
      <w:tcPr>
        <w:tcBorders>
          <w:top w:val="single" w:sz="8" w:space="0" w:color="EEA76C" w:themeColor="accent4"/>
          <w:left w:val="nil"/>
          <w:bottom w:val="single" w:sz="8" w:space="0" w:color="EEA76C" w:themeColor="accent4"/>
          <w:right w:val="nil"/>
          <w:insideH w:val="nil"/>
          <w:insideV w:val="nil"/>
        </w:tcBorders>
      </w:tcPr>
    </w:tblStylePr>
    <w:tblStylePr w:type="lastRow">
      <w:pPr>
        <w:spacing w:before="0" w:after="0" w:line="240" w:lineRule="auto"/>
      </w:pPr>
      <w:rPr>
        <w:b/>
        <w:bCs/>
      </w:rPr>
      <w:tblPr/>
      <w:tcPr>
        <w:tcBorders>
          <w:top w:val="single" w:sz="8" w:space="0" w:color="EEA76C" w:themeColor="accent4"/>
          <w:left w:val="nil"/>
          <w:bottom w:val="single" w:sz="8" w:space="0" w:color="EEA76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9DA" w:themeFill="accent4" w:themeFillTint="3F"/>
      </w:tcPr>
    </w:tblStylePr>
    <w:tblStylePr w:type="band1Horz">
      <w:tblPr/>
      <w:tcPr>
        <w:tcBorders>
          <w:left w:val="nil"/>
          <w:right w:val="nil"/>
          <w:insideH w:val="nil"/>
          <w:insideV w:val="nil"/>
        </w:tcBorders>
        <w:shd w:val="clear" w:color="auto" w:fill="FAE9DA" w:themeFill="accent4" w:themeFillTint="3F"/>
      </w:tcPr>
    </w:tblStylePr>
  </w:style>
  <w:style w:type="table" w:styleId="Lichtearcering-accent3">
    <w:name w:val="Light Shading Accent 3"/>
    <w:basedOn w:val="Standaardtabel"/>
    <w:uiPriority w:val="60"/>
    <w:semiHidden/>
    <w:rsid w:val="00E07762"/>
    <w:pPr>
      <w:spacing w:line="240" w:lineRule="auto"/>
    </w:pPr>
    <w:rPr>
      <w:color w:val="48638F" w:themeColor="accent3" w:themeShade="BF"/>
    </w:rPr>
    <w:tblPr>
      <w:tblStyleRowBandSize w:val="1"/>
      <w:tblStyleColBandSize w:val="1"/>
      <w:tblBorders>
        <w:top w:val="single" w:sz="8" w:space="0" w:color="6B88B5" w:themeColor="accent3"/>
        <w:bottom w:val="single" w:sz="8" w:space="0" w:color="6B88B5" w:themeColor="accent3"/>
      </w:tblBorders>
    </w:tblPr>
    <w:tblStylePr w:type="firstRow">
      <w:pPr>
        <w:spacing w:before="0" w:after="0" w:line="240" w:lineRule="auto"/>
      </w:pPr>
      <w:rPr>
        <w:b/>
        <w:bCs/>
      </w:rPr>
      <w:tblPr/>
      <w:tcPr>
        <w:tcBorders>
          <w:top w:val="single" w:sz="8" w:space="0" w:color="6B88B5" w:themeColor="accent3"/>
          <w:left w:val="nil"/>
          <w:bottom w:val="single" w:sz="8" w:space="0" w:color="6B88B5" w:themeColor="accent3"/>
          <w:right w:val="nil"/>
          <w:insideH w:val="nil"/>
          <w:insideV w:val="nil"/>
        </w:tcBorders>
      </w:tcPr>
    </w:tblStylePr>
    <w:tblStylePr w:type="lastRow">
      <w:pPr>
        <w:spacing w:before="0" w:after="0" w:line="240" w:lineRule="auto"/>
      </w:pPr>
      <w:rPr>
        <w:b/>
        <w:bCs/>
      </w:rPr>
      <w:tblPr/>
      <w:tcPr>
        <w:tcBorders>
          <w:top w:val="single" w:sz="8" w:space="0" w:color="6B88B5" w:themeColor="accent3"/>
          <w:left w:val="nil"/>
          <w:bottom w:val="single" w:sz="8" w:space="0" w:color="6B88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1EC" w:themeFill="accent3" w:themeFillTint="3F"/>
      </w:tcPr>
    </w:tblStylePr>
    <w:tblStylePr w:type="band1Horz">
      <w:tblPr/>
      <w:tcPr>
        <w:tcBorders>
          <w:left w:val="nil"/>
          <w:right w:val="nil"/>
          <w:insideH w:val="nil"/>
          <w:insideV w:val="nil"/>
        </w:tcBorders>
        <w:shd w:val="clear" w:color="auto" w:fill="DAE1EC" w:themeFill="accent3" w:themeFillTint="3F"/>
      </w:tcPr>
    </w:tblStylePr>
  </w:style>
  <w:style w:type="table" w:styleId="Lichtearcering-accent2">
    <w:name w:val="Light Shading Accent 2"/>
    <w:basedOn w:val="Standaardtabel"/>
    <w:uiPriority w:val="60"/>
    <w:semiHidden/>
    <w:rsid w:val="00E07762"/>
    <w:pPr>
      <w:spacing w:line="240" w:lineRule="auto"/>
    </w:pPr>
    <w:rPr>
      <w:color w:val="A95007" w:themeColor="accent2" w:themeShade="BF"/>
    </w:rPr>
    <w:tblPr>
      <w:tblStyleRowBandSize w:val="1"/>
      <w:tblStyleColBandSize w:val="1"/>
      <w:tblBorders>
        <w:top w:val="single" w:sz="8" w:space="0" w:color="E36C0A" w:themeColor="accent2"/>
        <w:bottom w:val="single" w:sz="8" w:space="0" w:color="E36C0A" w:themeColor="accent2"/>
      </w:tblBorders>
    </w:tblPr>
    <w:tblStylePr w:type="firstRow">
      <w:pPr>
        <w:spacing w:before="0" w:after="0" w:line="240" w:lineRule="auto"/>
      </w:pPr>
      <w:rPr>
        <w:b/>
        <w:bCs/>
      </w:rPr>
      <w:tblPr/>
      <w:tcPr>
        <w:tcBorders>
          <w:top w:val="single" w:sz="8" w:space="0" w:color="E36C0A" w:themeColor="accent2"/>
          <w:left w:val="nil"/>
          <w:bottom w:val="single" w:sz="8" w:space="0" w:color="E36C0A" w:themeColor="accent2"/>
          <w:right w:val="nil"/>
          <w:insideH w:val="nil"/>
          <w:insideV w:val="nil"/>
        </w:tcBorders>
      </w:tcPr>
    </w:tblStylePr>
    <w:tblStylePr w:type="lastRow">
      <w:pPr>
        <w:spacing w:before="0" w:after="0" w:line="240" w:lineRule="auto"/>
      </w:pPr>
      <w:rPr>
        <w:b/>
        <w:bCs/>
      </w:rPr>
      <w:tblPr/>
      <w:tcPr>
        <w:tcBorders>
          <w:top w:val="single" w:sz="8" w:space="0" w:color="E36C0A" w:themeColor="accent2"/>
          <w:left w:val="nil"/>
          <w:bottom w:val="single" w:sz="8" w:space="0" w:color="E36C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ABE" w:themeFill="accent2" w:themeFillTint="3F"/>
      </w:tcPr>
    </w:tblStylePr>
    <w:tblStylePr w:type="band1Horz">
      <w:tblPr/>
      <w:tcPr>
        <w:tcBorders>
          <w:left w:val="nil"/>
          <w:right w:val="nil"/>
          <w:insideH w:val="nil"/>
          <w:insideV w:val="nil"/>
        </w:tcBorders>
        <w:shd w:val="clear" w:color="auto" w:fill="FCDABE" w:themeFill="accent2" w:themeFillTint="3F"/>
      </w:tcPr>
    </w:tblStylePr>
  </w:style>
  <w:style w:type="table" w:styleId="Lichtraster-accent6">
    <w:name w:val="Light Grid Accent 6"/>
    <w:basedOn w:val="Standaardtabel"/>
    <w:uiPriority w:val="62"/>
    <w:semiHidden/>
    <w:rsid w:val="00E07762"/>
    <w:pPr>
      <w:spacing w:line="240" w:lineRule="auto"/>
    </w:pPr>
    <w:tblPr>
      <w:tblStyleRowBandSize w:val="1"/>
      <w:tblStyleColBandSize w:val="1"/>
      <w:tblBorders>
        <w:top w:val="single" w:sz="8" w:space="0" w:color="F9E2CE" w:themeColor="accent6"/>
        <w:left w:val="single" w:sz="8" w:space="0" w:color="F9E2CE" w:themeColor="accent6"/>
        <w:bottom w:val="single" w:sz="8" w:space="0" w:color="F9E2CE" w:themeColor="accent6"/>
        <w:right w:val="single" w:sz="8" w:space="0" w:color="F9E2CE" w:themeColor="accent6"/>
        <w:insideH w:val="single" w:sz="8" w:space="0" w:color="F9E2CE" w:themeColor="accent6"/>
        <w:insideV w:val="single" w:sz="8" w:space="0" w:color="F9E2C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E2CE" w:themeColor="accent6"/>
          <w:left w:val="single" w:sz="8" w:space="0" w:color="F9E2CE" w:themeColor="accent6"/>
          <w:bottom w:val="single" w:sz="18" w:space="0" w:color="F9E2CE" w:themeColor="accent6"/>
          <w:right w:val="single" w:sz="8" w:space="0" w:color="F9E2CE" w:themeColor="accent6"/>
          <w:insideH w:val="nil"/>
          <w:insideV w:val="single" w:sz="8" w:space="0" w:color="F9E2C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E2CE" w:themeColor="accent6"/>
          <w:left w:val="single" w:sz="8" w:space="0" w:color="F9E2CE" w:themeColor="accent6"/>
          <w:bottom w:val="single" w:sz="8" w:space="0" w:color="F9E2CE" w:themeColor="accent6"/>
          <w:right w:val="single" w:sz="8" w:space="0" w:color="F9E2CE" w:themeColor="accent6"/>
          <w:insideH w:val="nil"/>
          <w:insideV w:val="single" w:sz="8" w:space="0" w:color="F9E2C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E2CE" w:themeColor="accent6"/>
          <w:left w:val="single" w:sz="8" w:space="0" w:color="F9E2CE" w:themeColor="accent6"/>
          <w:bottom w:val="single" w:sz="8" w:space="0" w:color="F9E2CE" w:themeColor="accent6"/>
          <w:right w:val="single" w:sz="8" w:space="0" w:color="F9E2CE" w:themeColor="accent6"/>
        </w:tcBorders>
      </w:tcPr>
    </w:tblStylePr>
    <w:tblStylePr w:type="band1Vert">
      <w:tblPr/>
      <w:tcPr>
        <w:tcBorders>
          <w:top w:val="single" w:sz="8" w:space="0" w:color="F9E2CE" w:themeColor="accent6"/>
          <w:left w:val="single" w:sz="8" w:space="0" w:color="F9E2CE" w:themeColor="accent6"/>
          <w:bottom w:val="single" w:sz="8" w:space="0" w:color="F9E2CE" w:themeColor="accent6"/>
          <w:right w:val="single" w:sz="8" w:space="0" w:color="F9E2CE" w:themeColor="accent6"/>
        </w:tcBorders>
        <w:shd w:val="clear" w:color="auto" w:fill="FDF7F2" w:themeFill="accent6" w:themeFillTint="3F"/>
      </w:tcPr>
    </w:tblStylePr>
    <w:tblStylePr w:type="band1Horz">
      <w:tblPr/>
      <w:tcPr>
        <w:tcBorders>
          <w:top w:val="single" w:sz="8" w:space="0" w:color="F9E2CE" w:themeColor="accent6"/>
          <w:left w:val="single" w:sz="8" w:space="0" w:color="F9E2CE" w:themeColor="accent6"/>
          <w:bottom w:val="single" w:sz="8" w:space="0" w:color="F9E2CE" w:themeColor="accent6"/>
          <w:right w:val="single" w:sz="8" w:space="0" w:color="F9E2CE" w:themeColor="accent6"/>
          <w:insideV w:val="single" w:sz="8" w:space="0" w:color="F9E2CE" w:themeColor="accent6"/>
        </w:tcBorders>
        <w:shd w:val="clear" w:color="auto" w:fill="FDF7F2" w:themeFill="accent6" w:themeFillTint="3F"/>
      </w:tcPr>
    </w:tblStylePr>
    <w:tblStylePr w:type="band2Horz">
      <w:tblPr/>
      <w:tcPr>
        <w:tcBorders>
          <w:top w:val="single" w:sz="8" w:space="0" w:color="F9E2CE" w:themeColor="accent6"/>
          <w:left w:val="single" w:sz="8" w:space="0" w:color="F9E2CE" w:themeColor="accent6"/>
          <w:bottom w:val="single" w:sz="8" w:space="0" w:color="F9E2CE" w:themeColor="accent6"/>
          <w:right w:val="single" w:sz="8" w:space="0" w:color="F9E2CE" w:themeColor="accent6"/>
          <w:insideV w:val="single" w:sz="8" w:space="0" w:color="F9E2CE" w:themeColor="accent6"/>
        </w:tcBorders>
      </w:tcPr>
    </w:tblStylePr>
  </w:style>
  <w:style w:type="table" w:styleId="Lichtraster-accent5">
    <w:name w:val="Light Grid Accent 5"/>
    <w:basedOn w:val="Standaardtabel"/>
    <w:uiPriority w:val="62"/>
    <w:semiHidden/>
    <w:rsid w:val="00E07762"/>
    <w:pPr>
      <w:spacing w:line="240" w:lineRule="auto"/>
    </w:pPr>
    <w:tblPr>
      <w:tblStyleRowBandSize w:val="1"/>
      <w:tblStyleColBandSize w:val="1"/>
      <w:tblBorders>
        <w:top w:val="single" w:sz="8" w:space="0" w:color="CED7E6" w:themeColor="accent5"/>
        <w:left w:val="single" w:sz="8" w:space="0" w:color="CED7E6" w:themeColor="accent5"/>
        <w:bottom w:val="single" w:sz="8" w:space="0" w:color="CED7E6" w:themeColor="accent5"/>
        <w:right w:val="single" w:sz="8" w:space="0" w:color="CED7E6" w:themeColor="accent5"/>
        <w:insideH w:val="single" w:sz="8" w:space="0" w:color="CED7E6" w:themeColor="accent5"/>
        <w:insideV w:val="single" w:sz="8" w:space="0" w:color="CED7E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D7E6" w:themeColor="accent5"/>
          <w:left w:val="single" w:sz="8" w:space="0" w:color="CED7E6" w:themeColor="accent5"/>
          <w:bottom w:val="single" w:sz="18" w:space="0" w:color="CED7E6" w:themeColor="accent5"/>
          <w:right w:val="single" w:sz="8" w:space="0" w:color="CED7E6" w:themeColor="accent5"/>
          <w:insideH w:val="nil"/>
          <w:insideV w:val="single" w:sz="8" w:space="0" w:color="CED7E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D7E6" w:themeColor="accent5"/>
          <w:left w:val="single" w:sz="8" w:space="0" w:color="CED7E6" w:themeColor="accent5"/>
          <w:bottom w:val="single" w:sz="8" w:space="0" w:color="CED7E6" w:themeColor="accent5"/>
          <w:right w:val="single" w:sz="8" w:space="0" w:color="CED7E6" w:themeColor="accent5"/>
          <w:insideH w:val="nil"/>
          <w:insideV w:val="single" w:sz="8" w:space="0" w:color="CED7E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D7E6" w:themeColor="accent5"/>
          <w:left w:val="single" w:sz="8" w:space="0" w:color="CED7E6" w:themeColor="accent5"/>
          <w:bottom w:val="single" w:sz="8" w:space="0" w:color="CED7E6" w:themeColor="accent5"/>
          <w:right w:val="single" w:sz="8" w:space="0" w:color="CED7E6" w:themeColor="accent5"/>
        </w:tcBorders>
      </w:tcPr>
    </w:tblStylePr>
    <w:tblStylePr w:type="band1Vert">
      <w:tblPr/>
      <w:tcPr>
        <w:tcBorders>
          <w:top w:val="single" w:sz="8" w:space="0" w:color="CED7E6" w:themeColor="accent5"/>
          <w:left w:val="single" w:sz="8" w:space="0" w:color="CED7E6" w:themeColor="accent5"/>
          <w:bottom w:val="single" w:sz="8" w:space="0" w:color="CED7E6" w:themeColor="accent5"/>
          <w:right w:val="single" w:sz="8" w:space="0" w:color="CED7E6" w:themeColor="accent5"/>
        </w:tcBorders>
        <w:shd w:val="clear" w:color="auto" w:fill="F2F5F8" w:themeFill="accent5" w:themeFillTint="3F"/>
      </w:tcPr>
    </w:tblStylePr>
    <w:tblStylePr w:type="band1Horz">
      <w:tblPr/>
      <w:tcPr>
        <w:tcBorders>
          <w:top w:val="single" w:sz="8" w:space="0" w:color="CED7E6" w:themeColor="accent5"/>
          <w:left w:val="single" w:sz="8" w:space="0" w:color="CED7E6" w:themeColor="accent5"/>
          <w:bottom w:val="single" w:sz="8" w:space="0" w:color="CED7E6" w:themeColor="accent5"/>
          <w:right w:val="single" w:sz="8" w:space="0" w:color="CED7E6" w:themeColor="accent5"/>
          <w:insideV w:val="single" w:sz="8" w:space="0" w:color="CED7E6" w:themeColor="accent5"/>
        </w:tcBorders>
        <w:shd w:val="clear" w:color="auto" w:fill="F2F5F8" w:themeFill="accent5" w:themeFillTint="3F"/>
      </w:tcPr>
    </w:tblStylePr>
    <w:tblStylePr w:type="band2Horz">
      <w:tblPr/>
      <w:tcPr>
        <w:tcBorders>
          <w:top w:val="single" w:sz="8" w:space="0" w:color="CED7E6" w:themeColor="accent5"/>
          <w:left w:val="single" w:sz="8" w:space="0" w:color="CED7E6" w:themeColor="accent5"/>
          <w:bottom w:val="single" w:sz="8" w:space="0" w:color="CED7E6" w:themeColor="accent5"/>
          <w:right w:val="single" w:sz="8" w:space="0" w:color="CED7E6" w:themeColor="accent5"/>
          <w:insideV w:val="single" w:sz="8" w:space="0" w:color="CED7E6" w:themeColor="accent5"/>
        </w:tcBorders>
      </w:tcPr>
    </w:tblStylePr>
  </w:style>
  <w:style w:type="table" w:styleId="Lichtraster-accent4">
    <w:name w:val="Light Grid Accent 4"/>
    <w:basedOn w:val="Standaardtabel"/>
    <w:uiPriority w:val="62"/>
    <w:semiHidden/>
    <w:rsid w:val="00E07762"/>
    <w:pPr>
      <w:spacing w:line="240" w:lineRule="auto"/>
    </w:pPr>
    <w:tblPr>
      <w:tblStyleRowBandSize w:val="1"/>
      <w:tblStyleColBandSize w:val="1"/>
      <w:tblBorders>
        <w:top w:val="single" w:sz="8" w:space="0" w:color="EEA76C" w:themeColor="accent4"/>
        <w:left w:val="single" w:sz="8" w:space="0" w:color="EEA76C" w:themeColor="accent4"/>
        <w:bottom w:val="single" w:sz="8" w:space="0" w:color="EEA76C" w:themeColor="accent4"/>
        <w:right w:val="single" w:sz="8" w:space="0" w:color="EEA76C" w:themeColor="accent4"/>
        <w:insideH w:val="single" w:sz="8" w:space="0" w:color="EEA76C" w:themeColor="accent4"/>
        <w:insideV w:val="single" w:sz="8" w:space="0" w:color="EEA76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76C" w:themeColor="accent4"/>
          <w:left w:val="single" w:sz="8" w:space="0" w:color="EEA76C" w:themeColor="accent4"/>
          <w:bottom w:val="single" w:sz="18" w:space="0" w:color="EEA76C" w:themeColor="accent4"/>
          <w:right w:val="single" w:sz="8" w:space="0" w:color="EEA76C" w:themeColor="accent4"/>
          <w:insideH w:val="nil"/>
          <w:insideV w:val="single" w:sz="8" w:space="0" w:color="EEA76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76C" w:themeColor="accent4"/>
          <w:left w:val="single" w:sz="8" w:space="0" w:color="EEA76C" w:themeColor="accent4"/>
          <w:bottom w:val="single" w:sz="8" w:space="0" w:color="EEA76C" w:themeColor="accent4"/>
          <w:right w:val="single" w:sz="8" w:space="0" w:color="EEA76C" w:themeColor="accent4"/>
          <w:insideH w:val="nil"/>
          <w:insideV w:val="single" w:sz="8" w:space="0" w:color="EEA76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76C" w:themeColor="accent4"/>
          <w:left w:val="single" w:sz="8" w:space="0" w:color="EEA76C" w:themeColor="accent4"/>
          <w:bottom w:val="single" w:sz="8" w:space="0" w:color="EEA76C" w:themeColor="accent4"/>
          <w:right w:val="single" w:sz="8" w:space="0" w:color="EEA76C" w:themeColor="accent4"/>
        </w:tcBorders>
      </w:tcPr>
    </w:tblStylePr>
    <w:tblStylePr w:type="band1Vert">
      <w:tblPr/>
      <w:tcPr>
        <w:tcBorders>
          <w:top w:val="single" w:sz="8" w:space="0" w:color="EEA76C" w:themeColor="accent4"/>
          <w:left w:val="single" w:sz="8" w:space="0" w:color="EEA76C" w:themeColor="accent4"/>
          <w:bottom w:val="single" w:sz="8" w:space="0" w:color="EEA76C" w:themeColor="accent4"/>
          <w:right w:val="single" w:sz="8" w:space="0" w:color="EEA76C" w:themeColor="accent4"/>
        </w:tcBorders>
        <w:shd w:val="clear" w:color="auto" w:fill="FAE9DA" w:themeFill="accent4" w:themeFillTint="3F"/>
      </w:tcPr>
    </w:tblStylePr>
    <w:tblStylePr w:type="band1Horz">
      <w:tblPr/>
      <w:tcPr>
        <w:tcBorders>
          <w:top w:val="single" w:sz="8" w:space="0" w:color="EEA76C" w:themeColor="accent4"/>
          <w:left w:val="single" w:sz="8" w:space="0" w:color="EEA76C" w:themeColor="accent4"/>
          <w:bottom w:val="single" w:sz="8" w:space="0" w:color="EEA76C" w:themeColor="accent4"/>
          <w:right w:val="single" w:sz="8" w:space="0" w:color="EEA76C" w:themeColor="accent4"/>
          <w:insideV w:val="single" w:sz="8" w:space="0" w:color="EEA76C" w:themeColor="accent4"/>
        </w:tcBorders>
        <w:shd w:val="clear" w:color="auto" w:fill="FAE9DA" w:themeFill="accent4" w:themeFillTint="3F"/>
      </w:tcPr>
    </w:tblStylePr>
    <w:tblStylePr w:type="band2Horz">
      <w:tblPr/>
      <w:tcPr>
        <w:tcBorders>
          <w:top w:val="single" w:sz="8" w:space="0" w:color="EEA76C" w:themeColor="accent4"/>
          <w:left w:val="single" w:sz="8" w:space="0" w:color="EEA76C" w:themeColor="accent4"/>
          <w:bottom w:val="single" w:sz="8" w:space="0" w:color="EEA76C" w:themeColor="accent4"/>
          <w:right w:val="single" w:sz="8" w:space="0" w:color="EEA76C" w:themeColor="accent4"/>
          <w:insideV w:val="single" w:sz="8" w:space="0" w:color="EEA76C" w:themeColor="accent4"/>
        </w:tcBorders>
      </w:tcPr>
    </w:tblStylePr>
  </w:style>
  <w:style w:type="table" w:styleId="Lichtraster-accent3">
    <w:name w:val="Light Grid Accent 3"/>
    <w:basedOn w:val="Standaardtabel"/>
    <w:uiPriority w:val="62"/>
    <w:semiHidden/>
    <w:rsid w:val="00E07762"/>
    <w:pPr>
      <w:spacing w:line="240" w:lineRule="auto"/>
    </w:pPr>
    <w:tblPr>
      <w:tblStyleRowBandSize w:val="1"/>
      <w:tblStyleColBandSize w:val="1"/>
      <w:tblBorders>
        <w:top w:val="single" w:sz="8" w:space="0" w:color="6B88B5" w:themeColor="accent3"/>
        <w:left w:val="single" w:sz="8" w:space="0" w:color="6B88B5" w:themeColor="accent3"/>
        <w:bottom w:val="single" w:sz="8" w:space="0" w:color="6B88B5" w:themeColor="accent3"/>
        <w:right w:val="single" w:sz="8" w:space="0" w:color="6B88B5" w:themeColor="accent3"/>
        <w:insideH w:val="single" w:sz="8" w:space="0" w:color="6B88B5" w:themeColor="accent3"/>
        <w:insideV w:val="single" w:sz="8" w:space="0" w:color="6B88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88B5" w:themeColor="accent3"/>
          <w:left w:val="single" w:sz="8" w:space="0" w:color="6B88B5" w:themeColor="accent3"/>
          <w:bottom w:val="single" w:sz="18" w:space="0" w:color="6B88B5" w:themeColor="accent3"/>
          <w:right w:val="single" w:sz="8" w:space="0" w:color="6B88B5" w:themeColor="accent3"/>
          <w:insideH w:val="nil"/>
          <w:insideV w:val="single" w:sz="8" w:space="0" w:color="6B88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88B5" w:themeColor="accent3"/>
          <w:left w:val="single" w:sz="8" w:space="0" w:color="6B88B5" w:themeColor="accent3"/>
          <w:bottom w:val="single" w:sz="8" w:space="0" w:color="6B88B5" w:themeColor="accent3"/>
          <w:right w:val="single" w:sz="8" w:space="0" w:color="6B88B5" w:themeColor="accent3"/>
          <w:insideH w:val="nil"/>
          <w:insideV w:val="single" w:sz="8" w:space="0" w:color="6B88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88B5" w:themeColor="accent3"/>
          <w:left w:val="single" w:sz="8" w:space="0" w:color="6B88B5" w:themeColor="accent3"/>
          <w:bottom w:val="single" w:sz="8" w:space="0" w:color="6B88B5" w:themeColor="accent3"/>
          <w:right w:val="single" w:sz="8" w:space="0" w:color="6B88B5" w:themeColor="accent3"/>
        </w:tcBorders>
      </w:tcPr>
    </w:tblStylePr>
    <w:tblStylePr w:type="band1Vert">
      <w:tblPr/>
      <w:tcPr>
        <w:tcBorders>
          <w:top w:val="single" w:sz="8" w:space="0" w:color="6B88B5" w:themeColor="accent3"/>
          <w:left w:val="single" w:sz="8" w:space="0" w:color="6B88B5" w:themeColor="accent3"/>
          <w:bottom w:val="single" w:sz="8" w:space="0" w:color="6B88B5" w:themeColor="accent3"/>
          <w:right w:val="single" w:sz="8" w:space="0" w:color="6B88B5" w:themeColor="accent3"/>
        </w:tcBorders>
        <w:shd w:val="clear" w:color="auto" w:fill="DAE1EC" w:themeFill="accent3" w:themeFillTint="3F"/>
      </w:tcPr>
    </w:tblStylePr>
    <w:tblStylePr w:type="band1Horz">
      <w:tblPr/>
      <w:tcPr>
        <w:tcBorders>
          <w:top w:val="single" w:sz="8" w:space="0" w:color="6B88B5" w:themeColor="accent3"/>
          <w:left w:val="single" w:sz="8" w:space="0" w:color="6B88B5" w:themeColor="accent3"/>
          <w:bottom w:val="single" w:sz="8" w:space="0" w:color="6B88B5" w:themeColor="accent3"/>
          <w:right w:val="single" w:sz="8" w:space="0" w:color="6B88B5" w:themeColor="accent3"/>
          <w:insideV w:val="single" w:sz="8" w:space="0" w:color="6B88B5" w:themeColor="accent3"/>
        </w:tcBorders>
        <w:shd w:val="clear" w:color="auto" w:fill="DAE1EC" w:themeFill="accent3" w:themeFillTint="3F"/>
      </w:tcPr>
    </w:tblStylePr>
    <w:tblStylePr w:type="band2Horz">
      <w:tblPr/>
      <w:tcPr>
        <w:tcBorders>
          <w:top w:val="single" w:sz="8" w:space="0" w:color="6B88B5" w:themeColor="accent3"/>
          <w:left w:val="single" w:sz="8" w:space="0" w:color="6B88B5" w:themeColor="accent3"/>
          <w:bottom w:val="single" w:sz="8" w:space="0" w:color="6B88B5" w:themeColor="accent3"/>
          <w:right w:val="single" w:sz="8" w:space="0" w:color="6B88B5" w:themeColor="accent3"/>
          <w:insideV w:val="single" w:sz="8" w:space="0" w:color="6B88B5" w:themeColor="accent3"/>
        </w:tcBorders>
      </w:tcPr>
    </w:tblStylePr>
  </w:style>
  <w:style w:type="table" w:styleId="Lichtraster-accent2">
    <w:name w:val="Light Grid Accent 2"/>
    <w:basedOn w:val="Standaardtabel"/>
    <w:uiPriority w:val="62"/>
    <w:semiHidden/>
    <w:rsid w:val="00E07762"/>
    <w:pPr>
      <w:spacing w:line="240" w:lineRule="auto"/>
    </w:pPr>
    <w:tblPr>
      <w:tblStyleRowBandSize w:val="1"/>
      <w:tblStyleColBandSize w:val="1"/>
      <w:tblBorders>
        <w:top w:val="single" w:sz="8" w:space="0" w:color="E36C0A" w:themeColor="accent2"/>
        <w:left w:val="single" w:sz="8" w:space="0" w:color="E36C0A" w:themeColor="accent2"/>
        <w:bottom w:val="single" w:sz="8" w:space="0" w:color="E36C0A" w:themeColor="accent2"/>
        <w:right w:val="single" w:sz="8" w:space="0" w:color="E36C0A" w:themeColor="accent2"/>
        <w:insideH w:val="single" w:sz="8" w:space="0" w:color="E36C0A" w:themeColor="accent2"/>
        <w:insideV w:val="single" w:sz="8" w:space="0" w:color="E36C0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6C0A" w:themeColor="accent2"/>
          <w:left w:val="single" w:sz="8" w:space="0" w:color="E36C0A" w:themeColor="accent2"/>
          <w:bottom w:val="single" w:sz="18" w:space="0" w:color="E36C0A" w:themeColor="accent2"/>
          <w:right w:val="single" w:sz="8" w:space="0" w:color="E36C0A" w:themeColor="accent2"/>
          <w:insideH w:val="nil"/>
          <w:insideV w:val="single" w:sz="8" w:space="0" w:color="E36C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6C0A" w:themeColor="accent2"/>
          <w:left w:val="single" w:sz="8" w:space="0" w:color="E36C0A" w:themeColor="accent2"/>
          <w:bottom w:val="single" w:sz="8" w:space="0" w:color="E36C0A" w:themeColor="accent2"/>
          <w:right w:val="single" w:sz="8" w:space="0" w:color="E36C0A" w:themeColor="accent2"/>
          <w:insideH w:val="nil"/>
          <w:insideV w:val="single" w:sz="8" w:space="0" w:color="E36C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6C0A" w:themeColor="accent2"/>
          <w:left w:val="single" w:sz="8" w:space="0" w:color="E36C0A" w:themeColor="accent2"/>
          <w:bottom w:val="single" w:sz="8" w:space="0" w:color="E36C0A" w:themeColor="accent2"/>
          <w:right w:val="single" w:sz="8" w:space="0" w:color="E36C0A" w:themeColor="accent2"/>
        </w:tcBorders>
      </w:tcPr>
    </w:tblStylePr>
    <w:tblStylePr w:type="band1Vert">
      <w:tblPr/>
      <w:tcPr>
        <w:tcBorders>
          <w:top w:val="single" w:sz="8" w:space="0" w:color="E36C0A" w:themeColor="accent2"/>
          <w:left w:val="single" w:sz="8" w:space="0" w:color="E36C0A" w:themeColor="accent2"/>
          <w:bottom w:val="single" w:sz="8" w:space="0" w:color="E36C0A" w:themeColor="accent2"/>
          <w:right w:val="single" w:sz="8" w:space="0" w:color="E36C0A" w:themeColor="accent2"/>
        </w:tcBorders>
        <w:shd w:val="clear" w:color="auto" w:fill="FCDABE" w:themeFill="accent2" w:themeFillTint="3F"/>
      </w:tcPr>
    </w:tblStylePr>
    <w:tblStylePr w:type="band1Horz">
      <w:tblPr/>
      <w:tcPr>
        <w:tcBorders>
          <w:top w:val="single" w:sz="8" w:space="0" w:color="E36C0A" w:themeColor="accent2"/>
          <w:left w:val="single" w:sz="8" w:space="0" w:color="E36C0A" w:themeColor="accent2"/>
          <w:bottom w:val="single" w:sz="8" w:space="0" w:color="E36C0A" w:themeColor="accent2"/>
          <w:right w:val="single" w:sz="8" w:space="0" w:color="E36C0A" w:themeColor="accent2"/>
          <w:insideV w:val="single" w:sz="8" w:space="0" w:color="E36C0A" w:themeColor="accent2"/>
        </w:tcBorders>
        <w:shd w:val="clear" w:color="auto" w:fill="FCDABE" w:themeFill="accent2" w:themeFillTint="3F"/>
      </w:tcPr>
    </w:tblStylePr>
    <w:tblStylePr w:type="band2Horz">
      <w:tblPr/>
      <w:tcPr>
        <w:tcBorders>
          <w:top w:val="single" w:sz="8" w:space="0" w:color="E36C0A" w:themeColor="accent2"/>
          <w:left w:val="single" w:sz="8" w:space="0" w:color="E36C0A" w:themeColor="accent2"/>
          <w:bottom w:val="single" w:sz="8" w:space="0" w:color="E36C0A" w:themeColor="accent2"/>
          <w:right w:val="single" w:sz="8" w:space="0" w:color="E36C0A" w:themeColor="accent2"/>
          <w:insideV w:val="single" w:sz="8" w:space="0" w:color="E36C0A" w:themeColor="accent2"/>
        </w:tcBorders>
      </w:tcPr>
    </w:tblStylePr>
  </w:style>
  <w:style w:type="table" w:styleId="Kleurrijkelijst-accent6">
    <w:name w:val="Colorful List Accent 6"/>
    <w:basedOn w:val="Standaardtabel"/>
    <w:uiPriority w:val="72"/>
    <w:semiHidden/>
    <w:rsid w:val="00E07762"/>
    <w:pPr>
      <w:spacing w:line="240" w:lineRule="auto"/>
    </w:pPr>
    <w:rPr>
      <w:color w:val="000000" w:themeColor="text1"/>
    </w:rPr>
    <w:tblPr>
      <w:tblStyleRowBandSize w:val="1"/>
      <w:tblStyleColBandSize w:val="1"/>
    </w:tblPr>
    <w:tcPr>
      <w:shd w:val="clear" w:color="auto" w:fill="FEFBF9" w:themeFill="accent6" w:themeFillTint="19"/>
    </w:tcPr>
    <w:tblStylePr w:type="firstRow">
      <w:rPr>
        <w:b/>
        <w:bCs/>
        <w:color w:val="FFFFFF" w:themeColor="background1"/>
      </w:rPr>
      <w:tblPr/>
      <w:tcPr>
        <w:tcBorders>
          <w:bottom w:val="single" w:sz="12" w:space="0" w:color="FFFFFF" w:themeColor="background1"/>
        </w:tcBorders>
        <w:shd w:val="clear" w:color="auto" w:fill="94A7C8" w:themeFill="accent5" w:themeFillShade="CC"/>
      </w:tcPr>
    </w:tblStylePr>
    <w:tblStylePr w:type="lastRow">
      <w:rPr>
        <w:b/>
        <w:bCs/>
        <w:color w:val="94A7C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7F2" w:themeFill="accent6" w:themeFillTint="3F"/>
      </w:tcPr>
    </w:tblStylePr>
    <w:tblStylePr w:type="band1Horz">
      <w:tblPr/>
      <w:tcPr>
        <w:shd w:val="clear" w:color="auto" w:fill="FDF9F5" w:themeFill="accent6" w:themeFillTint="33"/>
      </w:tcPr>
    </w:tblStylePr>
  </w:style>
  <w:style w:type="table" w:styleId="Kleurrijkelijst-accent5">
    <w:name w:val="Colorful List Accent 5"/>
    <w:basedOn w:val="Standaardtabel"/>
    <w:uiPriority w:val="72"/>
    <w:semiHidden/>
    <w:rsid w:val="00E07762"/>
    <w:pPr>
      <w:spacing w:line="240" w:lineRule="auto"/>
    </w:pPr>
    <w:rPr>
      <w:color w:val="000000" w:themeColor="text1"/>
    </w:rPr>
    <w:tblPr>
      <w:tblStyleRowBandSize w:val="1"/>
      <w:tblStyleColBandSize w:val="1"/>
    </w:tblPr>
    <w:tcPr>
      <w:shd w:val="clear" w:color="auto" w:fill="FAFAFC" w:themeFill="accent5" w:themeFillTint="19"/>
    </w:tcPr>
    <w:tblStylePr w:type="firstRow">
      <w:rPr>
        <w:b/>
        <w:bCs/>
        <w:color w:val="FFFFFF" w:themeColor="background1"/>
      </w:rPr>
      <w:tblPr/>
      <w:tcPr>
        <w:tcBorders>
          <w:bottom w:val="single" w:sz="12" w:space="0" w:color="FFFFFF" w:themeColor="background1"/>
        </w:tcBorders>
        <w:shd w:val="clear" w:color="auto" w:fill="EFB17C" w:themeFill="accent6" w:themeFillShade="CC"/>
      </w:tcPr>
    </w:tblStylePr>
    <w:tblStylePr w:type="lastRow">
      <w:rPr>
        <w:b/>
        <w:bCs/>
        <w:color w:val="EFB1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5F8" w:themeFill="accent5" w:themeFillTint="3F"/>
      </w:tcPr>
    </w:tblStylePr>
    <w:tblStylePr w:type="band1Horz">
      <w:tblPr/>
      <w:tcPr>
        <w:shd w:val="clear" w:color="auto" w:fill="F5F6FA" w:themeFill="accent5" w:themeFillTint="33"/>
      </w:tcPr>
    </w:tblStylePr>
  </w:style>
  <w:style w:type="table" w:styleId="Kleurrijkelijst-accent4">
    <w:name w:val="Colorful List Accent 4"/>
    <w:basedOn w:val="Standaardtabel"/>
    <w:uiPriority w:val="72"/>
    <w:semiHidden/>
    <w:rsid w:val="00E07762"/>
    <w:pPr>
      <w:spacing w:line="240" w:lineRule="auto"/>
    </w:pPr>
    <w:rPr>
      <w:color w:val="000000" w:themeColor="text1"/>
    </w:rPr>
    <w:tblPr>
      <w:tblStyleRowBandSize w:val="1"/>
      <w:tblStyleColBandSize w:val="1"/>
    </w:tblPr>
    <w:tcPr>
      <w:shd w:val="clear" w:color="auto" w:fill="FDF6F0" w:themeFill="accent4" w:themeFillTint="19"/>
    </w:tcPr>
    <w:tblStylePr w:type="firstRow">
      <w:rPr>
        <w:b/>
        <w:bCs/>
        <w:color w:val="FFFFFF" w:themeColor="background1"/>
      </w:rPr>
      <w:tblPr/>
      <w:tcPr>
        <w:tcBorders>
          <w:bottom w:val="single" w:sz="12" w:space="0" w:color="FFFFFF" w:themeColor="background1"/>
        </w:tcBorders>
        <w:shd w:val="clear" w:color="auto" w:fill="4C6A99" w:themeFill="accent3" w:themeFillShade="CC"/>
      </w:tcPr>
    </w:tblStylePr>
    <w:tblStylePr w:type="lastRow">
      <w:rPr>
        <w:b/>
        <w:bCs/>
        <w:color w:val="4C6A9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9DA" w:themeFill="accent4" w:themeFillTint="3F"/>
      </w:tcPr>
    </w:tblStylePr>
    <w:tblStylePr w:type="band1Horz">
      <w:tblPr/>
      <w:tcPr>
        <w:shd w:val="clear" w:color="auto" w:fill="FBEDE1" w:themeFill="accent4" w:themeFillTint="33"/>
      </w:tcPr>
    </w:tblStylePr>
  </w:style>
  <w:style w:type="table" w:styleId="Kleurrijkelijst-accent3">
    <w:name w:val="Colorful List Accent 3"/>
    <w:basedOn w:val="Standaardtabel"/>
    <w:uiPriority w:val="72"/>
    <w:semiHidden/>
    <w:rsid w:val="00E07762"/>
    <w:pPr>
      <w:spacing w:line="240" w:lineRule="auto"/>
    </w:pPr>
    <w:rPr>
      <w:color w:val="000000" w:themeColor="text1"/>
    </w:rPr>
    <w:tblPr>
      <w:tblStyleRowBandSize w:val="1"/>
      <w:tblStyleColBandSize w:val="1"/>
    </w:tblPr>
    <w:tcPr>
      <w:shd w:val="clear" w:color="auto" w:fill="F0F3F7" w:themeFill="accent3" w:themeFillTint="19"/>
    </w:tcPr>
    <w:tblStylePr w:type="firstRow">
      <w:rPr>
        <w:b/>
        <w:bCs/>
        <w:color w:val="FFFFFF" w:themeColor="background1"/>
      </w:rPr>
      <w:tblPr/>
      <w:tcPr>
        <w:tcBorders>
          <w:bottom w:val="single" w:sz="12" w:space="0" w:color="FFFFFF" w:themeColor="background1"/>
        </w:tcBorders>
        <w:shd w:val="clear" w:color="auto" w:fill="E6812D" w:themeFill="accent4" w:themeFillShade="CC"/>
      </w:tcPr>
    </w:tblStylePr>
    <w:tblStylePr w:type="lastRow">
      <w:rPr>
        <w:b/>
        <w:bCs/>
        <w:color w:val="E6812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1EC" w:themeFill="accent3" w:themeFillTint="3F"/>
      </w:tcPr>
    </w:tblStylePr>
    <w:tblStylePr w:type="band1Horz">
      <w:tblPr/>
      <w:tcPr>
        <w:shd w:val="clear" w:color="auto" w:fill="E1E6F0" w:themeFill="accent3" w:themeFillTint="33"/>
      </w:tcPr>
    </w:tblStylePr>
  </w:style>
  <w:style w:type="table" w:styleId="Kleurrijkelijst-accent2">
    <w:name w:val="Colorful List Accent 2"/>
    <w:basedOn w:val="Standaardtabel"/>
    <w:uiPriority w:val="72"/>
    <w:semiHidden/>
    <w:rsid w:val="00E07762"/>
    <w:pPr>
      <w:spacing w:line="240" w:lineRule="auto"/>
    </w:pPr>
    <w:rPr>
      <w:color w:val="000000" w:themeColor="text1"/>
    </w:rPr>
    <w:tblPr>
      <w:tblStyleRowBandSize w:val="1"/>
      <w:tblStyleColBandSize w:val="1"/>
    </w:tblPr>
    <w:tcPr>
      <w:shd w:val="clear" w:color="auto" w:fill="FEF0E5" w:themeFill="accent2" w:themeFillTint="19"/>
    </w:tcPr>
    <w:tblStylePr w:type="firstRow">
      <w:rPr>
        <w:b/>
        <w:bCs/>
        <w:color w:val="FFFFFF" w:themeColor="background1"/>
      </w:rPr>
      <w:tblPr/>
      <w:tcPr>
        <w:tcBorders>
          <w:bottom w:val="single" w:sz="12" w:space="0" w:color="FFFFFF" w:themeColor="background1"/>
        </w:tcBorders>
        <w:shd w:val="clear" w:color="auto" w:fill="B55608" w:themeFill="accent2" w:themeFillShade="CC"/>
      </w:tcPr>
    </w:tblStylePr>
    <w:tblStylePr w:type="lastRow">
      <w:rPr>
        <w:b/>
        <w:bCs/>
        <w:color w:val="B556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ABE" w:themeFill="accent2" w:themeFillTint="3F"/>
      </w:tcPr>
    </w:tblStylePr>
    <w:tblStylePr w:type="band1Horz">
      <w:tblPr/>
      <w:tcPr>
        <w:shd w:val="clear" w:color="auto" w:fill="FCE1CA" w:themeFill="accent2" w:themeFillTint="33"/>
      </w:tcPr>
    </w:tblStylePr>
  </w:style>
  <w:style w:type="table" w:styleId="Kleurrijkelijst-accent1">
    <w:name w:val="Colorful List Accent 1"/>
    <w:basedOn w:val="Standaardtabel"/>
    <w:uiPriority w:val="72"/>
    <w:semiHidden/>
    <w:rsid w:val="00E07762"/>
    <w:pPr>
      <w:spacing w:line="240" w:lineRule="auto"/>
    </w:pPr>
    <w:rPr>
      <w:color w:val="000000" w:themeColor="text1"/>
    </w:rPr>
    <w:tblPr>
      <w:tblStyleRowBandSize w:val="1"/>
      <w:tblStyleColBandSize w:val="1"/>
    </w:tblPr>
    <w:tcPr>
      <w:shd w:val="clear" w:color="auto" w:fill="DCE9FD" w:themeFill="accent1" w:themeFillTint="19"/>
    </w:tcPr>
    <w:tblStylePr w:type="firstRow">
      <w:rPr>
        <w:b/>
        <w:bCs/>
        <w:color w:val="FFFFFF" w:themeColor="background1"/>
      </w:rPr>
      <w:tblPr/>
      <w:tcPr>
        <w:tcBorders>
          <w:bottom w:val="single" w:sz="12" w:space="0" w:color="FFFFFF" w:themeColor="background1"/>
        </w:tcBorders>
        <w:shd w:val="clear" w:color="auto" w:fill="B55608" w:themeFill="accent2" w:themeFillShade="CC"/>
      </w:tcPr>
    </w:tblStylePr>
    <w:tblStylePr w:type="lastRow">
      <w:rPr>
        <w:b/>
        <w:bCs/>
        <w:color w:val="B556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8F9" w:themeFill="accent1" w:themeFillTint="3F"/>
      </w:tcPr>
    </w:tblStylePr>
    <w:tblStylePr w:type="band1Horz">
      <w:tblPr/>
      <w:tcPr>
        <w:shd w:val="clear" w:color="auto" w:fill="B9D2FA" w:themeFill="accent1" w:themeFillTint="33"/>
      </w:tcPr>
    </w:tblStylePr>
  </w:style>
  <w:style w:type="table" w:styleId="Kleurrijkearcering-accent6">
    <w:name w:val="Colorful Shading Accent 6"/>
    <w:basedOn w:val="Standaardtabel"/>
    <w:uiPriority w:val="71"/>
    <w:semiHidden/>
    <w:rsid w:val="00E07762"/>
    <w:pPr>
      <w:spacing w:line="240" w:lineRule="auto"/>
    </w:pPr>
    <w:rPr>
      <w:color w:val="000000" w:themeColor="text1"/>
    </w:rPr>
    <w:tblPr>
      <w:tblStyleRowBandSize w:val="1"/>
      <w:tblStyleColBandSize w:val="1"/>
      <w:tblBorders>
        <w:top w:val="single" w:sz="24" w:space="0" w:color="CED7E6" w:themeColor="accent5"/>
        <w:left w:val="single" w:sz="4" w:space="0" w:color="F9E2CE" w:themeColor="accent6"/>
        <w:bottom w:val="single" w:sz="4" w:space="0" w:color="F9E2CE" w:themeColor="accent6"/>
        <w:right w:val="single" w:sz="4" w:space="0" w:color="F9E2CE" w:themeColor="accent6"/>
        <w:insideH w:val="single" w:sz="4" w:space="0" w:color="FFFFFF" w:themeColor="background1"/>
        <w:insideV w:val="single" w:sz="4" w:space="0" w:color="FFFFFF" w:themeColor="background1"/>
      </w:tblBorders>
    </w:tblPr>
    <w:tcPr>
      <w:shd w:val="clear" w:color="auto" w:fill="FEFBF9" w:themeFill="accent6" w:themeFillTint="19"/>
    </w:tcPr>
    <w:tblStylePr w:type="firstRow">
      <w:rPr>
        <w:b/>
        <w:bCs/>
      </w:rPr>
      <w:tblPr/>
      <w:tcPr>
        <w:tcBorders>
          <w:top w:val="nil"/>
          <w:left w:val="nil"/>
          <w:bottom w:val="single" w:sz="24" w:space="0" w:color="CED7E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5812B" w:themeFill="accent6" w:themeFillShade="99"/>
      </w:tcPr>
    </w:tblStylePr>
    <w:tblStylePr w:type="firstCol">
      <w:rPr>
        <w:color w:val="FFFFFF" w:themeColor="background1"/>
      </w:rPr>
      <w:tblPr/>
      <w:tcPr>
        <w:tcBorders>
          <w:top w:val="nil"/>
          <w:left w:val="nil"/>
          <w:bottom w:val="nil"/>
          <w:right w:val="nil"/>
          <w:insideH w:val="single" w:sz="4" w:space="0" w:color="E5812B" w:themeColor="accent6" w:themeShade="99"/>
          <w:insideV w:val="nil"/>
        </w:tcBorders>
        <w:shd w:val="clear" w:color="auto" w:fill="E581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5812B" w:themeFill="accent6" w:themeFillShade="99"/>
      </w:tcPr>
    </w:tblStylePr>
    <w:tblStylePr w:type="band1Vert">
      <w:tblPr/>
      <w:tcPr>
        <w:shd w:val="clear" w:color="auto" w:fill="FCF3EB" w:themeFill="accent6" w:themeFillTint="66"/>
      </w:tcPr>
    </w:tblStylePr>
    <w:tblStylePr w:type="band1Horz">
      <w:tblPr/>
      <w:tcPr>
        <w:shd w:val="clear" w:color="auto" w:fill="FCF0E6"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E07762"/>
    <w:pPr>
      <w:spacing w:line="240" w:lineRule="auto"/>
    </w:pPr>
    <w:rPr>
      <w:color w:val="000000" w:themeColor="text1"/>
    </w:rPr>
    <w:tblPr>
      <w:tblStyleRowBandSize w:val="1"/>
      <w:tblStyleColBandSize w:val="1"/>
      <w:tblBorders>
        <w:top w:val="single" w:sz="24" w:space="0" w:color="F9E2CE" w:themeColor="accent6"/>
        <w:left w:val="single" w:sz="4" w:space="0" w:color="CED7E6" w:themeColor="accent5"/>
        <w:bottom w:val="single" w:sz="4" w:space="0" w:color="CED7E6" w:themeColor="accent5"/>
        <w:right w:val="single" w:sz="4" w:space="0" w:color="CED7E6" w:themeColor="accent5"/>
        <w:insideH w:val="single" w:sz="4" w:space="0" w:color="FFFFFF" w:themeColor="background1"/>
        <w:insideV w:val="single" w:sz="4" w:space="0" w:color="FFFFFF" w:themeColor="background1"/>
      </w:tblBorders>
    </w:tblPr>
    <w:tcPr>
      <w:shd w:val="clear" w:color="auto" w:fill="FAFAFC" w:themeFill="accent5" w:themeFillTint="19"/>
    </w:tcPr>
    <w:tblStylePr w:type="firstRow">
      <w:rPr>
        <w:b/>
        <w:bCs/>
      </w:rPr>
      <w:tblPr/>
      <w:tcPr>
        <w:tcBorders>
          <w:top w:val="nil"/>
          <w:left w:val="nil"/>
          <w:bottom w:val="single" w:sz="24" w:space="0" w:color="F9E2C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8AB" w:themeFill="accent5" w:themeFillShade="99"/>
      </w:tcPr>
    </w:tblStylePr>
    <w:tblStylePr w:type="firstCol">
      <w:rPr>
        <w:color w:val="FFFFFF" w:themeColor="background1"/>
      </w:rPr>
      <w:tblPr/>
      <w:tcPr>
        <w:tcBorders>
          <w:top w:val="nil"/>
          <w:left w:val="nil"/>
          <w:bottom w:val="nil"/>
          <w:right w:val="nil"/>
          <w:insideH w:val="single" w:sz="4" w:space="0" w:color="5A78AB" w:themeColor="accent5" w:themeShade="99"/>
          <w:insideV w:val="nil"/>
        </w:tcBorders>
        <w:shd w:val="clear" w:color="auto" w:fill="5A78A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78AB" w:themeFill="accent5" w:themeFillShade="99"/>
      </w:tcPr>
    </w:tblStylePr>
    <w:tblStylePr w:type="band1Vert">
      <w:tblPr/>
      <w:tcPr>
        <w:shd w:val="clear" w:color="auto" w:fill="EBEEF5" w:themeFill="accent5" w:themeFillTint="66"/>
      </w:tcPr>
    </w:tblStylePr>
    <w:tblStylePr w:type="band1Horz">
      <w:tblPr/>
      <w:tcPr>
        <w:shd w:val="clear" w:color="auto" w:fill="E6EAF2"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semiHidden/>
    <w:rsid w:val="00E07762"/>
    <w:pPr>
      <w:spacing w:line="240" w:lineRule="auto"/>
    </w:pPr>
    <w:rPr>
      <w:color w:val="000000" w:themeColor="text1"/>
    </w:rPr>
    <w:tblPr>
      <w:tblStyleRowBandSize w:val="1"/>
      <w:tblStyleColBandSize w:val="1"/>
      <w:tblBorders>
        <w:top w:val="single" w:sz="24" w:space="0" w:color="6B88B5" w:themeColor="accent3"/>
        <w:left w:val="single" w:sz="4" w:space="0" w:color="EEA76C" w:themeColor="accent4"/>
        <w:bottom w:val="single" w:sz="4" w:space="0" w:color="EEA76C" w:themeColor="accent4"/>
        <w:right w:val="single" w:sz="4" w:space="0" w:color="EEA76C" w:themeColor="accent4"/>
        <w:insideH w:val="single" w:sz="4" w:space="0" w:color="FFFFFF" w:themeColor="background1"/>
        <w:insideV w:val="single" w:sz="4" w:space="0" w:color="FFFFFF" w:themeColor="background1"/>
      </w:tblBorders>
    </w:tblPr>
    <w:tcPr>
      <w:shd w:val="clear" w:color="auto" w:fill="FDF6F0" w:themeFill="accent4" w:themeFillTint="19"/>
    </w:tcPr>
    <w:tblStylePr w:type="firstRow">
      <w:rPr>
        <w:b/>
        <w:bCs/>
      </w:rPr>
      <w:tblPr/>
      <w:tcPr>
        <w:tcBorders>
          <w:top w:val="nil"/>
          <w:left w:val="nil"/>
          <w:bottom w:val="single" w:sz="24" w:space="0" w:color="6B88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95F15" w:themeFill="accent4" w:themeFillShade="99"/>
      </w:tcPr>
    </w:tblStylePr>
    <w:tblStylePr w:type="firstCol">
      <w:rPr>
        <w:color w:val="FFFFFF" w:themeColor="background1"/>
      </w:rPr>
      <w:tblPr/>
      <w:tcPr>
        <w:tcBorders>
          <w:top w:val="nil"/>
          <w:left w:val="nil"/>
          <w:bottom w:val="nil"/>
          <w:right w:val="nil"/>
          <w:insideH w:val="single" w:sz="4" w:space="0" w:color="B95F15" w:themeColor="accent4" w:themeShade="99"/>
          <w:insideV w:val="nil"/>
        </w:tcBorders>
        <w:shd w:val="clear" w:color="auto" w:fill="B95F1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95F15" w:themeFill="accent4" w:themeFillShade="99"/>
      </w:tcPr>
    </w:tblStylePr>
    <w:tblStylePr w:type="band1Vert">
      <w:tblPr/>
      <w:tcPr>
        <w:shd w:val="clear" w:color="auto" w:fill="F8DBC4" w:themeFill="accent4" w:themeFillTint="66"/>
      </w:tcPr>
    </w:tblStylePr>
    <w:tblStylePr w:type="band1Horz">
      <w:tblPr/>
      <w:tcPr>
        <w:shd w:val="clear" w:color="auto" w:fill="F6D2B5"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E07762"/>
    <w:pPr>
      <w:spacing w:line="240" w:lineRule="auto"/>
    </w:pPr>
    <w:rPr>
      <w:color w:val="000000" w:themeColor="text1"/>
    </w:rPr>
    <w:tblPr>
      <w:tblStyleRowBandSize w:val="1"/>
      <w:tblStyleColBandSize w:val="1"/>
      <w:tblBorders>
        <w:top w:val="single" w:sz="24" w:space="0" w:color="EEA76C" w:themeColor="accent4"/>
        <w:left w:val="single" w:sz="4" w:space="0" w:color="6B88B5" w:themeColor="accent3"/>
        <w:bottom w:val="single" w:sz="4" w:space="0" w:color="6B88B5" w:themeColor="accent3"/>
        <w:right w:val="single" w:sz="4" w:space="0" w:color="6B88B5" w:themeColor="accent3"/>
        <w:insideH w:val="single" w:sz="4" w:space="0" w:color="FFFFFF" w:themeColor="background1"/>
        <w:insideV w:val="single" w:sz="4" w:space="0" w:color="FFFFFF" w:themeColor="background1"/>
      </w:tblBorders>
    </w:tblPr>
    <w:tcPr>
      <w:shd w:val="clear" w:color="auto" w:fill="F0F3F7" w:themeFill="accent3" w:themeFillTint="19"/>
    </w:tcPr>
    <w:tblStylePr w:type="firstRow">
      <w:rPr>
        <w:b/>
        <w:bCs/>
      </w:rPr>
      <w:tblPr/>
      <w:tcPr>
        <w:tcBorders>
          <w:top w:val="nil"/>
          <w:left w:val="nil"/>
          <w:bottom w:val="single" w:sz="24" w:space="0" w:color="EEA76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F73" w:themeFill="accent3" w:themeFillShade="99"/>
      </w:tcPr>
    </w:tblStylePr>
    <w:tblStylePr w:type="firstCol">
      <w:rPr>
        <w:color w:val="FFFFFF" w:themeColor="background1"/>
      </w:rPr>
      <w:tblPr/>
      <w:tcPr>
        <w:tcBorders>
          <w:top w:val="nil"/>
          <w:left w:val="nil"/>
          <w:bottom w:val="nil"/>
          <w:right w:val="nil"/>
          <w:insideH w:val="single" w:sz="4" w:space="0" w:color="394F73" w:themeColor="accent3" w:themeShade="99"/>
          <w:insideV w:val="nil"/>
        </w:tcBorders>
        <w:shd w:val="clear" w:color="auto" w:fill="394F7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4F73" w:themeFill="accent3" w:themeFillShade="99"/>
      </w:tcPr>
    </w:tblStylePr>
    <w:tblStylePr w:type="band1Vert">
      <w:tblPr/>
      <w:tcPr>
        <w:shd w:val="clear" w:color="auto" w:fill="C3CFE1" w:themeFill="accent3" w:themeFillTint="66"/>
      </w:tcPr>
    </w:tblStylePr>
    <w:tblStylePr w:type="band1Horz">
      <w:tblPr/>
      <w:tcPr>
        <w:shd w:val="clear" w:color="auto" w:fill="B5C3DA" w:themeFill="accent3" w:themeFillTint="7F"/>
      </w:tcPr>
    </w:tblStylePr>
  </w:style>
  <w:style w:type="table" w:styleId="Kleurrijkearcering-accent2">
    <w:name w:val="Colorful Shading Accent 2"/>
    <w:basedOn w:val="Standaardtabel"/>
    <w:uiPriority w:val="71"/>
    <w:semiHidden/>
    <w:rsid w:val="00E07762"/>
    <w:pPr>
      <w:spacing w:line="240" w:lineRule="auto"/>
    </w:pPr>
    <w:rPr>
      <w:color w:val="000000" w:themeColor="text1"/>
    </w:rPr>
    <w:tblPr>
      <w:tblStyleRowBandSize w:val="1"/>
      <w:tblStyleColBandSize w:val="1"/>
      <w:tblBorders>
        <w:top w:val="single" w:sz="24" w:space="0" w:color="E36C0A" w:themeColor="accent2"/>
        <w:left w:val="single" w:sz="4" w:space="0" w:color="E36C0A" w:themeColor="accent2"/>
        <w:bottom w:val="single" w:sz="4" w:space="0" w:color="E36C0A" w:themeColor="accent2"/>
        <w:right w:val="single" w:sz="4" w:space="0" w:color="E36C0A" w:themeColor="accent2"/>
        <w:insideH w:val="single" w:sz="4" w:space="0" w:color="FFFFFF" w:themeColor="background1"/>
        <w:insideV w:val="single" w:sz="4" w:space="0" w:color="FFFFFF" w:themeColor="background1"/>
      </w:tblBorders>
    </w:tblPr>
    <w:tcPr>
      <w:shd w:val="clear" w:color="auto" w:fill="FEF0E5" w:themeFill="accent2" w:themeFillTint="19"/>
    </w:tcPr>
    <w:tblStylePr w:type="firstRow">
      <w:rPr>
        <w:b/>
        <w:bCs/>
      </w:rPr>
      <w:tblPr/>
      <w:tcPr>
        <w:tcBorders>
          <w:top w:val="nil"/>
          <w:left w:val="nil"/>
          <w:bottom w:val="single" w:sz="24" w:space="0" w:color="E36C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006" w:themeFill="accent2" w:themeFillShade="99"/>
      </w:tcPr>
    </w:tblStylePr>
    <w:tblStylePr w:type="firstCol">
      <w:rPr>
        <w:color w:val="FFFFFF" w:themeColor="background1"/>
      </w:rPr>
      <w:tblPr/>
      <w:tcPr>
        <w:tcBorders>
          <w:top w:val="nil"/>
          <w:left w:val="nil"/>
          <w:bottom w:val="nil"/>
          <w:right w:val="nil"/>
          <w:insideH w:val="single" w:sz="4" w:space="0" w:color="874006" w:themeColor="accent2" w:themeShade="99"/>
          <w:insideV w:val="nil"/>
        </w:tcBorders>
        <w:shd w:val="clear" w:color="auto" w:fill="8740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74006" w:themeFill="accent2" w:themeFillShade="99"/>
      </w:tcPr>
    </w:tblStylePr>
    <w:tblStylePr w:type="band1Vert">
      <w:tblPr/>
      <w:tcPr>
        <w:shd w:val="clear" w:color="auto" w:fill="FAC396" w:themeFill="accent2" w:themeFillTint="66"/>
      </w:tcPr>
    </w:tblStylePr>
    <w:tblStylePr w:type="band1Horz">
      <w:tblPr/>
      <w:tcPr>
        <w:shd w:val="clear" w:color="auto" w:fill="F9B47C"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E07762"/>
    <w:pPr>
      <w:spacing w:line="240" w:lineRule="auto"/>
    </w:pPr>
    <w:rPr>
      <w:color w:val="000000" w:themeColor="text1"/>
    </w:rPr>
    <w:tblPr>
      <w:tblStyleRowBandSize w:val="1"/>
      <w:tblStyleColBandSize w:val="1"/>
      <w:tblBorders>
        <w:top w:val="single" w:sz="24" w:space="0" w:color="E36C0A" w:themeColor="accent2"/>
        <w:left w:val="single" w:sz="4" w:space="0" w:color="083984" w:themeColor="accent1"/>
        <w:bottom w:val="single" w:sz="4" w:space="0" w:color="083984" w:themeColor="accent1"/>
        <w:right w:val="single" w:sz="4" w:space="0" w:color="083984" w:themeColor="accent1"/>
        <w:insideH w:val="single" w:sz="4" w:space="0" w:color="FFFFFF" w:themeColor="background1"/>
        <w:insideV w:val="single" w:sz="4" w:space="0" w:color="FFFFFF" w:themeColor="background1"/>
      </w:tblBorders>
    </w:tblPr>
    <w:tcPr>
      <w:shd w:val="clear" w:color="auto" w:fill="DCE9FD" w:themeFill="accent1" w:themeFillTint="19"/>
    </w:tcPr>
    <w:tblStylePr w:type="firstRow">
      <w:rPr>
        <w:b/>
        <w:bCs/>
      </w:rPr>
      <w:tblPr/>
      <w:tcPr>
        <w:tcBorders>
          <w:top w:val="nil"/>
          <w:left w:val="nil"/>
          <w:bottom w:val="single" w:sz="24" w:space="0" w:color="E36C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214F" w:themeFill="accent1" w:themeFillShade="99"/>
      </w:tcPr>
    </w:tblStylePr>
    <w:tblStylePr w:type="firstCol">
      <w:rPr>
        <w:color w:val="FFFFFF" w:themeColor="background1"/>
      </w:rPr>
      <w:tblPr/>
      <w:tcPr>
        <w:tcBorders>
          <w:top w:val="nil"/>
          <w:left w:val="nil"/>
          <w:bottom w:val="nil"/>
          <w:right w:val="nil"/>
          <w:insideH w:val="single" w:sz="4" w:space="0" w:color="04214F" w:themeColor="accent1" w:themeShade="99"/>
          <w:insideV w:val="nil"/>
        </w:tcBorders>
        <w:shd w:val="clear" w:color="auto" w:fill="0421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4214F" w:themeFill="accent1" w:themeFillShade="99"/>
      </w:tcPr>
    </w:tblStylePr>
    <w:tblStylePr w:type="band1Vert">
      <w:tblPr/>
      <w:tcPr>
        <w:shd w:val="clear" w:color="auto" w:fill="73A6F6" w:themeFill="accent1" w:themeFillTint="66"/>
      </w:tcPr>
    </w:tblStylePr>
    <w:tblStylePr w:type="band1Horz">
      <w:tblPr/>
      <w:tcPr>
        <w:shd w:val="clear" w:color="auto" w:fill="5191F4"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9F5" w:themeFill="accent6" w:themeFillTint="33"/>
    </w:tcPr>
    <w:tblStylePr w:type="firstRow">
      <w:rPr>
        <w:b/>
        <w:bCs/>
      </w:rPr>
      <w:tblPr/>
      <w:tcPr>
        <w:shd w:val="clear" w:color="auto" w:fill="FCF3EB" w:themeFill="accent6" w:themeFillTint="66"/>
      </w:tcPr>
    </w:tblStylePr>
    <w:tblStylePr w:type="lastRow">
      <w:rPr>
        <w:b/>
        <w:bCs/>
        <w:color w:val="000000" w:themeColor="text1"/>
      </w:rPr>
      <w:tblPr/>
      <w:tcPr>
        <w:shd w:val="clear" w:color="auto" w:fill="FCF3EB" w:themeFill="accent6" w:themeFillTint="66"/>
      </w:tcPr>
    </w:tblStylePr>
    <w:tblStylePr w:type="firstCol">
      <w:rPr>
        <w:color w:val="FFFFFF" w:themeColor="background1"/>
      </w:rPr>
      <w:tblPr/>
      <w:tcPr>
        <w:shd w:val="clear" w:color="auto" w:fill="ECA568" w:themeFill="accent6" w:themeFillShade="BF"/>
      </w:tcPr>
    </w:tblStylePr>
    <w:tblStylePr w:type="lastCol">
      <w:rPr>
        <w:color w:val="FFFFFF" w:themeColor="background1"/>
      </w:rPr>
      <w:tblPr/>
      <w:tcPr>
        <w:shd w:val="clear" w:color="auto" w:fill="ECA568" w:themeFill="accent6" w:themeFillShade="BF"/>
      </w:tcPr>
    </w:tblStylePr>
    <w:tblStylePr w:type="band1Vert">
      <w:tblPr/>
      <w:tcPr>
        <w:shd w:val="clear" w:color="auto" w:fill="FCF0E6" w:themeFill="accent6" w:themeFillTint="7F"/>
      </w:tcPr>
    </w:tblStylePr>
    <w:tblStylePr w:type="band1Horz">
      <w:tblPr/>
      <w:tcPr>
        <w:shd w:val="clear" w:color="auto" w:fill="FCF0E6" w:themeFill="accent6" w:themeFillTint="7F"/>
      </w:tcPr>
    </w:tblStylePr>
  </w:style>
  <w:style w:type="table" w:styleId="Kleurrijkraster-accent5">
    <w:name w:val="Colorful Grid Accent 5"/>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6FA" w:themeFill="accent5" w:themeFillTint="33"/>
    </w:tcPr>
    <w:tblStylePr w:type="firstRow">
      <w:rPr>
        <w:b/>
        <w:bCs/>
      </w:rPr>
      <w:tblPr/>
      <w:tcPr>
        <w:shd w:val="clear" w:color="auto" w:fill="EBEEF5" w:themeFill="accent5" w:themeFillTint="66"/>
      </w:tcPr>
    </w:tblStylePr>
    <w:tblStylePr w:type="lastRow">
      <w:rPr>
        <w:b/>
        <w:bCs/>
        <w:color w:val="000000" w:themeColor="text1"/>
      </w:rPr>
      <w:tblPr/>
      <w:tcPr>
        <w:shd w:val="clear" w:color="auto" w:fill="EBEEF5" w:themeFill="accent5" w:themeFillTint="66"/>
      </w:tcPr>
    </w:tblStylePr>
    <w:tblStylePr w:type="firstCol">
      <w:rPr>
        <w:color w:val="FFFFFF" w:themeColor="background1"/>
      </w:rPr>
      <w:tblPr/>
      <w:tcPr>
        <w:shd w:val="clear" w:color="auto" w:fill="859BC1" w:themeFill="accent5" w:themeFillShade="BF"/>
      </w:tcPr>
    </w:tblStylePr>
    <w:tblStylePr w:type="lastCol">
      <w:rPr>
        <w:color w:val="FFFFFF" w:themeColor="background1"/>
      </w:rPr>
      <w:tblPr/>
      <w:tcPr>
        <w:shd w:val="clear" w:color="auto" w:fill="859BC1" w:themeFill="accent5" w:themeFillShade="BF"/>
      </w:tcPr>
    </w:tblStylePr>
    <w:tblStylePr w:type="band1Vert">
      <w:tblPr/>
      <w:tcPr>
        <w:shd w:val="clear" w:color="auto" w:fill="E6EAF2" w:themeFill="accent5" w:themeFillTint="7F"/>
      </w:tcPr>
    </w:tblStylePr>
    <w:tblStylePr w:type="band1Horz">
      <w:tblPr/>
      <w:tcPr>
        <w:shd w:val="clear" w:color="auto" w:fill="E6EAF2" w:themeFill="accent5" w:themeFillTint="7F"/>
      </w:tcPr>
    </w:tblStylePr>
  </w:style>
  <w:style w:type="table" w:styleId="Kleurrijkraster-accent4">
    <w:name w:val="Colorful Grid Accent 4"/>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DE1" w:themeFill="accent4" w:themeFillTint="33"/>
    </w:tcPr>
    <w:tblStylePr w:type="firstRow">
      <w:rPr>
        <w:b/>
        <w:bCs/>
      </w:rPr>
      <w:tblPr/>
      <w:tcPr>
        <w:shd w:val="clear" w:color="auto" w:fill="F8DBC4" w:themeFill="accent4" w:themeFillTint="66"/>
      </w:tcPr>
    </w:tblStylePr>
    <w:tblStylePr w:type="lastRow">
      <w:rPr>
        <w:b/>
        <w:bCs/>
        <w:color w:val="000000" w:themeColor="text1"/>
      </w:rPr>
      <w:tblPr/>
      <w:tcPr>
        <w:shd w:val="clear" w:color="auto" w:fill="F8DBC4" w:themeFill="accent4" w:themeFillTint="66"/>
      </w:tcPr>
    </w:tblStylePr>
    <w:tblStylePr w:type="firstCol">
      <w:rPr>
        <w:color w:val="FFFFFF" w:themeColor="background1"/>
      </w:rPr>
      <w:tblPr/>
      <w:tcPr>
        <w:shd w:val="clear" w:color="auto" w:fill="E5771E" w:themeFill="accent4" w:themeFillShade="BF"/>
      </w:tcPr>
    </w:tblStylePr>
    <w:tblStylePr w:type="lastCol">
      <w:rPr>
        <w:color w:val="FFFFFF" w:themeColor="background1"/>
      </w:rPr>
      <w:tblPr/>
      <w:tcPr>
        <w:shd w:val="clear" w:color="auto" w:fill="E5771E" w:themeFill="accent4" w:themeFillShade="BF"/>
      </w:tcPr>
    </w:tblStylePr>
    <w:tblStylePr w:type="band1Vert">
      <w:tblPr/>
      <w:tcPr>
        <w:shd w:val="clear" w:color="auto" w:fill="F6D2B5" w:themeFill="accent4" w:themeFillTint="7F"/>
      </w:tcPr>
    </w:tblStylePr>
    <w:tblStylePr w:type="band1Horz">
      <w:tblPr/>
      <w:tcPr>
        <w:shd w:val="clear" w:color="auto" w:fill="F6D2B5" w:themeFill="accent4" w:themeFillTint="7F"/>
      </w:tcPr>
    </w:tblStylePr>
  </w:style>
  <w:style w:type="table" w:styleId="Kleurrijkraster-accent3">
    <w:name w:val="Colorful Grid Accent 3"/>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1E6F0" w:themeFill="accent3" w:themeFillTint="33"/>
    </w:tcPr>
    <w:tblStylePr w:type="firstRow">
      <w:rPr>
        <w:b/>
        <w:bCs/>
      </w:rPr>
      <w:tblPr/>
      <w:tcPr>
        <w:shd w:val="clear" w:color="auto" w:fill="C3CFE1" w:themeFill="accent3" w:themeFillTint="66"/>
      </w:tcPr>
    </w:tblStylePr>
    <w:tblStylePr w:type="lastRow">
      <w:rPr>
        <w:b/>
        <w:bCs/>
        <w:color w:val="000000" w:themeColor="text1"/>
      </w:rPr>
      <w:tblPr/>
      <w:tcPr>
        <w:shd w:val="clear" w:color="auto" w:fill="C3CFE1" w:themeFill="accent3" w:themeFillTint="66"/>
      </w:tcPr>
    </w:tblStylePr>
    <w:tblStylePr w:type="firstCol">
      <w:rPr>
        <w:color w:val="FFFFFF" w:themeColor="background1"/>
      </w:rPr>
      <w:tblPr/>
      <w:tcPr>
        <w:shd w:val="clear" w:color="auto" w:fill="48638F" w:themeFill="accent3" w:themeFillShade="BF"/>
      </w:tcPr>
    </w:tblStylePr>
    <w:tblStylePr w:type="lastCol">
      <w:rPr>
        <w:color w:val="FFFFFF" w:themeColor="background1"/>
      </w:rPr>
      <w:tblPr/>
      <w:tcPr>
        <w:shd w:val="clear" w:color="auto" w:fill="48638F" w:themeFill="accent3" w:themeFillShade="BF"/>
      </w:tcPr>
    </w:tblStylePr>
    <w:tblStylePr w:type="band1Vert">
      <w:tblPr/>
      <w:tcPr>
        <w:shd w:val="clear" w:color="auto" w:fill="B5C3DA" w:themeFill="accent3" w:themeFillTint="7F"/>
      </w:tcPr>
    </w:tblStylePr>
    <w:tblStylePr w:type="band1Horz">
      <w:tblPr/>
      <w:tcPr>
        <w:shd w:val="clear" w:color="auto" w:fill="B5C3DA" w:themeFill="accent3" w:themeFillTint="7F"/>
      </w:tcPr>
    </w:tblStylePr>
  </w:style>
  <w:style w:type="table" w:styleId="Kleurrijkraster-accent2">
    <w:name w:val="Colorful Grid Accent 2"/>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1CA" w:themeFill="accent2" w:themeFillTint="33"/>
    </w:tcPr>
    <w:tblStylePr w:type="firstRow">
      <w:rPr>
        <w:b/>
        <w:bCs/>
      </w:rPr>
      <w:tblPr/>
      <w:tcPr>
        <w:shd w:val="clear" w:color="auto" w:fill="FAC396" w:themeFill="accent2" w:themeFillTint="66"/>
      </w:tcPr>
    </w:tblStylePr>
    <w:tblStylePr w:type="lastRow">
      <w:rPr>
        <w:b/>
        <w:bCs/>
        <w:color w:val="000000" w:themeColor="text1"/>
      </w:rPr>
      <w:tblPr/>
      <w:tcPr>
        <w:shd w:val="clear" w:color="auto" w:fill="FAC396" w:themeFill="accent2" w:themeFillTint="66"/>
      </w:tcPr>
    </w:tblStylePr>
    <w:tblStylePr w:type="firstCol">
      <w:rPr>
        <w:color w:val="FFFFFF" w:themeColor="background1"/>
      </w:rPr>
      <w:tblPr/>
      <w:tcPr>
        <w:shd w:val="clear" w:color="auto" w:fill="A95007" w:themeFill="accent2" w:themeFillShade="BF"/>
      </w:tcPr>
    </w:tblStylePr>
    <w:tblStylePr w:type="lastCol">
      <w:rPr>
        <w:color w:val="FFFFFF" w:themeColor="background1"/>
      </w:rPr>
      <w:tblPr/>
      <w:tcPr>
        <w:shd w:val="clear" w:color="auto" w:fill="A95007" w:themeFill="accent2" w:themeFillShade="BF"/>
      </w:tcPr>
    </w:tblStylePr>
    <w:tblStylePr w:type="band1Vert">
      <w:tblPr/>
      <w:tcPr>
        <w:shd w:val="clear" w:color="auto" w:fill="F9B47C" w:themeFill="accent2" w:themeFillTint="7F"/>
      </w:tcPr>
    </w:tblStylePr>
    <w:tblStylePr w:type="band1Horz">
      <w:tblPr/>
      <w:tcPr>
        <w:shd w:val="clear" w:color="auto" w:fill="F9B47C" w:themeFill="accent2" w:themeFillTint="7F"/>
      </w:tcPr>
    </w:tblStylePr>
  </w:style>
  <w:style w:type="table" w:styleId="Kleurrijkraster-accent1">
    <w:name w:val="Colorful Grid Accent 1"/>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9D2FA" w:themeFill="accent1" w:themeFillTint="33"/>
    </w:tcPr>
    <w:tblStylePr w:type="firstRow">
      <w:rPr>
        <w:b/>
        <w:bCs/>
      </w:rPr>
      <w:tblPr/>
      <w:tcPr>
        <w:shd w:val="clear" w:color="auto" w:fill="73A6F6" w:themeFill="accent1" w:themeFillTint="66"/>
      </w:tcPr>
    </w:tblStylePr>
    <w:tblStylePr w:type="lastRow">
      <w:rPr>
        <w:b/>
        <w:bCs/>
        <w:color w:val="000000" w:themeColor="text1"/>
      </w:rPr>
      <w:tblPr/>
      <w:tcPr>
        <w:shd w:val="clear" w:color="auto" w:fill="73A6F6" w:themeFill="accent1" w:themeFillTint="66"/>
      </w:tcPr>
    </w:tblStylePr>
    <w:tblStylePr w:type="firstCol">
      <w:rPr>
        <w:color w:val="FFFFFF" w:themeColor="background1"/>
      </w:rPr>
      <w:tblPr/>
      <w:tcPr>
        <w:shd w:val="clear" w:color="auto" w:fill="062A62" w:themeFill="accent1" w:themeFillShade="BF"/>
      </w:tcPr>
    </w:tblStylePr>
    <w:tblStylePr w:type="lastCol">
      <w:rPr>
        <w:color w:val="FFFFFF" w:themeColor="background1"/>
      </w:rPr>
      <w:tblPr/>
      <w:tcPr>
        <w:shd w:val="clear" w:color="auto" w:fill="062A62" w:themeFill="accent1" w:themeFillShade="BF"/>
      </w:tcPr>
    </w:tblStylePr>
    <w:tblStylePr w:type="band1Vert">
      <w:tblPr/>
      <w:tcPr>
        <w:shd w:val="clear" w:color="auto" w:fill="5191F4" w:themeFill="accent1" w:themeFillTint="7F"/>
      </w:tcPr>
    </w:tblStylePr>
    <w:tblStylePr w:type="band1Horz">
      <w:tblPr/>
      <w:tcPr>
        <w:shd w:val="clear" w:color="auto" w:fill="5191F4" w:themeFill="accent1" w:themeFillTint="7F"/>
      </w:tcPr>
    </w:tblStylePr>
  </w:style>
  <w:style w:type="table" w:styleId="Gemiddeldelijst2-accent6">
    <w:name w:val="Medium List 2 Accent 6"/>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E2CE" w:themeColor="accent6"/>
        <w:left w:val="single" w:sz="8" w:space="0" w:color="F9E2CE" w:themeColor="accent6"/>
        <w:bottom w:val="single" w:sz="8" w:space="0" w:color="F9E2CE" w:themeColor="accent6"/>
        <w:right w:val="single" w:sz="8" w:space="0" w:color="F9E2CE" w:themeColor="accent6"/>
      </w:tblBorders>
    </w:tblPr>
    <w:tblStylePr w:type="firstRow">
      <w:rPr>
        <w:sz w:val="24"/>
        <w:szCs w:val="24"/>
      </w:rPr>
      <w:tblPr/>
      <w:tcPr>
        <w:tcBorders>
          <w:top w:val="nil"/>
          <w:left w:val="nil"/>
          <w:bottom w:val="single" w:sz="24" w:space="0" w:color="F9E2CE" w:themeColor="accent6"/>
          <w:right w:val="nil"/>
          <w:insideH w:val="nil"/>
          <w:insideV w:val="nil"/>
        </w:tcBorders>
        <w:shd w:val="clear" w:color="auto" w:fill="FFFFFF" w:themeFill="background1"/>
      </w:tcPr>
    </w:tblStylePr>
    <w:tblStylePr w:type="lastRow">
      <w:tblPr/>
      <w:tcPr>
        <w:tcBorders>
          <w:top w:val="single" w:sz="8" w:space="0" w:color="F9E2C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E2CE" w:themeColor="accent6"/>
          <w:insideH w:val="nil"/>
          <w:insideV w:val="nil"/>
        </w:tcBorders>
        <w:shd w:val="clear" w:color="auto" w:fill="FFFFFF" w:themeFill="background1"/>
      </w:tcPr>
    </w:tblStylePr>
    <w:tblStylePr w:type="lastCol">
      <w:tblPr/>
      <w:tcPr>
        <w:tcBorders>
          <w:top w:val="nil"/>
          <w:left w:val="single" w:sz="8" w:space="0" w:color="F9E2C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7F2" w:themeFill="accent6" w:themeFillTint="3F"/>
      </w:tcPr>
    </w:tblStylePr>
    <w:tblStylePr w:type="band1Horz">
      <w:tblPr/>
      <w:tcPr>
        <w:tcBorders>
          <w:top w:val="nil"/>
          <w:bottom w:val="nil"/>
          <w:insideH w:val="nil"/>
          <w:insideV w:val="nil"/>
        </w:tcBorders>
        <w:shd w:val="clear" w:color="auto" w:fill="FDF7F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D7E6" w:themeColor="accent5"/>
        <w:left w:val="single" w:sz="8" w:space="0" w:color="CED7E6" w:themeColor="accent5"/>
        <w:bottom w:val="single" w:sz="8" w:space="0" w:color="CED7E6" w:themeColor="accent5"/>
        <w:right w:val="single" w:sz="8" w:space="0" w:color="CED7E6" w:themeColor="accent5"/>
      </w:tblBorders>
    </w:tblPr>
    <w:tblStylePr w:type="firstRow">
      <w:rPr>
        <w:sz w:val="24"/>
        <w:szCs w:val="24"/>
      </w:rPr>
      <w:tblPr/>
      <w:tcPr>
        <w:tcBorders>
          <w:top w:val="nil"/>
          <w:left w:val="nil"/>
          <w:bottom w:val="single" w:sz="24" w:space="0" w:color="CED7E6" w:themeColor="accent5"/>
          <w:right w:val="nil"/>
          <w:insideH w:val="nil"/>
          <w:insideV w:val="nil"/>
        </w:tcBorders>
        <w:shd w:val="clear" w:color="auto" w:fill="FFFFFF" w:themeFill="background1"/>
      </w:tcPr>
    </w:tblStylePr>
    <w:tblStylePr w:type="lastRow">
      <w:tblPr/>
      <w:tcPr>
        <w:tcBorders>
          <w:top w:val="single" w:sz="8" w:space="0" w:color="CED7E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D7E6" w:themeColor="accent5"/>
          <w:insideH w:val="nil"/>
          <w:insideV w:val="nil"/>
        </w:tcBorders>
        <w:shd w:val="clear" w:color="auto" w:fill="FFFFFF" w:themeFill="background1"/>
      </w:tcPr>
    </w:tblStylePr>
    <w:tblStylePr w:type="lastCol">
      <w:tblPr/>
      <w:tcPr>
        <w:tcBorders>
          <w:top w:val="nil"/>
          <w:left w:val="single" w:sz="8" w:space="0" w:color="CED7E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5F8" w:themeFill="accent5" w:themeFillTint="3F"/>
      </w:tcPr>
    </w:tblStylePr>
    <w:tblStylePr w:type="band1Horz">
      <w:tblPr/>
      <w:tcPr>
        <w:tcBorders>
          <w:top w:val="nil"/>
          <w:bottom w:val="nil"/>
          <w:insideH w:val="nil"/>
          <w:insideV w:val="nil"/>
        </w:tcBorders>
        <w:shd w:val="clear" w:color="auto" w:fill="F2F5F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76C" w:themeColor="accent4"/>
        <w:left w:val="single" w:sz="8" w:space="0" w:color="EEA76C" w:themeColor="accent4"/>
        <w:bottom w:val="single" w:sz="8" w:space="0" w:color="EEA76C" w:themeColor="accent4"/>
        <w:right w:val="single" w:sz="8" w:space="0" w:color="EEA76C" w:themeColor="accent4"/>
      </w:tblBorders>
    </w:tblPr>
    <w:tblStylePr w:type="firstRow">
      <w:rPr>
        <w:sz w:val="24"/>
        <w:szCs w:val="24"/>
      </w:rPr>
      <w:tblPr/>
      <w:tcPr>
        <w:tcBorders>
          <w:top w:val="nil"/>
          <w:left w:val="nil"/>
          <w:bottom w:val="single" w:sz="24" w:space="0" w:color="EEA76C" w:themeColor="accent4"/>
          <w:right w:val="nil"/>
          <w:insideH w:val="nil"/>
          <w:insideV w:val="nil"/>
        </w:tcBorders>
        <w:shd w:val="clear" w:color="auto" w:fill="FFFFFF" w:themeFill="background1"/>
      </w:tcPr>
    </w:tblStylePr>
    <w:tblStylePr w:type="lastRow">
      <w:tblPr/>
      <w:tcPr>
        <w:tcBorders>
          <w:top w:val="single" w:sz="8" w:space="0" w:color="EEA76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76C" w:themeColor="accent4"/>
          <w:insideH w:val="nil"/>
          <w:insideV w:val="nil"/>
        </w:tcBorders>
        <w:shd w:val="clear" w:color="auto" w:fill="FFFFFF" w:themeFill="background1"/>
      </w:tcPr>
    </w:tblStylePr>
    <w:tblStylePr w:type="lastCol">
      <w:tblPr/>
      <w:tcPr>
        <w:tcBorders>
          <w:top w:val="nil"/>
          <w:left w:val="single" w:sz="8" w:space="0" w:color="EEA76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9DA" w:themeFill="accent4" w:themeFillTint="3F"/>
      </w:tcPr>
    </w:tblStylePr>
    <w:tblStylePr w:type="band1Horz">
      <w:tblPr/>
      <w:tcPr>
        <w:tcBorders>
          <w:top w:val="nil"/>
          <w:bottom w:val="nil"/>
          <w:insideH w:val="nil"/>
          <w:insideV w:val="nil"/>
        </w:tcBorders>
        <w:shd w:val="clear" w:color="auto" w:fill="FA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88B5" w:themeColor="accent3"/>
        <w:left w:val="single" w:sz="8" w:space="0" w:color="6B88B5" w:themeColor="accent3"/>
        <w:bottom w:val="single" w:sz="8" w:space="0" w:color="6B88B5" w:themeColor="accent3"/>
        <w:right w:val="single" w:sz="8" w:space="0" w:color="6B88B5" w:themeColor="accent3"/>
      </w:tblBorders>
    </w:tblPr>
    <w:tblStylePr w:type="firstRow">
      <w:rPr>
        <w:sz w:val="24"/>
        <w:szCs w:val="24"/>
      </w:rPr>
      <w:tblPr/>
      <w:tcPr>
        <w:tcBorders>
          <w:top w:val="nil"/>
          <w:left w:val="nil"/>
          <w:bottom w:val="single" w:sz="24" w:space="0" w:color="6B88B5" w:themeColor="accent3"/>
          <w:right w:val="nil"/>
          <w:insideH w:val="nil"/>
          <w:insideV w:val="nil"/>
        </w:tcBorders>
        <w:shd w:val="clear" w:color="auto" w:fill="FFFFFF" w:themeFill="background1"/>
      </w:tcPr>
    </w:tblStylePr>
    <w:tblStylePr w:type="lastRow">
      <w:tblPr/>
      <w:tcPr>
        <w:tcBorders>
          <w:top w:val="single" w:sz="8" w:space="0" w:color="6B88B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88B5" w:themeColor="accent3"/>
          <w:insideH w:val="nil"/>
          <w:insideV w:val="nil"/>
        </w:tcBorders>
        <w:shd w:val="clear" w:color="auto" w:fill="FFFFFF" w:themeFill="background1"/>
      </w:tcPr>
    </w:tblStylePr>
    <w:tblStylePr w:type="lastCol">
      <w:tblPr/>
      <w:tcPr>
        <w:tcBorders>
          <w:top w:val="nil"/>
          <w:left w:val="single" w:sz="8" w:space="0" w:color="6B88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1EC" w:themeFill="accent3" w:themeFillTint="3F"/>
      </w:tcPr>
    </w:tblStylePr>
    <w:tblStylePr w:type="band1Horz">
      <w:tblPr/>
      <w:tcPr>
        <w:tcBorders>
          <w:top w:val="nil"/>
          <w:bottom w:val="nil"/>
          <w:insideH w:val="nil"/>
          <w:insideV w:val="nil"/>
        </w:tcBorders>
        <w:shd w:val="clear" w:color="auto" w:fill="DAE1E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6C0A" w:themeColor="accent2"/>
        <w:left w:val="single" w:sz="8" w:space="0" w:color="E36C0A" w:themeColor="accent2"/>
        <w:bottom w:val="single" w:sz="8" w:space="0" w:color="E36C0A" w:themeColor="accent2"/>
        <w:right w:val="single" w:sz="8" w:space="0" w:color="E36C0A" w:themeColor="accent2"/>
      </w:tblBorders>
    </w:tblPr>
    <w:tblStylePr w:type="firstRow">
      <w:rPr>
        <w:sz w:val="24"/>
        <w:szCs w:val="24"/>
      </w:rPr>
      <w:tblPr/>
      <w:tcPr>
        <w:tcBorders>
          <w:top w:val="nil"/>
          <w:left w:val="nil"/>
          <w:bottom w:val="single" w:sz="24" w:space="0" w:color="E36C0A" w:themeColor="accent2"/>
          <w:right w:val="nil"/>
          <w:insideH w:val="nil"/>
          <w:insideV w:val="nil"/>
        </w:tcBorders>
        <w:shd w:val="clear" w:color="auto" w:fill="FFFFFF" w:themeFill="background1"/>
      </w:tcPr>
    </w:tblStylePr>
    <w:tblStylePr w:type="lastRow">
      <w:tblPr/>
      <w:tcPr>
        <w:tcBorders>
          <w:top w:val="single" w:sz="8" w:space="0" w:color="E36C0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6C0A" w:themeColor="accent2"/>
          <w:insideH w:val="nil"/>
          <w:insideV w:val="nil"/>
        </w:tcBorders>
        <w:shd w:val="clear" w:color="auto" w:fill="FFFFFF" w:themeFill="background1"/>
      </w:tcPr>
    </w:tblStylePr>
    <w:tblStylePr w:type="lastCol">
      <w:tblPr/>
      <w:tcPr>
        <w:tcBorders>
          <w:top w:val="nil"/>
          <w:left w:val="single" w:sz="8" w:space="0" w:color="E36C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ABE" w:themeFill="accent2" w:themeFillTint="3F"/>
      </w:tcPr>
    </w:tblStylePr>
    <w:tblStylePr w:type="band1Horz">
      <w:tblPr/>
      <w:tcPr>
        <w:tcBorders>
          <w:top w:val="nil"/>
          <w:bottom w:val="nil"/>
          <w:insideH w:val="nil"/>
          <w:insideV w:val="nil"/>
        </w:tcBorders>
        <w:shd w:val="clear" w:color="auto" w:fill="FCDAB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3984" w:themeColor="accent1"/>
        <w:left w:val="single" w:sz="8" w:space="0" w:color="083984" w:themeColor="accent1"/>
        <w:bottom w:val="single" w:sz="8" w:space="0" w:color="083984" w:themeColor="accent1"/>
        <w:right w:val="single" w:sz="8" w:space="0" w:color="083984" w:themeColor="accent1"/>
      </w:tblBorders>
    </w:tblPr>
    <w:tblStylePr w:type="firstRow">
      <w:rPr>
        <w:sz w:val="24"/>
        <w:szCs w:val="24"/>
      </w:rPr>
      <w:tblPr/>
      <w:tcPr>
        <w:tcBorders>
          <w:top w:val="nil"/>
          <w:left w:val="nil"/>
          <w:bottom w:val="single" w:sz="24" w:space="0" w:color="083984" w:themeColor="accent1"/>
          <w:right w:val="nil"/>
          <w:insideH w:val="nil"/>
          <w:insideV w:val="nil"/>
        </w:tcBorders>
        <w:shd w:val="clear" w:color="auto" w:fill="FFFFFF" w:themeFill="background1"/>
      </w:tcPr>
    </w:tblStylePr>
    <w:tblStylePr w:type="lastRow">
      <w:tblPr/>
      <w:tcPr>
        <w:tcBorders>
          <w:top w:val="single" w:sz="8" w:space="0" w:color="08398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3984" w:themeColor="accent1"/>
          <w:insideH w:val="nil"/>
          <w:insideV w:val="nil"/>
        </w:tcBorders>
        <w:shd w:val="clear" w:color="auto" w:fill="FFFFFF" w:themeFill="background1"/>
      </w:tcPr>
    </w:tblStylePr>
    <w:tblStylePr w:type="lastCol">
      <w:tblPr/>
      <w:tcPr>
        <w:tcBorders>
          <w:top w:val="nil"/>
          <w:left w:val="single" w:sz="8" w:space="0" w:color="08398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C8F9" w:themeFill="accent1" w:themeFillTint="3F"/>
      </w:tcPr>
    </w:tblStylePr>
    <w:tblStylePr w:type="band1Horz">
      <w:tblPr/>
      <w:tcPr>
        <w:tcBorders>
          <w:top w:val="nil"/>
          <w:bottom w:val="nil"/>
          <w:insideH w:val="nil"/>
          <w:insideV w:val="nil"/>
        </w:tcBorders>
        <w:shd w:val="clear" w:color="auto" w:fill="A8C8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semiHidden/>
    <w:rsid w:val="00E07762"/>
    <w:pPr>
      <w:spacing w:line="240" w:lineRule="auto"/>
    </w:pPr>
    <w:rPr>
      <w:color w:val="000000" w:themeColor="text1"/>
    </w:rPr>
    <w:tblPr>
      <w:tblStyleRowBandSize w:val="1"/>
      <w:tblStyleColBandSize w:val="1"/>
      <w:tblBorders>
        <w:top w:val="single" w:sz="8" w:space="0" w:color="F9E2CE" w:themeColor="accent6"/>
        <w:bottom w:val="single" w:sz="8" w:space="0" w:color="F9E2CE" w:themeColor="accent6"/>
      </w:tblBorders>
    </w:tblPr>
    <w:tblStylePr w:type="firstRow">
      <w:rPr>
        <w:rFonts w:asciiTheme="majorHAnsi" w:eastAsiaTheme="majorEastAsia" w:hAnsiTheme="majorHAnsi" w:cstheme="majorBidi"/>
      </w:rPr>
      <w:tblPr/>
      <w:tcPr>
        <w:tcBorders>
          <w:top w:val="nil"/>
          <w:bottom w:val="single" w:sz="8" w:space="0" w:color="F9E2CE" w:themeColor="accent6"/>
        </w:tcBorders>
      </w:tcPr>
    </w:tblStylePr>
    <w:tblStylePr w:type="lastRow">
      <w:rPr>
        <w:b/>
        <w:bCs/>
        <w:color w:val="000000" w:themeColor="text2"/>
      </w:rPr>
      <w:tblPr/>
      <w:tcPr>
        <w:tcBorders>
          <w:top w:val="single" w:sz="8" w:space="0" w:color="F9E2CE" w:themeColor="accent6"/>
          <w:bottom w:val="single" w:sz="8" w:space="0" w:color="F9E2CE" w:themeColor="accent6"/>
        </w:tcBorders>
      </w:tcPr>
    </w:tblStylePr>
    <w:tblStylePr w:type="firstCol">
      <w:rPr>
        <w:b/>
        <w:bCs/>
      </w:rPr>
    </w:tblStylePr>
    <w:tblStylePr w:type="lastCol">
      <w:rPr>
        <w:b/>
        <w:bCs/>
      </w:rPr>
      <w:tblPr/>
      <w:tcPr>
        <w:tcBorders>
          <w:top w:val="single" w:sz="8" w:space="0" w:color="F9E2CE" w:themeColor="accent6"/>
          <w:bottom w:val="single" w:sz="8" w:space="0" w:color="F9E2CE" w:themeColor="accent6"/>
        </w:tcBorders>
      </w:tcPr>
    </w:tblStylePr>
    <w:tblStylePr w:type="band1Vert">
      <w:tblPr/>
      <w:tcPr>
        <w:shd w:val="clear" w:color="auto" w:fill="FDF7F2" w:themeFill="accent6" w:themeFillTint="3F"/>
      </w:tcPr>
    </w:tblStylePr>
    <w:tblStylePr w:type="band1Horz">
      <w:tblPr/>
      <w:tcPr>
        <w:shd w:val="clear" w:color="auto" w:fill="FDF7F2" w:themeFill="accent6" w:themeFillTint="3F"/>
      </w:tcPr>
    </w:tblStylePr>
  </w:style>
  <w:style w:type="table" w:styleId="Gemiddeldelijst1-accent5">
    <w:name w:val="Medium List 1 Accent 5"/>
    <w:basedOn w:val="Standaardtabel"/>
    <w:uiPriority w:val="65"/>
    <w:semiHidden/>
    <w:rsid w:val="00E07762"/>
    <w:pPr>
      <w:spacing w:line="240" w:lineRule="auto"/>
    </w:pPr>
    <w:rPr>
      <w:color w:val="000000" w:themeColor="text1"/>
    </w:rPr>
    <w:tblPr>
      <w:tblStyleRowBandSize w:val="1"/>
      <w:tblStyleColBandSize w:val="1"/>
      <w:tblBorders>
        <w:top w:val="single" w:sz="8" w:space="0" w:color="CED7E6" w:themeColor="accent5"/>
        <w:bottom w:val="single" w:sz="8" w:space="0" w:color="CED7E6" w:themeColor="accent5"/>
      </w:tblBorders>
    </w:tblPr>
    <w:tblStylePr w:type="firstRow">
      <w:rPr>
        <w:rFonts w:asciiTheme="majorHAnsi" w:eastAsiaTheme="majorEastAsia" w:hAnsiTheme="majorHAnsi" w:cstheme="majorBidi"/>
      </w:rPr>
      <w:tblPr/>
      <w:tcPr>
        <w:tcBorders>
          <w:top w:val="nil"/>
          <w:bottom w:val="single" w:sz="8" w:space="0" w:color="CED7E6" w:themeColor="accent5"/>
        </w:tcBorders>
      </w:tcPr>
    </w:tblStylePr>
    <w:tblStylePr w:type="lastRow">
      <w:rPr>
        <w:b/>
        <w:bCs/>
        <w:color w:val="000000" w:themeColor="text2"/>
      </w:rPr>
      <w:tblPr/>
      <w:tcPr>
        <w:tcBorders>
          <w:top w:val="single" w:sz="8" w:space="0" w:color="CED7E6" w:themeColor="accent5"/>
          <w:bottom w:val="single" w:sz="8" w:space="0" w:color="CED7E6" w:themeColor="accent5"/>
        </w:tcBorders>
      </w:tcPr>
    </w:tblStylePr>
    <w:tblStylePr w:type="firstCol">
      <w:rPr>
        <w:b/>
        <w:bCs/>
      </w:rPr>
    </w:tblStylePr>
    <w:tblStylePr w:type="lastCol">
      <w:rPr>
        <w:b/>
        <w:bCs/>
      </w:rPr>
      <w:tblPr/>
      <w:tcPr>
        <w:tcBorders>
          <w:top w:val="single" w:sz="8" w:space="0" w:color="CED7E6" w:themeColor="accent5"/>
          <w:bottom w:val="single" w:sz="8" w:space="0" w:color="CED7E6" w:themeColor="accent5"/>
        </w:tcBorders>
      </w:tcPr>
    </w:tblStylePr>
    <w:tblStylePr w:type="band1Vert">
      <w:tblPr/>
      <w:tcPr>
        <w:shd w:val="clear" w:color="auto" w:fill="F2F5F8" w:themeFill="accent5" w:themeFillTint="3F"/>
      </w:tcPr>
    </w:tblStylePr>
    <w:tblStylePr w:type="band1Horz">
      <w:tblPr/>
      <w:tcPr>
        <w:shd w:val="clear" w:color="auto" w:fill="F2F5F8" w:themeFill="accent5" w:themeFillTint="3F"/>
      </w:tcPr>
    </w:tblStylePr>
  </w:style>
  <w:style w:type="table" w:styleId="Gemiddeldelijst1-accent4">
    <w:name w:val="Medium List 1 Accent 4"/>
    <w:basedOn w:val="Standaardtabel"/>
    <w:uiPriority w:val="65"/>
    <w:semiHidden/>
    <w:rsid w:val="00E07762"/>
    <w:pPr>
      <w:spacing w:line="240" w:lineRule="auto"/>
    </w:pPr>
    <w:rPr>
      <w:color w:val="000000" w:themeColor="text1"/>
    </w:rPr>
    <w:tblPr>
      <w:tblStyleRowBandSize w:val="1"/>
      <w:tblStyleColBandSize w:val="1"/>
      <w:tblBorders>
        <w:top w:val="single" w:sz="8" w:space="0" w:color="EEA76C" w:themeColor="accent4"/>
        <w:bottom w:val="single" w:sz="8" w:space="0" w:color="EEA76C" w:themeColor="accent4"/>
      </w:tblBorders>
    </w:tblPr>
    <w:tblStylePr w:type="firstRow">
      <w:rPr>
        <w:rFonts w:asciiTheme="majorHAnsi" w:eastAsiaTheme="majorEastAsia" w:hAnsiTheme="majorHAnsi" w:cstheme="majorBidi"/>
      </w:rPr>
      <w:tblPr/>
      <w:tcPr>
        <w:tcBorders>
          <w:top w:val="nil"/>
          <w:bottom w:val="single" w:sz="8" w:space="0" w:color="EEA76C" w:themeColor="accent4"/>
        </w:tcBorders>
      </w:tcPr>
    </w:tblStylePr>
    <w:tblStylePr w:type="lastRow">
      <w:rPr>
        <w:b/>
        <w:bCs/>
        <w:color w:val="000000" w:themeColor="text2"/>
      </w:rPr>
      <w:tblPr/>
      <w:tcPr>
        <w:tcBorders>
          <w:top w:val="single" w:sz="8" w:space="0" w:color="EEA76C" w:themeColor="accent4"/>
          <w:bottom w:val="single" w:sz="8" w:space="0" w:color="EEA76C" w:themeColor="accent4"/>
        </w:tcBorders>
      </w:tcPr>
    </w:tblStylePr>
    <w:tblStylePr w:type="firstCol">
      <w:rPr>
        <w:b/>
        <w:bCs/>
      </w:rPr>
    </w:tblStylePr>
    <w:tblStylePr w:type="lastCol">
      <w:rPr>
        <w:b/>
        <w:bCs/>
      </w:rPr>
      <w:tblPr/>
      <w:tcPr>
        <w:tcBorders>
          <w:top w:val="single" w:sz="8" w:space="0" w:color="EEA76C" w:themeColor="accent4"/>
          <w:bottom w:val="single" w:sz="8" w:space="0" w:color="EEA76C" w:themeColor="accent4"/>
        </w:tcBorders>
      </w:tcPr>
    </w:tblStylePr>
    <w:tblStylePr w:type="band1Vert">
      <w:tblPr/>
      <w:tcPr>
        <w:shd w:val="clear" w:color="auto" w:fill="FAE9DA" w:themeFill="accent4" w:themeFillTint="3F"/>
      </w:tcPr>
    </w:tblStylePr>
    <w:tblStylePr w:type="band1Horz">
      <w:tblPr/>
      <w:tcPr>
        <w:shd w:val="clear" w:color="auto" w:fill="FAE9DA" w:themeFill="accent4" w:themeFillTint="3F"/>
      </w:tcPr>
    </w:tblStylePr>
  </w:style>
  <w:style w:type="table" w:styleId="Gemiddeldelijst1-accent3">
    <w:name w:val="Medium List 1 Accent 3"/>
    <w:basedOn w:val="Standaardtabel"/>
    <w:uiPriority w:val="65"/>
    <w:semiHidden/>
    <w:rsid w:val="00E07762"/>
    <w:pPr>
      <w:spacing w:line="240" w:lineRule="auto"/>
    </w:pPr>
    <w:rPr>
      <w:color w:val="000000" w:themeColor="text1"/>
    </w:rPr>
    <w:tblPr>
      <w:tblStyleRowBandSize w:val="1"/>
      <w:tblStyleColBandSize w:val="1"/>
      <w:tblBorders>
        <w:top w:val="single" w:sz="8" w:space="0" w:color="6B88B5" w:themeColor="accent3"/>
        <w:bottom w:val="single" w:sz="8" w:space="0" w:color="6B88B5" w:themeColor="accent3"/>
      </w:tblBorders>
    </w:tblPr>
    <w:tblStylePr w:type="firstRow">
      <w:rPr>
        <w:rFonts w:asciiTheme="majorHAnsi" w:eastAsiaTheme="majorEastAsia" w:hAnsiTheme="majorHAnsi" w:cstheme="majorBidi"/>
      </w:rPr>
      <w:tblPr/>
      <w:tcPr>
        <w:tcBorders>
          <w:top w:val="nil"/>
          <w:bottom w:val="single" w:sz="8" w:space="0" w:color="6B88B5" w:themeColor="accent3"/>
        </w:tcBorders>
      </w:tcPr>
    </w:tblStylePr>
    <w:tblStylePr w:type="lastRow">
      <w:rPr>
        <w:b/>
        <w:bCs/>
        <w:color w:val="000000" w:themeColor="text2"/>
      </w:rPr>
      <w:tblPr/>
      <w:tcPr>
        <w:tcBorders>
          <w:top w:val="single" w:sz="8" w:space="0" w:color="6B88B5" w:themeColor="accent3"/>
          <w:bottom w:val="single" w:sz="8" w:space="0" w:color="6B88B5" w:themeColor="accent3"/>
        </w:tcBorders>
      </w:tcPr>
    </w:tblStylePr>
    <w:tblStylePr w:type="firstCol">
      <w:rPr>
        <w:b/>
        <w:bCs/>
      </w:rPr>
    </w:tblStylePr>
    <w:tblStylePr w:type="lastCol">
      <w:rPr>
        <w:b/>
        <w:bCs/>
      </w:rPr>
      <w:tblPr/>
      <w:tcPr>
        <w:tcBorders>
          <w:top w:val="single" w:sz="8" w:space="0" w:color="6B88B5" w:themeColor="accent3"/>
          <w:bottom w:val="single" w:sz="8" w:space="0" w:color="6B88B5" w:themeColor="accent3"/>
        </w:tcBorders>
      </w:tcPr>
    </w:tblStylePr>
    <w:tblStylePr w:type="band1Vert">
      <w:tblPr/>
      <w:tcPr>
        <w:shd w:val="clear" w:color="auto" w:fill="DAE1EC" w:themeFill="accent3" w:themeFillTint="3F"/>
      </w:tcPr>
    </w:tblStylePr>
    <w:tblStylePr w:type="band1Horz">
      <w:tblPr/>
      <w:tcPr>
        <w:shd w:val="clear" w:color="auto" w:fill="DAE1EC" w:themeFill="accent3" w:themeFillTint="3F"/>
      </w:tcPr>
    </w:tblStylePr>
  </w:style>
  <w:style w:type="table" w:styleId="Gemiddeldelijst1-accent2">
    <w:name w:val="Medium List 1 Accent 2"/>
    <w:basedOn w:val="Standaardtabel"/>
    <w:uiPriority w:val="65"/>
    <w:semiHidden/>
    <w:rsid w:val="00E07762"/>
    <w:pPr>
      <w:spacing w:line="240" w:lineRule="auto"/>
    </w:pPr>
    <w:rPr>
      <w:color w:val="000000" w:themeColor="text1"/>
    </w:rPr>
    <w:tblPr>
      <w:tblStyleRowBandSize w:val="1"/>
      <w:tblStyleColBandSize w:val="1"/>
      <w:tblBorders>
        <w:top w:val="single" w:sz="8" w:space="0" w:color="E36C0A" w:themeColor="accent2"/>
        <w:bottom w:val="single" w:sz="8" w:space="0" w:color="E36C0A" w:themeColor="accent2"/>
      </w:tblBorders>
    </w:tblPr>
    <w:tblStylePr w:type="firstRow">
      <w:rPr>
        <w:rFonts w:asciiTheme="majorHAnsi" w:eastAsiaTheme="majorEastAsia" w:hAnsiTheme="majorHAnsi" w:cstheme="majorBidi"/>
      </w:rPr>
      <w:tblPr/>
      <w:tcPr>
        <w:tcBorders>
          <w:top w:val="nil"/>
          <w:bottom w:val="single" w:sz="8" w:space="0" w:color="E36C0A" w:themeColor="accent2"/>
        </w:tcBorders>
      </w:tcPr>
    </w:tblStylePr>
    <w:tblStylePr w:type="lastRow">
      <w:rPr>
        <w:b/>
        <w:bCs/>
        <w:color w:val="000000" w:themeColor="text2"/>
      </w:rPr>
      <w:tblPr/>
      <w:tcPr>
        <w:tcBorders>
          <w:top w:val="single" w:sz="8" w:space="0" w:color="E36C0A" w:themeColor="accent2"/>
          <w:bottom w:val="single" w:sz="8" w:space="0" w:color="E36C0A" w:themeColor="accent2"/>
        </w:tcBorders>
      </w:tcPr>
    </w:tblStylePr>
    <w:tblStylePr w:type="firstCol">
      <w:rPr>
        <w:b/>
        <w:bCs/>
      </w:rPr>
    </w:tblStylePr>
    <w:tblStylePr w:type="lastCol">
      <w:rPr>
        <w:b/>
        <w:bCs/>
      </w:rPr>
      <w:tblPr/>
      <w:tcPr>
        <w:tcBorders>
          <w:top w:val="single" w:sz="8" w:space="0" w:color="E36C0A" w:themeColor="accent2"/>
          <w:bottom w:val="single" w:sz="8" w:space="0" w:color="E36C0A" w:themeColor="accent2"/>
        </w:tcBorders>
      </w:tcPr>
    </w:tblStylePr>
    <w:tblStylePr w:type="band1Vert">
      <w:tblPr/>
      <w:tcPr>
        <w:shd w:val="clear" w:color="auto" w:fill="FCDABE" w:themeFill="accent2" w:themeFillTint="3F"/>
      </w:tcPr>
    </w:tblStylePr>
    <w:tblStylePr w:type="band1Horz">
      <w:tblPr/>
      <w:tcPr>
        <w:shd w:val="clear" w:color="auto" w:fill="FCDABE" w:themeFill="accent2" w:themeFillTint="3F"/>
      </w:tcPr>
    </w:tblStylePr>
  </w:style>
  <w:style w:type="table" w:styleId="Gemiddeldearcering2-accent6">
    <w:name w:val="Medium Shading 2 Accent 6"/>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E2C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9E2CE" w:themeFill="accent6"/>
      </w:tcPr>
    </w:tblStylePr>
    <w:tblStylePr w:type="lastCol">
      <w:rPr>
        <w:b/>
        <w:bCs/>
        <w:color w:val="FFFFFF" w:themeColor="background1"/>
      </w:rPr>
      <w:tblPr/>
      <w:tcPr>
        <w:tcBorders>
          <w:left w:val="nil"/>
          <w:right w:val="nil"/>
          <w:insideH w:val="nil"/>
          <w:insideV w:val="nil"/>
        </w:tcBorders>
        <w:shd w:val="clear" w:color="auto" w:fill="F9E2C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D7E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D7E6" w:themeFill="accent5"/>
      </w:tcPr>
    </w:tblStylePr>
    <w:tblStylePr w:type="lastCol">
      <w:rPr>
        <w:b/>
        <w:bCs/>
        <w:color w:val="FFFFFF" w:themeColor="background1"/>
      </w:rPr>
      <w:tblPr/>
      <w:tcPr>
        <w:tcBorders>
          <w:left w:val="nil"/>
          <w:right w:val="nil"/>
          <w:insideH w:val="nil"/>
          <w:insideV w:val="nil"/>
        </w:tcBorders>
        <w:shd w:val="clear" w:color="auto" w:fill="CED7E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76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76C" w:themeFill="accent4"/>
      </w:tcPr>
    </w:tblStylePr>
    <w:tblStylePr w:type="lastCol">
      <w:rPr>
        <w:b/>
        <w:bCs/>
        <w:color w:val="FFFFFF" w:themeColor="background1"/>
      </w:rPr>
      <w:tblPr/>
      <w:tcPr>
        <w:tcBorders>
          <w:left w:val="nil"/>
          <w:right w:val="nil"/>
          <w:insideH w:val="nil"/>
          <w:insideV w:val="nil"/>
        </w:tcBorders>
        <w:shd w:val="clear" w:color="auto" w:fill="EEA76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88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88B5" w:themeFill="accent3"/>
      </w:tcPr>
    </w:tblStylePr>
    <w:tblStylePr w:type="lastCol">
      <w:rPr>
        <w:b/>
        <w:bCs/>
        <w:color w:val="FFFFFF" w:themeColor="background1"/>
      </w:rPr>
      <w:tblPr/>
      <w:tcPr>
        <w:tcBorders>
          <w:left w:val="nil"/>
          <w:right w:val="nil"/>
          <w:insideH w:val="nil"/>
          <w:insideV w:val="nil"/>
        </w:tcBorders>
        <w:shd w:val="clear" w:color="auto" w:fill="6B88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6C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6C0A" w:themeFill="accent2"/>
      </w:tcPr>
    </w:tblStylePr>
    <w:tblStylePr w:type="lastCol">
      <w:rPr>
        <w:b/>
        <w:bCs/>
        <w:color w:val="FFFFFF" w:themeColor="background1"/>
      </w:rPr>
      <w:tblPr/>
      <w:tcPr>
        <w:tcBorders>
          <w:left w:val="nil"/>
          <w:right w:val="nil"/>
          <w:insideH w:val="nil"/>
          <w:insideV w:val="nil"/>
        </w:tcBorders>
        <w:shd w:val="clear" w:color="auto" w:fill="E36C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semiHidden/>
    <w:rsid w:val="00E07762"/>
    <w:pPr>
      <w:spacing w:line="240" w:lineRule="auto"/>
    </w:pPr>
    <w:tblPr>
      <w:tblStyleRowBandSize w:val="1"/>
      <w:tblStyleColBandSize w:val="1"/>
      <w:tblBorders>
        <w:top w:val="single" w:sz="8" w:space="0" w:color="FAE9DA" w:themeColor="accent6" w:themeTint="BF"/>
        <w:left w:val="single" w:sz="8" w:space="0" w:color="FAE9DA" w:themeColor="accent6" w:themeTint="BF"/>
        <w:bottom w:val="single" w:sz="8" w:space="0" w:color="FAE9DA" w:themeColor="accent6" w:themeTint="BF"/>
        <w:right w:val="single" w:sz="8" w:space="0" w:color="FAE9DA" w:themeColor="accent6" w:themeTint="BF"/>
        <w:insideH w:val="single" w:sz="8" w:space="0" w:color="FAE9DA" w:themeColor="accent6" w:themeTint="BF"/>
      </w:tblBorders>
    </w:tblPr>
    <w:tblStylePr w:type="firstRow">
      <w:pPr>
        <w:spacing w:before="0" w:after="0" w:line="240" w:lineRule="auto"/>
      </w:pPr>
      <w:rPr>
        <w:b/>
        <w:bCs/>
        <w:color w:val="FFFFFF" w:themeColor="background1"/>
      </w:rPr>
      <w:tblPr/>
      <w:tcPr>
        <w:tcBorders>
          <w:top w:val="single" w:sz="8" w:space="0" w:color="FAE9DA" w:themeColor="accent6" w:themeTint="BF"/>
          <w:left w:val="single" w:sz="8" w:space="0" w:color="FAE9DA" w:themeColor="accent6" w:themeTint="BF"/>
          <w:bottom w:val="single" w:sz="8" w:space="0" w:color="FAE9DA" w:themeColor="accent6" w:themeTint="BF"/>
          <w:right w:val="single" w:sz="8" w:space="0" w:color="FAE9DA" w:themeColor="accent6" w:themeTint="BF"/>
          <w:insideH w:val="nil"/>
          <w:insideV w:val="nil"/>
        </w:tcBorders>
        <w:shd w:val="clear" w:color="auto" w:fill="F9E2CE" w:themeFill="accent6"/>
      </w:tcPr>
    </w:tblStylePr>
    <w:tblStylePr w:type="lastRow">
      <w:pPr>
        <w:spacing w:before="0" w:after="0" w:line="240" w:lineRule="auto"/>
      </w:pPr>
      <w:rPr>
        <w:b/>
        <w:bCs/>
      </w:rPr>
      <w:tblPr/>
      <w:tcPr>
        <w:tcBorders>
          <w:top w:val="double" w:sz="6" w:space="0" w:color="FAE9DA" w:themeColor="accent6" w:themeTint="BF"/>
          <w:left w:val="single" w:sz="8" w:space="0" w:color="FAE9DA" w:themeColor="accent6" w:themeTint="BF"/>
          <w:bottom w:val="single" w:sz="8" w:space="0" w:color="FAE9DA" w:themeColor="accent6" w:themeTint="BF"/>
          <w:right w:val="single" w:sz="8" w:space="0" w:color="FAE9D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F7F2" w:themeFill="accent6" w:themeFillTint="3F"/>
      </w:tcPr>
    </w:tblStylePr>
    <w:tblStylePr w:type="band1Horz">
      <w:tblPr/>
      <w:tcPr>
        <w:tcBorders>
          <w:insideH w:val="nil"/>
          <w:insideV w:val="nil"/>
        </w:tcBorders>
        <w:shd w:val="clear" w:color="auto" w:fill="FDF7F2"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E07762"/>
    <w:pPr>
      <w:spacing w:line="240" w:lineRule="auto"/>
    </w:pPr>
    <w:tblPr>
      <w:tblStyleRowBandSize w:val="1"/>
      <w:tblStyleColBandSize w:val="1"/>
      <w:tblBorders>
        <w:top w:val="single" w:sz="8" w:space="0" w:color="DAE0EC" w:themeColor="accent5" w:themeTint="BF"/>
        <w:left w:val="single" w:sz="8" w:space="0" w:color="DAE0EC" w:themeColor="accent5" w:themeTint="BF"/>
        <w:bottom w:val="single" w:sz="8" w:space="0" w:color="DAE0EC" w:themeColor="accent5" w:themeTint="BF"/>
        <w:right w:val="single" w:sz="8" w:space="0" w:color="DAE0EC" w:themeColor="accent5" w:themeTint="BF"/>
        <w:insideH w:val="single" w:sz="8" w:space="0" w:color="DAE0EC" w:themeColor="accent5" w:themeTint="BF"/>
      </w:tblBorders>
    </w:tblPr>
    <w:tblStylePr w:type="firstRow">
      <w:pPr>
        <w:spacing w:before="0" w:after="0" w:line="240" w:lineRule="auto"/>
      </w:pPr>
      <w:rPr>
        <w:b/>
        <w:bCs/>
        <w:color w:val="FFFFFF" w:themeColor="background1"/>
      </w:rPr>
      <w:tblPr/>
      <w:tcPr>
        <w:tcBorders>
          <w:top w:val="single" w:sz="8" w:space="0" w:color="DAE0EC" w:themeColor="accent5" w:themeTint="BF"/>
          <w:left w:val="single" w:sz="8" w:space="0" w:color="DAE0EC" w:themeColor="accent5" w:themeTint="BF"/>
          <w:bottom w:val="single" w:sz="8" w:space="0" w:color="DAE0EC" w:themeColor="accent5" w:themeTint="BF"/>
          <w:right w:val="single" w:sz="8" w:space="0" w:color="DAE0EC" w:themeColor="accent5" w:themeTint="BF"/>
          <w:insideH w:val="nil"/>
          <w:insideV w:val="nil"/>
        </w:tcBorders>
        <w:shd w:val="clear" w:color="auto" w:fill="CED7E6" w:themeFill="accent5"/>
      </w:tcPr>
    </w:tblStylePr>
    <w:tblStylePr w:type="lastRow">
      <w:pPr>
        <w:spacing w:before="0" w:after="0" w:line="240" w:lineRule="auto"/>
      </w:pPr>
      <w:rPr>
        <w:b/>
        <w:bCs/>
      </w:rPr>
      <w:tblPr/>
      <w:tcPr>
        <w:tcBorders>
          <w:top w:val="double" w:sz="6" w:space="0" w:color="DAE0EC" w:themeColor="accent5" w:themeTint="BF"/>
          <w:left w:val="single" w:sz="8" w:space="0" w:color="DAE0EC" w:themeColor="accent5" w:themeTint="BF"/>
          <w:bottom w:val="single" w:sz="8" w:space="0" w:color="DAE0EC" w:themeColor="accent5" w:themeTint="BF"/>
          <w:right w:val="single" w:sz="8" w:space="0" w:color="DAE0E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5F8" w:themeFill="accent5" w:themeFillTint="3F"/>
      </w:tcPr>
    </w:tblStylePr>
    <w:tblStylePr w:type="band1Horz">
      <w:tblPr/>
      <w:tcPr>
        <w:tcBorders>
          <w:insideH w:val="nil"/>
          <w:insideV w:val="nil"/>
        </w:tcBorders>
        <w:shd w:val="clear" w:color="auto" w:fill="F2F5F8"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E07762"/>
    <w:pPr>
      <w:spacing w:line="240" w:lineRule="auto"/>
    </w:pPr>
    <w:tblPr>
      <w:tblStyleRowBandSize w:val="1"/>
      <w:tblStyleColBandSize w:val="1"/>
      <w:tblBorders>
        <w:top w:val="single" w:sz="8" w:space="0" w:color="F2BC90" w:themeColor="accent4" w:themeTint="BF"/>
        <w:left w:val="single" w:sz="8" w:space="0" w:color="F2BC90" w:themeColor="accent4" w:themeTint="BF"/>
        <w:bottom w:val="single" w:sz="8" w:space="0" w:color="F2BC90" w:themeColor="accent4" w:themeTint="BF"/>
        <w:right w:val="single" w:sz="8" w:space="0" w:color="F2BC90" w:themeColor="accent4" w:themeTint="BF"/>
        <w:insideH w:val="single" w:sz="8" w:space="0" w:color="F2BC90" w:themeColor="accent4" w:themeTint="BF"/>
      </w:tblBorders>
    </w:tblPr>
    <w:tblStylePr w:type="firstRow">
      <w:pPr>
        <w:spacing w:before="0" w:after="0" w:line="240" w:lineRule="auto"/>
      </w:pPr>
      <w:rPr>
        <w:b/>
        <w:bCs/>
        <w:color w:val="FFFFFF" w:themeColor="background1"/>
      </w:rPr>
      <w:tblPr/>
      <w:tcPr>
        <w:tcBorders>
          <w:top w:val="single" w:sz="8" w:space="0" w:color="F2BC90" w:themeColor="accent4" w:themeTint="BF"/>
          <w:left w:val="single" w:sz="8" w:space="0" w:color="F2BC90" w:themeColor="accent4" w:themeTint="BF"/>
          <w:bottom w:val="single" w:sz="8" w:space="0" w:color="F2BC90" w:themeColor="accent4" w:themeTint="BF"/>
          <w:right w:val="single" w:sz="8" w:space="0" w:color="F2BC90" w:themeColor="accent4" w:themeTint="BF"/>
          <w:insideH w:val="nil"/>
          <w:insideV w:val="nil"/>
        </w:tcBorders>
        <w:shd w:val="clear" w:color="auto" w:fill="EEA76C" w:themeFill="accent4"/>
      </w:tcPr>
    </w:tblStylePr>
    <w:tblStylePr w:type="lastRow">
      <w:pPr>
        <w:spacing w:before="0" w:after="0" w:line="240" w:lineRule="auto"/>
      </w:pPr>
      <w:rPr>
        <w:b/>
        <w:bCs/>
      </w:rPr>
      <w:tblPr/>
      <w:tcPr>
        <w:tcBorders>
          <w:top w:val="double" w:sz="6" w:space="0" w:color="F2BC90" w:themeColor="accent4" w:themeTint="BF"/>
          <w:left w:val="single" w:sz="8" w:space="0" w:color="F2BC90" w:themeColor="accent4" w:themeTint="BF"/>
          <w:bottom w:val="single" w:sz="8" w:space="0" w:color="F2BC90" w:themeColor="accent4" w:themeTint="BF"/>
          <w:right w:val="single" w:sz="8" w:space="0" w:color="F2BC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E9DA" w:themeFill="accent4" w:themeFillTint="3F"/>
      </w:tcPr>
    </w:tblStylePr>
    <w:tblStylePr w:type="band1Horz">
      <w:tblPr/>
      <w:tcPr>
        <w:tcBorders>
          <w:insideH w:val="nil"/>
          <w:insideV w:val="nil"/>
        </w:tcBorders>
        <w:shd w:val="clear" w:color="auto" w:fill="FAE9DA"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E07762"/>
    <w:pPr>
      <w:spacing w:line="240" w:lineRule="auto"/>
    </w:pPr>
    <w:tblPr>
      <w:tblStyleRowBandSize w:val="1"/>
      <w:tblStyleColBandSize w:val="1"/>
      <w:tblBorders>
        <w:top w:val="single" w:sz="8" w:space="0" w:color="90A5C7" w:themeColor="accent3" w:themeTint="BF"/>
        <w:left w:val="single" w:sz="8" w:space="0" w:color="90A5C7" w:themeColor="accent3" w:themeTint="BF"/>
        <w:bottom w:val="single" w:sz="8" w:space="0" w:color="90A5C7" w:themeColor="accent3" w:themeTint="BF"/>
        <w:right w:val="single" w:sz="8" w:space="0" w:color="90A5C7" w:themeColor="accent3" w:themeTint="BF"/>
        <w:insideH w:val="single" w:sz="8" w:space="0" w:color="90A5C7" w:themeColor="accent3" w:themeTint="BF"/>
      </w:tblBorders>
    </w:tblPr>
    <w:tblStylePr w:type="firstRow">
      <w:pPr>
        <w:spacing w:before="0" w:after="0" w:line="240" w:lineRule="auto"/>
      </w:pPr>
      <w:rPr>
        <w:b/>
        <w:bCs/>
        <w:color w:val="FFFFFF" w:themeColor="background1"/>
      </w:rPr>
      <w:tblPr/>
      <w:tcPr>
        <w:tcBorders>
          <w:top w:val="single" w:sz="8" w:space="0" w:color="90A5C7" w:themeColor="accent3" w:themeTint="BF"/>
          <w:left w:val="single" w:sz="8" w:space="0" w:color="90A5C7" w:themeColor="accent3" w:themeTint="BF"/>
          <w:bottom w:val="single" w:sz="8" w:space="0" w:color="90A5C7" w:themeColor="accent3" w:themeTint="BF"/>
          <w:right w:val="single" w:sz="8" w:space="0" w:color="90A5C7" w:themeColor="accent3" w:themeTint="BF"/>
          <w:insideH w:val="nil"/>
          <w:insideV w:val="nil"/>
        </w:tcBorders>
        <w:shd w:val="clear" w:color="auto" w:fill="6B88B5" w:themeFill="accent3"/>
      </w:tcPr>
    </w:tblStylePr>
    <w:tblStylePr w:type="lastRow">
      <w:pPr>
        <w:spacing w:before="0" w:after="0" w:line="240" w:lineRule="auto"/>
      </w:pPr>
      <w:rPr>
        <w:b/>
        <w:bCs/>
      </w:rPr>
      <w:tblPr/>
      <w:tcPr>
        <w:tcBorders>
          <w:top w:val="double" w:sz="6" w:space="0" w:color="90A5C7" w:themeColor="accent3" w:themeTint="BF"/>
          <w:left w:val="single" w:sz="8" w:space="0" w:color="90A5C7" w:themeColor="accent3" w:themeTint="BF"/>
          <w:bottom w:val="single" w:sz="8" w:space="0" w:color="90A5C7" w:themeColor="accent3" w:themeTint="BF"/>
          <w:right w:val="single" w:sz="8" w:space="0" w:color="90A5C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1EC" w:themeFill="accent3" w:themeFillTint="3F"/>
      </w:tcPr>
    </w:tblStylePr>
    <w:tblStylePr w:type="band1Horz">
      <w:tblPr/>
      <w:tcPr>
        <w:tcBorders>
          <w:insideH w:val="nil"/>
          <w:insideV w:val="nil"/>
        </w:tcBorders>
        <w:shd w:val="clear" w:color="auto" w:fill="DAE1EC"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E07762"/>
    <w:pPr>
      <w:spacing w:line="240" w:lineRule="auto"/>
    </w:pPr>
    <w:tblPr>
      <w:tblStyleRowBandSize w:val="1"/>
      <w:tblStyleColBandSize w:val="1"/>
      <w:tblBorders>
        <w:top w:val="single" w:sz="8" w:space="0" w:color="F68F3B" w:themeColor="accent2" w:themeTint="BF"/>
        <w:left w:val="single" w:sz="8" w:space="0" w:color="F68F3B" w:themeColor="accent2" w:themeTint="BF"/>
        <w:bottom w:val="single" w:sz="8" w:space="0" w:color="F68F3B" w:themeColor="accent2" w:themeTint="BF"/>
        <w:right w:val="single" w:sz="8" w:space="0" w:color="F68F3B" w:themeColor="accent2" w:themeTint="BF"/>
        <w:insideH w:val="single" w:sz="8" w:space="0" w:color="F68F3B" w:themeColor="accent2" w:themeTint="BF"/>
      </w:tblBorders>
    </w:tblPr>
    <w:tblStylePr w:type="firstRow">
      <w:pPr>
        <w:spacing w:before="0" w:after="0" w:line="240" w:lineRule="auto"/>
      </w:pPr>
      <w:rPr>
        <w:b/>
        <w:bCs/>
        <w:color w:val="FFFFFF" w:themeColor="background1"/>
      </w:rPr>
      <w:tblPr/>
      <w:tcPr>
        <w:tcBorders>
          <w:top w:val="single" w:sz="8" w:space="0" w:color="F68F3B" w:themeColor="accent2" w:themeTint="BF"/>
          <w:left w:val="single" w:sz="8" w:space="0" w:color="F68F3B" w:themeColor="accent2" w:themeTint="BF"/>
          <w:bottom w:val="single" w:sz="8" w:space="0" w:color="F68F3B" w:themeColor="accent2" w:themeTint="BF"/>
          <w:right w:val="single" w:sz="8" w:space="0" w:color="F68F3B" w:themeColor="accent2" w:themeTint="BF"/>
          <w:insideH w:val="nil"/>
          <w:insideV w:val="nil"/>
        </w:tcBorders>
        <w:shd w:val="clear" w:color="auto" w:fill="E36C0A" w:themeFill="accent2"/>
      </w:tcPr>
    </w:tblStylePr>
    <w:tblStylePr w:type="lastRow">
      <w:pPr>
        <w:spacing w:before="0" w:after="0" w:line="240" w:lineRule="auto"/>
      </w:pPr>
      <w:rPr>
        <w:b/>
        <w:bCs/>
      </w:rPr>
      <w:tblPr/>
      <w:tcPr>
        <w:tcBorders>
          <w:top w:val="double" w:sz="6" w:space="0" w:color="F68F3B" w:themeColor="accent2" w:themeTint="BF"/>
          <w:left w:val="single" w:sz="8" w:space="0" w:color="F68F3B" w:themeColor="accent2" w:themeTint="BF"/>
          <w:bottom w:val="single" w:sz="8" w:space="0" w:color="F68F3B" w:themeColor="accent2" w:themeTint="BF"/>
          <w:right w:val="single" w:sz="8" w:space="0" w:color="F68F3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DABE" w:themeFill="accent2" w:themeFillTint="3F"/>
      </w:tcPr>
    </w:tblStylePr>
    <w:tblStylePr w:type="band1Horz">
      <w:tblPr/>
      <w:tcPr>
        <w:tcBorders>
          <w:insideH w:val="nil"/>
          <w:insideV w:val="nil"/>
        </w:tcBorders>
        <w:shd w:val="clear" w:color="auto" w:fill="FCDABE"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7F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E2C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E2C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E2C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E2C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F0E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F0E6" w:themeFill="accent6" w:themeFillTint="7F"/>
      </w:tcPr>
    </w:tblStylePr>
  </w:style>
  <w:style w:type="table" w:styleId="Gemiddeldraster3-accent5">
    <w:name w:val="Medium Grid 3 Accent 5"/>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5F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D7E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D7E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D7E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D7E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AF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AF2" w:themeFill="accent5" w:themeFillTint="7F"/>
      </w:tcPr>
    </w:tblStylePr>
  </w:style>
  <w:style w:type="table" w:styleId="Gemiddeldraster3-accent4">
    <w:name w:val="Medium Grid 3 Accent 4"/>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9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76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76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76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76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2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2B5" w:themeFill="accent4" w:themeFillTint="7F"/>
      </w:tcPr>
    </w:tblStylePr>
  </w:style>
  <w:style w:type="table" w:styleId="Gemiddeldraster3-accent3">
    <w:name w:val="Medium Grid 3 Accent 3"/>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1E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88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88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88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88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C3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C3DA" w:themeFill="accent3" w:themeFillTint="7F"/>
      </w:tcPr>
    </w:tblStylePr>
  </w:style>
  <w:style w:type="table" w:styleId="Gemiddeldraster3-accent2">
    <w:name w:val="Medium Grid 3 Accent 2"/>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AB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6C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6C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6C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6C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47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47C" w:themeFill="accent2" w:themeFillTint="7F"/>
      </w:tcPr>
    </w:tblStylePr>
  </w:style>
  <w:style w:type="table" w:styleId="Gemiddeldraster3-accent1">
    <w:name w:val="Medium Grid 3 Accent 1"/>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C8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398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398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398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398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91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91F4" w:themeFill="accent1" w:themeFillTint="7F"/>
      </w:tcPr>
    </w:tblStylePr>
  </w:style>
  <w:style w:type="table" w:styleId="Gemiddeldraster2-accent6">
    <w:name w:val="Medium Grid 2 Accent 6"/>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E2CE" w:themeColor="accent6"/>
        <w:left w:val="single" w:sz="8" w:space="0" w:color="F9E2CE" w:themeColor="accent6"/>
        <w:bottom w:val="single" w:sz="8" w:space="0" w:color="F9E2CE" w:themeColor="accent6"/>
        <w:right w:val="single" w:sz="8" w:space="0" w:color="F9E2CE" w:themeColor="accent6"/>
        <w:insideH w:val="single" w:sz="8" w:space="0" w:color="F9E2CE" w:themeColor="accent6"/>
        <w:insideV w:val="single" w:sz="8" w:space="0" w:color="F9E2CE" w:themeColor="accent6"/>
      </w:tblBorders>
    </w:tblPr>
    <w:tcPr>
      <w:shd w:val="clear" w:color="auto" w:fill="FDF7F2" w:themeFill="accent6" w:themeFillTint="3F"/>
    </w:tcPr>
    <w:tblStylePr w:type="firstRow">
      <w:rPr>
        <w:b/>
        <w:bCs/>
        <w:color w:val="000000" w:themeColor="text1"/>
      </w:rPr>
      <w:tblPr/>
      <w:tcPr>
        <w:shd w:val="clear" w:color="auto" w:fill="FEFB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9F5" w:themeFill="accent6" w:themeFillTint="33"/>
      </w:tcPr>
    </w:tblStylePr>
    <w:tblStylePr w:type="band1Vert">
      <w:tblPr/>
      <w:tcPr>
        <w:shd w:val="clear" w:color="auto" w:fill="FCF0E6" w:themeFill="accent6" w:themeFillTint="7F"/>
      </w:tcPr>
    </w:tblStylePr>
    <w:tblStylePr w:type="band1Horz">
      <w:tblPr/>
      <w:tcPr>
        <w:tcBorders>
          <w:insideH w:val="single" w:sz="6" w:space="0" w:color="F9E2CE" w:themeColor="accent6"/>
          <w:insideV w:val="single" w:sz="6" w:space="0" w:color="F9E2CE" w:themeColor="accent6"/>
        </w:tcBorders>
        <w:shd w:val="clear" w:color="auto" w:fill="FCF0E6"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D7E6" w:themeColor="accent5"/>
        <w:left w:val="single" w:sz="8" w:space="0" w:color="CED7E6" w:themeColor="accent5"/>
        <w:bottom w:val="single" w:sz="8" w:space="0" w:color="CED7E6" w:themeColor="accent5"/>
        <w:right w:val="single" w:sz="8" w:space="0" w:color="CED7E6" w:themeColor="accent5"/>
        <w:insideH w:val="single" w:sz="8" w:space="0" w:color="CED7E6" w:themeColor="accent5"/>
        <w:insideV w:val="single" w:sz="8" w:space="0" w:color="CED7E6" w:themeColor="accent5"/>
      </w:tblBorders>
    </w:tblPr>
    <w:tcPr>
      <w:shd w:val="clear" w:color="auto" w:fill="F2F5F8" w:themeFill="accent5" w:themeFillTint="3F"/>
    </w:tcPr>
    <w:tblStylePr w:type="firstRow">
      <w:rPr>
        <w:b/>
        <w:bCs/>
        <w:color w:val="000000" w:themeColor="text1"/>
      </w:rPr>
      <w:tblPr/>
      <w:tcPr>
        <w:shd w:val="clear" w:color="auto" w:fill="FAFA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6FA" w:themeFill="accent5" w:themeFillTint="33"/>
      </w:tcPr>
    </w:tblStylePr>
    <w:tblStylePr w:type="band1Vert">
      <w:tblPr/>
      <w:tcPr>
        <w:shd w:val="clear" w:color="auto" w:fill="E6EAF2" w:themeFill="accent5" w:themeFillTint="7F"/>
      </w:tcPr>
    </w:tblStylePr>
    <w:tblStylePr w:type="band1Horz">
      <w:tblPr/>
      <w:tcPr>
        <w:tcBorders>
          <w:insideH w:val="single" w:sz="6" w:space="0" w:color="CED7E6" w:themeColor="accent5"/>
          <w:insideV w:val="single" w:sz="6" w:space="0" w:color="CED7E6" w:themeColor="accent5"/>
        </w:tcBorders>
        <w:shd w:val="clear" w:color="auto" w:fill="E6EAF2"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76C" w:themeColor="accent4"/>
        <w:left w:val="single" w:sz="8" w:space="0" w:color="EEA76C" w:themeColor="accent4"/>
        <w:bottom w:val="single" w:sz="8" w:space="0" w:color="EEA76C" w:themeColor="accent4"/>
        <w:right w:val="single" w:sz="8" w:space="0" w:color="EEA76C" w:themeColor="accent4"/>
        <w:insideH w:val="single" w:sz="8" w:space="0" w:color="EEA76C" w:themeColor="accent4"/>
        <w:insideV w:val="single" w:sz="8" w:space="0" w:color="EEA76C" w:themeColor="accent4"/>
      </w:tblBorders>
    </w:tblPr>
    <w:tcPr>
      <w:shd w:val="clear" w:color="auto" w:fill="FAE9DA" w:themeFill="accent4" w:themeFillTint="3F"/>
    </w:tcPr>
    <w:tblStylePr w:type="firstRow">
      <w:rPr>
        <w:b/>
        <w:bCs/>
        <w:color w:val="000000" w:themeColor="text1"/>
      </w:rPr>
      <w:tblPr/>
      <w:tcPr>
        <w:shd w:val="clear" w:color="auto" w:fill="F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E1" w:themeFill="accent4" w:themeFillTint="33"/>
      </w:tcPr>
    </w:tblStylePr>
    <w:tblStylePr w:type="band1Vert">
      <w:tblPr/>
      <w:tcPr>
        <w:shd w:val="clear" w:color="auto" w:fill="F6D2B5" w:themeFill="accent4" w:themeFillTint="7F"/>
      </w:tcPr>
    </w:tblStylePr>
    <w:tblStylePr w:type="band1Horz">
      <w:tblPr/>
      <w:tcPr>
        <w:tcBorders>
          <w:insideH w:val="single" w:sz="6" w:space="0" w:color="EEA76C" w:themeColor="accent4"/>
          <w:insideV w:val="single" w:sz="6" w:space="0" w:color="EEA76C" w:themeColor="accent4"/>
        </w:tcBorders>
        <w:shd w:val="clear" w:color="auto" w:fill="F6D2B5"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88B5" w:themeColor="accent3"/>
        <w:left w:val="single" w:sz="8" w:space="0" w:color="6B88B5" w:themeColor="accent3"/>
        <w:bottom w:val="single" w:sz="8" w:space="0" w:color="6B88B5" w:themeColor="accent3"/>
        <w:right w:val="single" w:sz="8" w:space="0" w:color="6B88B5" w:themeColor="accent3"/>
        <w:insideH w:val="single" w:sz="8" w:space="0" w:color="6B88B5" w:themeColor="accent3"/>
        <w:insideV w:val="single" w:sz="8" w:space="0" w:color="6B88B5" w:themeColor="accent3"/>
      </w:tblBorders>
    </w:tblPr>
    <w:tcPr>
      <w:shd w:val="clear" w:color="auto" w:fill="DAE1EC" w:themeFill="accent3" w:themeFillTint="3F"/>
    </w:tcPr>
    <w:tblStylePr w:type="firstRow">
      <w:rPr>
        <w:b/>
        <w:bCs/>
        <w:color w:val="000000" w:themeColor="text1"/>
      </w:rPr>
      <w:tblPr/>
      <w:tcPr>
        <w:shd w:val="clear" w:color="auto" w:fill="F0F3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F0" w:themeFill="accent3" w:themeFillTint="33"/>
      </w:tcPr>
    </w:tblStylePr>
    <w:tblStylePr w:type="band1Vert">
      <w:tblPr/>
      <w:tcPr>
        <w:shd w:val="clear" w:color="auto" w:fill="B5C3DA" w:themeFill="accent3" w:themeFillTint="7F"/>
      </w:tcPr>
    </w:tblStylePr>
    <w:tblStylePr w:type="band1Horz">
      <w:tblPr/>
      <w:tcPr>
        <w:tcBorders>
          <w:insideH w:val="single" w:sz="6" w:space="0" w:color="6B88B5" w:themeColor="accent3"/>
          <w:insideV w:val="single" w:sz="6" w:space="0" w:color="6B88B5" w:themeColor="accent3"/>
        </w:tcBorders>
        <w:shd w:val="clear" w:color="auto" w:fill="B5C3DA"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6C0A" w:themeColor="accent2"/>
        <w:left w:val="single" w:sz="8" w:space="0" w:color="E36C0A" w:themeColor="accent2"/>
        <w:bottom w:val="single" w:sz="8" w:space="0" w:color="E36C0A" w:themeColor="accent2"/>
        <w:right w:val="single" w:sz="8" w:space="0" w:color="E36C0A" w:themeColor="accent2"/>
        <w:insideH w:val="single" w:sz="8" w:space="0" w:color="E36C0A" w:themeColor="accent2"/>
        <w:insideV w:val="single" w:sz="8" w:space="0" w:color="E36C0A" w:themeColor="accent2"/>
      </w:tblBorders>
    </w:tblPr>
    <w:tcPr>
      <w:shd w:val="clear" w:color="auto" w:fill="FCDABE" w:themeFill="accent2" w:themeFillTint="3F"/>
    </w:tcPr>
    <w:tblStylePr w:type="firstRow">
      <w:rPr>
        <w:b/>
        <w:bCs/>
        <w:color w:val="000000" w:themeColor="text1"/>
      </w:rPr>
      <w:tblPr/>
      <w:tcPr>
        <w:shd w:val="clear" w:color="auto" w:fill="FEF0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CA" w:themeFill="accent2" w:themeFillTint="33"/>
      </w:tcPr>
    </w:tblStylePr>
    <w:tblStylePr w:type="band1Vert">
      <w:tblPr/>
      <w:tcPr>
        <w:shd w:val="clear" w:color="auto" w:fill="F9B47C" w:themeFill="accent2" w:themeFillTint="7F"/>
      </w:tcPr>
    </w:tblStylePr>
    <w:tblStylePr w:type="band1Horz">
      <w:tblPr/>
      <w:tcPr>
        <w:tcBorders>
          <w:insideH w:val="single" w:sz="6" w:space="0" w:color="E36C0A" w:themeColor="accent2"/>
          <w:insideV w:val="single" w:sz="6" w:space="0" w:color="E36C0A" w:themeColor="accent2"/>
        </w:tcBorders>
        <w:shd w:val="clear" w:color="auto" w:fill="F9B47C"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3984" w:themeColor="accent1"/>
        <w:left w:val="single" w:sz="8" w:space="0" w:color="083984" w:themeColor="accent1"/>
        <w:bottom w:val="single" w:sz="8" w:space="0" w:color="083984" w:themeColor="accent1"/>
        <w:right w:val="single" w:sz="8" w:space="0" w:color="083984" w:themeColor="accent1"/>
        <w:insideH w:val="single" w:sz="8" w:space="0" w:color="083984" w:themeColor="accent1"/>
        <w:insideV w:val="single" w:sz="8" w:space="0" w:color="083984" w:themeColor="accent1"/>
      </w:tblBorders>
    </w:tblPr>
    <w:tcPr>
      <w:shd w:val="clear" w:color="auto" w:fill="A8C8F9" w:themeFill="accent1" w:themeFillTint="3F"/>
    </w:tcPr>
    <w:tblStylePr w:type="firstRow">
      <w:rPr>
        <w:b/>
        <w:bCs/>
        <w:color w:val="000000" w:themeColor="text1"/>
      </w:rPr>
      <w:tblPr/>
      <w:tcPr>
        <w:shd w:val="clear" w:color="auto" w:fill="DCE9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2FA" w:themeFill="accent1" w:themeFillTint="33"/>
      </w:tcPr>
    </w:tblStylePr>
    <w:tblStylePr w:type="band1Vert">
      <w:tblPr/>
      <w:tcPr>
        <w:shd w:val="clear" w:color="auto" w:fill="5191F4" w:themeFill="accent1" w:themeFillTint="7F"/>
      </w:tcPr>
    </w:tblStylePr>
    <w:tblStylePr w:type="band1Horz">
      <w:tblPr/>
      <w:tcPr>
        <w:tcBorders>
          <w:insideH w:val="single" w:sz="6" w:space="0" w:color="083984" w:themeColor="accent1"/>
          <w:insideV w:val="single" w:sz="6" w:space="0" w:color="083984" w:themeColor="accent1"/>
        </w:tcBorders>
        <w:shd w:val="clear" w:color="auto" w:fill="5191F4"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rsid w:val="00E07762"/>
    <w:pPr>
      <w:spacing w:line="240" w:lineRule="auto"/>
    </w:pPr>
    <w:tblPr>
      <w:tblStyleRowBandSize w:val="1"/>
      <w:tblStyleColBandSize w:val="1"/>
      <w:tblBorders>
        <w:top w:val="single" w:sz="8" w:space="0" w:color="FAE9DA" w:themeColor="accent6" w:themeTint="BF"/>
        <w:left w:val="single" w:sz="8" w:space="0" w:color="FAE9DA" w:themeColor="accent6" w:themeTint="BF"/>
        <w:bottom w:val="single" w:sz="8" w:space="0" w:color="FAE9DA" w:themeColor="accent6" w:themeTint="BF"/>
        <w:right w:val="single" w:sz="8" w:space="0" w:color="FAE9DA" w:themeColor="accent6" w:themeTint="BF"/>
        <w:insideH w:val="single" w:sz="8" w:space="0" w:color="FAE9DA" w:themeColor="accent6" w:themeTint="BF"/>
        <w:insideV w:val="single" w:sz="8" w:space="0" w:color="FAE9DA" w:themeColor="accent6" w:themeTint="BF"/>
      </w:tblBorders>
    </w:tblPr>
    <w:tcPr>
      <w:shd w:val="clear" w:color="auto" w:fill="FDF7F2" w:themeFill="accent6" w:themeFillTint="3F"/>
    </w:tcPr>
    <w:tblStylePr w:type="firstRow">
      <w:rPr>
        <w:b/>
        <w:bCs/>
      </w:rPr>
    </w:tblStylePr>
    <w:tblStylePr w:type="lastRow">
      <w:rPr>
        <w:b/>
        <w:bCs/>
      </w:rPr>
      <w:tblPr/>
      <w:tcPr>
        <w:tcBorders>
          <w:top w:val="single" w:sz="18" w:space="0" w:color="FAE9DA" w:themeColor="accent6" w:themeTint="BF"/>
        </w:tcBorders>
      </w:tcPr>
    </w:tblStylePr>
    <w:tblStylePr w:type="firstCol">
      <w:rPr>
        <w:b/>
        <w:bCs/>
      </w:rPr>
    </w:tblStylePr>
    <w:tblStylePr w:type="lastCol">
      <w:rPr>
        <w:b/>
        <w:bCs/>
      </w:rPr>
    </w:tblStylePr>
    <w:tblStylePr w:type="band1Vert">
      <w:tblPr/>
      <w:tcPr>
        <w:shd w:val="clear" w:color="auto" w:fill="FCF0E6" w:themeFill="accent6" w:themeFillTint="7F"/>
      </w:tcPr>
    </w:tblStylePr>
    <w:tblStylePr w:type="band1Horz">
      <w:tblPr/>
      <w:tcPr>
        <w:shd w:val="clear" w:color="auto" w:fill="FCF0E6" w:themeFill="accent6" w:themeFillTint="7F"/>
      </w:tcPr>
    </w:tblStylePr>
  </w:style>
  <w:style w:type="table" w:styleId="Gemiddeldraster1-accent5">
    <w:name w:val="Medium Grid 1 Accent 5"/>
    <w:basedOn w:val="Standaardtabel"/>
    <w:uiPriority w:val="67"/>
    <w:semiHidden/>
    <w:rsid w:val="00E07762"/>
    <w:pPr>
      <w:spacing w:line="240" w:lineRule="auto"/>
    </w:pPr>
    <w:tblPr>
      <w:tblStyleRowBandSize w:val="1"/>
      <w:tblStyleColBandSize w:val="1"/>
      <w:tblBorders>
        <w:top w:val="single" w:sz="8" w:space="0" w:color="DAE0EC" w:themeColor="accent5" w:themeTint="BF"/>
        <w:left w:val="single" w:sz="8" w:space="0" w:color="DAE0EC" w:themeColor="accent5" w:themeTint="BF"/>
        <w:bottom w:val="single" w:sz="8" w:space="0" w:color="DAE0EC" w:themeColor="accent5" w:themeTint="BF"/>
        <w:right w:val="single" w:sz="8" w:space="0" w:color="DAE0EC" w:themeColor="accent5" w:themeTint="BF"/>
        <w:insideH w:val="single" w:sz="8" w:space="0" w:color="DAE0EC" w:themeColor="accent5" w:themeTint="BF"/>
        <w:insideV w:val="single" w:sz="8" w:space="0" w:color="DAE0EC" w:themeColor="accent5" w:themeTint="BF"/>
      </w:tblBorders>
    </w:tblPr>
    <w:tcPr>
      <w:shd w:val="clear" w:color="auto" w:fill="F2F5F8" w:themeFill="accent5" w:themeFillTint="3F"/>
    </w:tcPr>
    <w:tblStylePr w:type="firstRow">
      <w:rPr>
        <w:b/>
        <w:bCs/>
      </w:rPr>
    </w:tblStylePr>
    <w:tblStylePr w:type="lastRow">
      <w:rPr>
        <w:b/>
        <w:bCs/>
      </w:rPr>
      <w:tblPr/>
      <w:tcPr>
        <w:tcBorders>
          <w:top w:val="single" w:sz="18" w:space="0" w:color="DAE0EC" w:themeColor="accent5" w:themeTint="BF"/>
        </w:tcBorders>
      </w:tcPr>
    </w:tblStylePr>
    <w:tblStylePr w:type="firstCol">
      <w:rPr>
        <w:b/>
        <w:bCs/>
      </w:rPr>
    </w:tblStylePr>
    <w:tblStylePr w:type="lastCol">
      <w:rPr>
        <w:b/>
        <w:bCs/>
      </w:rPr>
    </w:tblStylePr>
    <w:tblStylePr w:type="band1Vert">
      <w:tblPr/>
      <w:tcPr>
        <w:shd w:val="clear" w:color="auto" w:fill="E6EAF2" w:themeFill="accent5" w:themeFillTint="7F"/>
      </w:tcPr>
    </w:tblStylePr>
    <w:tblStylePr w:type="band1Horz">
      <w:tblPr/>
      <w:tcPr>
        <w:shd w:val="clear" w:color="auto" w:fill="E6EAF2" w:themeFill="accent5" w:themeFillTint="7F"/>
      </w:tcPr>
    </w:tblStylePr>
  </w:style>
  <w:style w:type="table" w:styleId="Gemiddeldraster1-accent4">
    <w:name w:val="Medium Grid 1 Accent 4"/>
    <w:basedOn w:val="Standaardtabel"/>
    <w:uiPriority w:val="67"/>
    <w:semiHidden/>
    <w:rsid w:val="00E07762"/>
    <w:pPr>
      <w:spacing w:line="240" w:lineRule="auto"/>
    </w:pPr>
    <w:tblPr>
      <w:tblStyleRowBandSize w:val="1"/>
      <w:tblStyleColBandSize w:val="1"/>
      <w:tblBorders>
        <w:top w:val="single" w:sz="8" w:space="0" w:color="F2BC90" w:themeColor="accent4" w:themeTint="BF"/>
        <w:left w:val="single" w:sz="8" w:space="0" w:color="F2BC90" w:themeColor="accent4" w:themeTint="BF"/>
        <w:bottom w:val="single" w:sz="8" w:space="0" w:color="F2BC90" w:themeColor="accent4" w:themeTint="BF"/>
        <w:right w:val="single" w:sz="8" w:space="0" w:color="F2BC90" w:themeColor="accent4" w:themeTint="BF"/>
        <w:insideH w:val="single" w:sz="8" w:space="0" w:color="F2BC90" w:themeColor="accent4" w:themeTint="BF"/>
        <w:insideV w:val="single" w:sz="8" w:space="0" w:color="F2BC90" w:themeColor="accent4" w:themeTint="BF"/>
      </w:tblBorders>
    </w:tblPr>
    <w:tcPr>
      <w:shd w:val="clear" w:color="auto" w:fill="FAE9DA" w:themeFill="accent4" w:themeFillTint="3F"/>
    </w:tcPr>
    <w:tblStylePr w:type="firstRow">
      <w:rPr>
        <w:b/>
        <w:bCs/>
      </w:rPr>
    </w:tblStylePr>
    <w:tblStylePr w:type="lastRow">
      <w:rPr>
        <w:b/>
        <w:bCs/>
      </w:rPr>
      <w:tblPr/>
      <w:tcPr>
        <w:tcBorders>
          <w:top w:val="single" w:sz="18" w:space="0" w:color="F2BC90" w:themeColor="accent4" w:themeTint="BF"/>
        </w:tcBorders>
      </w:tcPr>
    </w:tblStylePr>
    <w:tblStylePr w:type="firstCol">
      <w:rPr>
        <w:b/>
        <w:bCs/>
      </w:rPr>
    </w:tblStylePr>
    <w:tblStylePr w:type="lastCol">
      <w:rPr>
        <w:b/>
        <w:bCs/>
      </w:rPr>
    </w:tblStylePr>
    <w:tblStylePr w:type="band1Vert">
      <w:tblPr/>
      <w:tcPr>
        <w:shd w:val="clear" w:color="auto" w:fill="F6D2B5" w:themeFill="accent4" w:themeFillTint="7F"/>
      </w:tcPr>
    </w:tblStylePr>
    <w:tblStylePr w:type="band1Horz">
      <w:tblPr/>
      <w:tcPr>
        <w:shd w:val="clear" w:color="auto" w:fill="F6D2B5" w:themeFill="accent4" w:themeFillTint="7F"/>
      </w:tcPr>
    </w:tblStylePr>
  </w:style>
  <w:style w:type="table" w:styleId="Gemiddeldraster1-accent3">
    <w:name w:val="Medium Grid 1 Accent 3"/>
    <w:basedOn w:val="Standaardtabel"/>
    <w:uiPriority w:val="67"/>
    <w:semiHidden/>
    <w:rsid w:val="00E07762"/>
    <w:pPr>
      <w:spacing w:line="240" w:lineRule="auto"/>
    </w:pPr>
    <w:tblPr>
      <w:tblStyleRowBandSize w:val="1"/>
      <w:tblStyleColBandSize w:val="1"/>
      <w:tblBorders>
        <w:top w:val="single" w:sz="8" w:space="0" w:color="90A5C7" w:themeColor="accent3" w:themeTint="BF"/>
        <w:left w:val="single" w:sz="8" w:space="0" w:color="90A5C7" w:themeColor="accent3" w:themeTint="BF"/>
        <w:bottom w:val="single" w:sz="8" w:space="0" w:color="90A5C7" w:themeColor="accent3" w:themeTint="BF"/>
        <w:right w:val="single" w:sz="8" w:space="0" w:color="90A5C7" w:themeColor="accent3" w:themeTint="BF"/>
        <w:insideH w:val="single" w:sz="8" w:space="0" w:color="90A5C7" w:themeColor="accent3" w:themeTint="BF"/>
        <w:insideV w:val="single" w:sz="8" w:space="0" w:color="90A5C7" w:themeColor="accent3" w:themeTint="BF"/>
      </w:tblBorders>
    </w:tblPr>
    <w:tcPr>
      <w:shd w:val="clear" w:color="auto" w:fill="DAE1EC" w:themeFill="accent3" w:themeFillTint="3F"/>
    </w:tcPr>
    <w:tblStylePr w:type="firstRow">
      <w:rPr>
        <w:b/>
        <w:bCs/>
      </w:rPr>
    </w:tblStylePr>
    <w:tblStylePr w:type="lastRow">
      <w:rPr>
        <w:b/>
        <w:bCs/>
      </w:rPr>
      <w:tblPr/>
      <w:tcPr>
        <w:tcBorders>
          <w:top w:val="single" w:sz="18" w:space="0" w:color="90A5C7" w:themeColor="accent3" w:themeTint="BF"/>
        </w:tcBorders>
      </w:tcPr>
    </w:tblStylePr>
    <w:tblStylePr w:type="firstCol">
      <w:rPr>
        <w:b/>
        <w:bCs/>
      </w:rPr>
    </w:tblStylePr>
    <w:tblStylePr w:type="lastCol">
      <w:rPr>
        <w:b/>
        <w:bCs/>
      </w:rPr>
    </w:tblStylePr>
    <w:tblStylePr w:type="band1Vert">
      <w:tblPr/>
      <w:tcPr>
        <w:shd w:val="clear" w:color="auto" w:fill="B5C3DA" w:themeFill="accent3" w:themeFillTint="7F"/>
      </w:tcPr>
    </w:tblStylePr>
    <w:tblStylePr w:type="band1Horz">
      <w:tblPr/>
      <w:tcPr>
        <w:shd w:val="clear" w:color="auto" w:fill="B5C3DA" w:themeFill="accent3" w:themeFillTint="7F"/>
      </w:tcPr>
    </w:tblStylePr>
  </w:style>
  <w:style w:type="table" w:styleId="Gemiddeldraster1-accent2">
    <w:name w:val="Medium Grid 1 Accent 2"/>
    <w:basedOn w:val="Standaardtabel"/>
    <w:uiPriority w:val="67"/>
    <w:semiHidden/>
    <w:rsid w:val="00E07762"/>
    <w:pPr>
      <w:spacing w:line="240" w:lineRule="auto"/>
    </w:pPr>
    <w:tblPr>
      <w:tblStyleRowBandSize w:val="1"/>
      <w:tblStyleColBandSize w:val="1"/>
      <w:tblBorders>
        <w:top w:val="single" w:sz="8" w:space="0" w:color="F68F3B" w:themeColor="accent2" w:themeTint="BF"/>
        <w:left w:val="single" w:sz="8" w:space="0" w:color="F68F3B" w:themeColor="accent2" w:themeTint="BF"/>
        <w:bottom w:val="single" w:sz="8" w:space="0" w:color="F68F3B" w:themeColor="accent2" w:themeTint="BF"/>
        <w:right w:val="single" w:sz="8" w:space="0" w:color="F68F3B" w:themeColor="accent2" w:themeTint="BF"/>
        <w:insideH w:val="single" w:sz="8" w:space="0" w:color="F68F3B" w:themeColor="accent2" w:themeTint="BF"/>
        <w:insideV w:val="single" w:sz="8" w:space="0" w:color="F68F3B" w:themeColor="accent2" w:themeTint="BF"/>
      </w:tblBorders>
    </w:tblPr>
    <w:tcPr>
      <w:shd w:val="clear" w:color="auto" w:fill="FCDABE" w:themeFill="accent2" w:themeFillTint="3F"/>
    </w:tcPr>
    <w:tblStylePr w:type="firstRow">
      <w:rPr>
        <w:b/>
        <w:bCs/>
      </w:rPr>
    </w:tblStylePr>
    <w:tblStylePr w:type="lastRow">
      <w:rPr>
        <w:b/>
        <w:bCs/>
      </w:rPr>
      <w:tblPr/>
      <w:tcPr>
        <w:tcBorders>
          <w:top w:val="single" w:sz="18" w:space="0" w:color="F68F3B" w:themeColor="accent2" w:themeTint="BF"/>
        </w:tcBorders>
      </w:tcPr>
    </w:tblStylePr>
    <w:tblStylePr w:type="firstCol">
      <w:rPr>
        <w:b/>
        <w:bCs/>
      </w:rPr>
    </w:tblStylePr>
    <w:tblStylePr w:type="lastCol">
      <w:rPr>
        <w:b/>
        <w:bCs/>
      </w:rPr>
    </w:tblStylePr>
    <w:tblStylePr w:type="band1Vert">
      <w:tblPr/>
      <w:tcPr>
        <w:shd w:val="clear" w:color="auto" w:fill="F9B47C" w:themeFill="accent2" w:themeFillTint="7F"/>
      </w:tcPr>
    </w:tblStylePr>
    <w:tblStylePr w:type="band1Horz">
      <w:tblPr/>
      <w:tcPr>
        <w:shd w:val="clear" w:color="auto" w:fill="F9B47C" w:themeFill="accent2" w:themeFillTint="7F"/>
      </w:tcPr>
    </w:tblStylePr>
  </w:style>
  <w:style w:type="table" w:styleId="Gemiddeldraster1-accent1">
    <w:name w:val="Medium Grid 1 Accent 1"/>
    <w:basedOn w:val="Standaardtabel"/>
    <w:uiPriority w:val="67"/>
    <w:semiHidden/>
    <w:rsid w:val="00E07762"/>
    <w:pPr>
      <w:spacing w:line="240" w:lineRule="auto"/>
    </w:pPr>
    <w:tblPr>
      <w:tblStyleRowBandSize w:val="1"/>
      <w:tblStyleColBandSize w:val="1"/>
      <w:tblBorders>
        <w:top w:val="single" w:sz="8" w:space="0" w:color="0D5EDB" w:themeColor="accent1" w:themeTint="BF"/>
        <w:left w:val="single" w:sz="8" w:space="0" w:color="0D5EDB" w:themeColor="accent1" w:themeTint="BF"/>
        <w:bottom w:val="single" w:sz="8" w:space="0" w:color="0D5EDB" w:themeColor="accent1" w:themeTint="BF"/>
        <w:right w:val="single" w:sz="8" w:space="0" w:color="0D5EDB" w:themeColor="accent1" w:themeTint="BF"/>
        <w:insideH w:val="single" w:sz="8" w:space="0" w:color="0D5EDB" w:themeColor="accent1" w:themeTint="BF"/>
        <w:insideV w:val="single" w:sz="8" w:space="0" w:color="0D5EDB" w:themeColor="accent1" w:themeTint="BF"/>
      </w:tblBorders>
    </w:tblPr>
    <w:tcPr>
      <w:shd w:val="clear" w:color="auto" w:fill="A8C8F9" w:themeFill="accent1" w:themeFillTint="3F"/>
    </w:tcPr>
    <w:tblStylePr w:type="firstRow">
      <w:rPr>
        <w:b/>
        <w:bCs/>
      </w:rPr>
    </w:tblStylePr>
    <w:tblStylePr w:type="lastRow">
      <w:rPr>
        <w:b/>
        <w:bCs/>
      </w:rPr>
      <w:tblPr/>
      <w:tcPr>
        <w:tcBorders>
          <w:top w:val="single" w:sz="18" w:space="0" w:color="0D5EDB" w:themeColor="accent1" w:themeTint="BF"/>
        </w:tcBorders>
      </w:tcPr>
    </w:tblStylePr>
    <w:tblStylePr w:type="firstCol">
      <w:rPr>
        <w:b/>
        <w:bCs/>
      </w:rPr>
    </w:tblStylePr>
    <w:tblStylePr w:type="lastCol">
      <w:rPr>
        <w:b/>
        <w:bCs/>
      </w:rPr>
    </w:tblStylePr>
    <w:tblStylePr w:type="band1Vert">
      <w:tblPr/>
      <w:tcPr>
        <w:shd w:val="clear" w:color="auto" w:fill="5191F4" w:themeFill="accent1" w:themeFillTint="7F"/>
      </w:tcPr>
    </w:tblStylePr>
    <w:tblStylePr w:type="band1Horz">
      <w:tblPr/>
      <w:tcPr>
        <w:shd w:val="clear" w:color="auto" w:fill="5191F4" w:themeFill="accent1" w:themeFillTint="7F"/>
      </w:tcPr>
    </w:tblStylePr>
  </w:style>
  <w:style w:type="table" w:styleId="Donkerelijst-accent6">
    <w:name w:val="Dark List Accent 6"/>
    <w:basedOn w:val="Standaardtabel"/>
    <w:uiPriority w:val="70"/>
    <w:semiHidden/>
    <w:rsid w:val="00E07762"/>
    <w:pPr>
      <w:spacing w:line="240" w:lineRule="auto"/>
    </w:pPr>
    <w:rPr>
      <w:color w:val="FFFFFF" w:themeColor="background1"/>
    </w:rPr>
    <w:tblPr>
      <w:tblStyleRowBandSize w:val="1"/>
      <w:tblStyleColBandSize w:val="1"/>
    </w:tblPr>
    <w:tcPr>
      <w:shd w:val="clear" w:color="auto" w:fill="F9E2C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96A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CA5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CA568" w:themeFill="accent6" w:themeFillShade="BF"/>
      </w:tcPr>
    </w:tblStylePr>
    <w:tblStylePr w:type="band1Vert">
      <w:tblPr/>
      <w:tcPr>
        <w:tcBorders>
          <w:top w:val="nil"/>
          <w:left w:val="nil"/>
          <w:bottom w:val="nil"/>
          <w:right w:val="nil"/>
          <w:insideH w:val="nil"/>
          <w:insideV w:val="nil"/>
        </w:tcBorders>
        <w:shd w:val="clear" w:color="auto" w:fill="ECA568" w:themeFill="accent6" w:themeFillShade="BF"/>
      </w:tcPr>
    </w:tblStylePr>
    <w:tblStylePr w:type="band1Horz">
      <w:tblPr/>
      <w:tcPr>
        <w:tcBorders>
          <w:top w:val="nil"/>
          <w:left w:val="nil"/>
          <w:bottom w:val="nil"/>
          <w:right w:val="nil"/>
          <w:insideH w:val="nil"/>
          <w:insideV w:val="nil"/>
        </w:tcBorders>
        <w:shd w:val="clear" w:color="auto" w:fill="ECA568" w:themeFill="accent6" w:themeFillShade="BF"/>
      </w:tcPr>
    </w:tblStylePr>
  </w:style>
  <w:style w:type="table" w:styleId="Donkerelijst-accent5">
    <w:name w:val="Dark List Accent 5"/>
    <w:basedOn w:val="Standaardtabel"/>
    <w:uiPriority w:val="70"/>
    <w:semiHidden/>
    <w:rsid w:val="00E07762"/>
    <w:pPr>
      <w:spacing w:line="240" w:lineRule="auto"/>
    </w:pPr>
    <w:rPr>
      <w:color w:val="FFFFFF" w:themeColor="background1"/>
    </w:rPr>
    <w:tblPr>
      <w:tblStyleRowBandSize w:val="1"/>
      <w:tblStyleColBandSize w:val="1"/>
    </w:tblPr>
    <w:tcPr>
      <w:shd w:val="clear" w:color="auto" w:fill="CED7E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638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59BC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59BC1" w:themeFill="accent5" w:themeFillShade="BF"/>
      </w:tcPr>
    </w:tblStylePr>
    <w:tblStylePr w:type="band1Vert">
      <w:tblPr/>
      <w:tcPr>
        <w:tcBorders>
          <w:top w:val="nil"/>
          <w:left w:val="nil"/>
          <w:bottom w:val="nil"/>
          <w:right w:val="nil"/>
          <w:insideH w:val="nil"/>
          <w:insideV w:val="nil"/>
        </w:tcBorders>
        <w:shd w:val="clear" w:color="auto" w:fill="859BC1" w:themeFill="accent5" w:themeFillShade="BF"/>
      </w:tcPr>
    </w:tblStylePr>
    <w:tblStylePr w:type="band1Horz">
      <w:tblPr/>
      <w:tcPr>
        <w:tcBorders>
          <w:top w:val="nil"/>
          <w:left w:val="nil"/>
          <w:bottom w:val="nil"/>
          <w:right w:val="nil"/>
          <w:insideH w:val="nil"/>
          <w:insideV w:val="nil"/>
        </w:tcBorders>
        <w:shd w:val="clear" w:color="auto" w:fill="859BC1" w:themeFill="accent5" w:themeFillShade="BF"/>
      </w:tcPr>
    </w:tblStylePr>
  </w:style>
  <w:style w:type="table" w:styleId="Donkerelijst-accent4">
    <w:name w:val="Dark List Accent 4"/>
    <w:basedOn w:val="Standaardtabel"/>
    <w:uiPriority w:val="70"/>
    <w:semiHidden/>
    <w:rsid w:val="00E07762"/>
    <w:pPr>
      <w:spacing w:line="240" w:lineRule="auto"/>
    </w:pPr>
    <w:rPr>
      <w:color w:val="FFFFFF" w:themeColor="background1"/>
    </w:rPr>
    <w:tblPr>
      <w:tblStyleRowBandSize w:val="1"/>
      <w:tblStyleColBandSize w:val="1"/>
    </w:tblPr>
    <w:tcPr>
      <w:shd w:val="clear" w:color="auto" w:fill="EEA76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4F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77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771E" w:themeFill="accent4" w:themeFillShade="BF"/>
      </w:tcPr>
    </w:tblStylePr>
    <w:tblStylePr w:type="band1Vert">
      <w:tblPr/>
      <w:tcPr>
        <w:tcBorders>
          <w:top w:val="nil"/>
          <w:left w:val="nil"/>
          <w:bottom w:val="nil"/>
          <w:right w:val="nil"/>
          <w:insideH w:val="nil"/>
          <w:insideV w:val="nil"/>
        </w:tcBorders>
        <w:shd w:val="clear" w:color="auto" w:fill="E5771E" w:themeFill="accent4" w:themeFillShade="BF"/>
      </w:tcPr>
    </w:tblStylePr>
    <w:tblStylePr w:type="band1Horz">
      <w:tblPr/>
      <w:tcPr>
        <w:tcBorders>
          <w:top w:val="nil"/>
          <w:left w:val="nil"/>
          <w:bottom w:val="nil"/>
          <w:right w:val="nil"/>
          <w:insideH w:val="nil"/>
          <w:insideV w:val="nil"/>
        </w:tcBorders>
        <w:shd w:val="clear" w:color="auto" w:fill="E5771E" w:themeFill="accent4" w:themeFillShade="BF"/>
      </w:tcPr>
    </w:tblStylePr>
  </w:style>
  <w:style w:type="table" w:styleId="Donkerelijst-accent3">
    <w:name w:val="Dark List Accent 3"/>
    <w:basedOn w:val="Standaardtabel"/>
    <w:uiPriority w:val="70"/>
    <w:semiHidden/>
    <w:rsid w:val="00E07762"/>
    <w:pPr>
      <w:spacing w:line="240" w:lineRule="auto"/>
    </w:pPr>
    <w:rPr>
      <w:color w:val="FFFFFF" w:themeColor="background1"/>
    </w:rPr>
    <w:tblPr>
      <w:tblStyleRowBandSize w:val="1"/>
      <w:tblStyleColBandSize w:val="1"/>
    </w:tblPr>
    <w:tcPr>
      <w:shd w:val="clear" w:color="auto" w:fill="6B88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425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638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638F" w:themeFill="accent3" w:themeFillShade="BF"/>
      </w:tcPr>
    </w:tblStylePr>
    <w:tblStylePr w:type="band1Vert">
      <w:tblPr/>
      <w:tcPr>
        <w:tcBorders>
          <w:top w:val="nil"/>
          <w:left w:val="nil"/>
          <w:bottom w:val="nil"/>
          <w:right w:val="nil"/>
          <w:insideH w:val="nil"/>
          <w:insideV w:val="nil"/>
        </w:tcBorders>
        <w:shd w:val="clear" w:color="auto" w:fill="48638F" w:themeFill="accent3" w:themeFillShade="BF"/>
      </w:tcPr>
    </w:tblStylePr>
    <w:tblStylePr w:type="band1Horz">
      <w:tblPr/>
      <w:tcPr>
        <w:tcBorders>
          <w:top w:val="nil"/>
          <w:left w:val="nil"/>
          <w:bottom w:val="nil"/>
          <w:right w:val="nil"/>
          <w:insideH w:val="nil"/>
          <w:insideV w:val="nil"/>
        </w:tcBorders>
        <w:shd w:val="clear" w:color="auto" w:fill="48638F" w:themeFill="accent3" w:themeFillShade="BF"/>
      </w:tcPr>
    </w:tblStylePr>
  </w:style>
  <w:style w:type="table" w:styleId="Donkerelijst-accent2">
    <w:name w:val="Dark List Accent 2"/>
    <w:basedOn w:val="Standaardtabel"/>
    <w:uiPriority w:val="70"/>
    <w:semiHidden/>
    <w:rsid w:val="00E07762"/>
    <w:pPr>
      <w:spacing w:line="240" w:lineRule="auto"/>
    </w:pPr>
    <w:rPr>
      <w:color w:val="FFFFFF" w:themeColor="background1"/>
    </w:rPr>
    <w:tblPr>
      <w:tblStyleRowBandSize w:val="1"/>
      <w:tblStyleColBandSize w:val="1"/>
    </w:tblPr>
    <w:tcPr>
      <w:shd w:val="clear" w:color="auto" w:fill="E36C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5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50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5007" w:themeFill="accent2" w:themeFillShade="BF"/>
      </w:tcPr>
    </w:tblStylePr>
    <w:tblStylePr w:type="band1Vert">
      <w:tblPr/>
      <w:tcPr>
        <w:tcBorders>
          <w:top w:val="nil"/>
          <w:left w:val="nil"/>
          <w:bottom w:val="nil"/>
          <w:right w:val="nil"/>
          <w:insideH w:val="nil"/>
          <w:insideV w:val="nil"/>
        </w:tcBorders>
        <w:shd w:val="clear" w:color="auto" w:fill="A95007" w:themeFill="accent2" w:themeFillShade="BF"/>
      </w:tcPr>
    </w:tblStylePr>
    <w:tblStylePr w:type="band1Horz">
      <w:tblPr/>
      <w:tcPr>
        <w:tcBorders>
          <w:top w:val="nil"/>
          <w:left w:val="nil"/>
          <w:bottom w:val="nil"/>
          <w:right w:val="nil"/>
          <w:insideH w:val="nil"/>
          <w:insideV w:val="nil"/>
        </w:tcBorders>
        <w:shd w:val="clear" w:color="auto" w:fill="A95007" w:themeFill="accent2" w:themeFillShade="BF"/>
      </w:tcPr>
    </w:tblStylePr>
  </w:style>
  <w:style w:type="table" w:styleId="Donkerelijst-accent1">
    <w:name w:val="Dark List Accent 1"/>
    <w:basedOn w:val="Standaardtabel"/>
    <w:uiPriority w:val="70"/>
    <w:semiHidden/>
    <w:rsid w:val="00E07762"/>
    <w:pPr>
      <w:spacing w:line="240" w:lineRule="auto"/>
    </w:pPr>
    <w:rPr>
      <w:color w:val="FFFFFF" w:themeColor="background1"/>
    </w:rPr>
    <w:tblPr>
      <w:tblStyleRowBandSize w:val="1"/>
      <w:tblStyleColBandSize w:val="1"/>
    </w:tblPr>
    <w:tcPr>
      <w:shd w:val="clear" w:color="auto" w:fill="08398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C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62A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62A62" w:themeFill="accent1" w:themeFillShade="BF"/>
      </w:tcPr>
    </w:tblStylePr>
    <w:tblStylePr w:type="band1Vert">
      <w:tblPr/>
      <w:tcPr>
        <w:tcBorders>
          <w:top w:val="nil"/>
          <w:left w:val="nil"/>
          <w:bottom w:val="nil"/>
          <w:right w:val="nil"/>
          <w:insideH w:val="nil"/>
          <w:insideV w:val="nil"/>
        </w:tcBorders>
        <w:shd w:val="clear" w:color="auto" w:fill="062A62" w:themeFill="accent1" w:themeFillShade="BF"/>
      </w:tcPr>
    </w:tblStylePr>
    <w:tblStylePr w:type="band1Horz">
      <w:tblPr/>
      <w:tcPr>
        <w:tcBorders>
          <w:top w:val="nil"/>
          <w:left w:val="nil"/>
          <w:bottom w:val="nil"/>
          <w:right w:val="nil"/>
          <w:insideH w:val="nil"/>
          <w:insideV w:val="nil"/>
        </w:tcBorders>
        <w:shd w:val="clear" w:color="auto" w:fill="062A62" w:themeFill="accent1" w:themeFillShade="BF"/>
      </w:tcPr>
    </w:tblStylePr>
  </w:style>
  <w:style w:type="paragraph" w:styleId="Bibliografie">
    <w:name w:val="Bibliography"/>
    <w:basedOn w:val="ZsysbasisNibud"/>
    <w:next w:val="BasistekstNibud"/>
    <w:uiPriority w:val="98"/>
    <w:semiHidden/>
    <w:rsid w:val="00E07762"/>
  </w:style>
  <w:style w:type="paragraph" w:styleId="Citaat">
    <w:name w:val="Quote"/>
    <w:basedOn w:val="ZsysbasisNibud"/>
    <w:next w:val="BasistekstNibud"/>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Nibud"/>
    <w:next w:val="BasistekstNibud"/>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Nibud"/>
    <w:basedOn w:val="Standaardalinea-lettertype"/>
    <w:uiPriority w:val="4"/>
    <w:rsid w:val="00E07762"/>
    <w:rPr>
      <w:vertAlign w:val="superscript"/>
    </w:rPr>
  </w:style>
  <w:style w:type="paragraph" w:styleId="Geenafstand">
    <w:name w:val="No Spacing"/>
    <w:basedOn w:val="ZsysbasisNibud"/>
    <w:next w:val="BasistekstNibud"/>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Nibud"/>
    <w:next w:val="BasistekstNibud"/>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Nibud"/>
    <w:next w:val="BasistekstNibud"/>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Nibud">
    <w:name w:val="Kopnummering Nibud"/>
    <w:uiPriority w:val="99"/>
    <w:semiHidden/>
    <w:rsid w:val="00866B64"/>
    <w:pPr>
      <w:numPr>
        <w:numId w:val="9"/>
      </w:numPr>
    </w:pPr>
  </w:style>
  <w:style w:type="paragraph" w:customStyle="1" w:styleId="ZsyseenpuntNibud">
    <w:name w:val="Zsyseenpunt Nibud"/>
    <w:basedOn w:val="ZsysbasisNibud"/>
    <w:uiPriority w:val="4"/>
    <w:semiHidden/>
    <w:rsid w:val="009927A0"/>
    <w:pPr>
      <w:spacing w:line="20" w:lineRule="exact"/>
    </w:pPr>
    <w:rPr>
      <w:sz w:val="2"/>
    </w:rPr>
  </w:style>
  <w:style w:type="paragraph" w:customStyle="1" w:styleId="ZsysbasisdocumentgegevensNibud">
    <w:name w:val="Zsysbasisdocumentgegevens Nibud"/>
    <w:basedOn w:val="ZsysbasisNibud"/>
    <w:next w:val="BasistekstNibud"/>
    <w:link w:val="ZsysbasisdocumentgegevensNibudChar"/>
    <w:uiPriority w:val="4"/>
    <w:semiHidden/>
    <w:rsid w:val="00720CF7"/>
    <w:pPr>
      <w:spacing w:line="260" w:lineRule="exact"/>
    </w:pPr>
    <w:rPr>
      <w:noProof/>
    </w:rPr>
  </w:style>
  <w:style w:type="paragraph" w:customStyle="1" w:styleId="DocumentgegevenskopjeNibud">
    <w:name w:val="Documentgegevens kopje Nibud"/>
    <w:basedOn w:val="ZsysbasisdocumentgegevensNibud"/>
    <w:uiPriority w:val="4"/>
    <w:rsid w:val="00756C31"/>
  </w:style>
  <w:style w:type="paragraph" w:customStyle="1" w:styleId="DocumentgegevensNibud">
    <w:name w:val="Documentgegevens Nibud"/>
    <w:basedOn w:val="ZsysbasisdocumentgegevensNibud"/>
    <w:uiPriority w:val="4"/>
    <w:rsid w:val="00756C31"/>
  </w:style>
  <w:style w:type="paragraph" w:customStyle="1" w:styleId="DocumentgegevensdatumNibud">
    <w:name w:val="Documentgegevens datum Nibud"/>
    <w:basedOn w:val="ZsysbasisdocumentgegevensNibud"/>
    <w:uiPriority w:val="4"/>
    <w:rsid w:val="00756C31"/>
  </w:style>
  <w:style w:type="paragraph" w:customStyle="1" w:styleId="DocumentgegevensonderwerpNibud">
    <w:name w:val="Documentgegevens onderwerp Nibud"/>
    <w:basedOn w:val="ZsysbasisdocumentgegevensNibud"/>
    <w:uiPriority w:val="4"/>
    <w:rsid w:val="00C87372"/>
    <w:rPr>
      <w:noProof w:val="0"/>
    </w:rPr>
  </w:style>
  <w:style w:type="paragraph" w:customStyle="1" w:styleId="DocumentgegevenskenmerkNibud">
    <w:name w:val="Documentgegevens kenmerk Nibud"/>
    <w:basedOn w:val="ZsysbasisdocumentgegevensNibud"/>
    <w:uiPriority w:val="4"/>
    <w:rsid w:val="00756C31"/>
  </w:style>
  <w:style w:type="paragraph" w:customStyle="1" w:styleId="PaginanummerNibud">
    <w:name w:val="Paginanummer Nibud"/>
    <w:basedOn w:val="ZsysbasisdocumentgegevensNibud"/>
    <w:link w:val="PaginanummerNibudChar"/>
    <w:uiPriority w:val="4"/>
    <w:rsid w:val="00F96F4C"/>
    <w:rPr>
      <w:color w:val="083984" w:themeColor="accent1"/>
      <w:sz w:val="16"/>
    </w:rPr>
  </w:style>
  <w:style w:type="paragraph" w:customStyle="1" w:styleId="AfzendergegevensNibud">
    <w:name w:val="Afzendergegevens Nibud"/>
    <w:basedOn w:val="ZsysbasisdocumentgegevensNibud"/>
    <w:uiPriority w:val="4"/>
    <w:rsid w:val="00135E7B"/>
  </w:style>
  <w:style w:type="paragraph" w:customStyle="1" w:styleId="AfzendergegevenskopjeNibud">
    <w:name w:val="Afzendergegevens kopje Nibud"/>
    <w:basedOn w:val="ZsysbasisdocumentgegevensNibud"/>
    <w:uiPriority w:val="4"/>
    <w:rsid w:val="00135E7B"/>
  </w:style>
  <w:style w:type="numbering" w:customStyle="1" w:styleId="OpsommingtekenNibud">
    <w:name w:val="Opsomming teken Nibud"/>
    <w:uiPriority w:val="4"/>
    <w:semiHidden/>
    <w:rsid w:val="00647A67"/>
    <w:pPr>
      <w:numPr>
        <w:numId w:val="10"/>
      </w:numPr>
    </w:pPr>
  </w:style>
  <w:style w:type="paragraph" w:customStyle="1" w:styleId="AlineavoorafbeeldingNibud">
    <w:name w:val="Alinea voor afbeelding Nibud"/>
    <w:basedOn w:val="ZsysbasisNibud"/>
    <w:next w:val="BasistekstNibud"/>
    <w:uiPriority w:val="4"/>
    <w:qFormat/>
    <w:rsid w:val="00BB239A"/>
  </w:style>
  <w:style w:type="paragraph" w:customStyle="1" w:styleId="TitelNibud">
    <w:name w:val="Titel Nibud"/>
    <w:basedOn w:val="ZsysbasisNibud"/>
    <w:next w:val="BasistekstNibud"/>
    <w:uiPriority w:val="4"/>
    <w:qFormat/>
    <w:rsid w:val="00D1400F"/>
    <w:pPr>
      <w:keepLines/>
      <w:spacing w:line="440" w:lineRule="atLeast"/>
    </w:pPr>
    <w:rPr>
      <w:b/>
      <w:color w:val="083984" w:themeColor="accent1"/>
      <w:spacing w:val="-6"/>
      <w:sz w:val="36"/>
    </w:rPr>
  </w:style>
  <w:style w:type="paragraph" w:customStyle="1" w:styleId="SubtitelNibud">
    <w:name w:val="Subtitel Nibud"/>
    <w:basedOn w:val="ZsysbasisNibud"/>
    <w:next w:val="BasistekstNibud"/>
    <w:uiPriority w:val="4"/>
    <w:qFormat/>
    <w:rsid w:val="00423927"/>
    <w:pPr>
      <w:keepLines/>
      <w:spacing w:after="300"/>
    </w:pPr>
    <w:rPr>
      <w:b/>
      <w:color w:val="E36C0A" w:themeColor="accent2"/>
      <w:sz w:val="22"/>
    </w:rPr>
  </w:style>
  <w:style w:type="numbering" w:customStyle="1" w:styleId="BijlagenummeringNibud">
    <w:name w:val="Bijlagenummering Nibud"/>
    <w:uiPriority w:val="4"/>
    <w:semiHidden/>
    <w:rsid w:val="00C14171"/>
    <w:pPr>
      <w:numPr>
        <w:numId w:val="11"/>
      </w:numPr>
    </w:pPr>
  </w:style>
  <w:style w:type="paragraph" w:customStyle="1" w:styleId="Bijlagekop1Nibud">
    <w:name w:val="Bijlage kop 1 Nibud"/>
    <w:basedOn w:val="ZsysbasisNibud"/>
    <w:next w:val="BasistekstNibud"/>
    <w:uiPriority w:val="4"/>
    <w:qFormat/>
    <w:rsid w:val="00423927"/>
    <w:pPr>
      <w:keepNext/>
      <w:keepLines/>
      <w:pageBreakBefore/>
      <w:numPr>
        <w:numId w:val="34"/>
      </w:numPr>
      <w:spacing w:before="260"/>
      <w:outlineLvl w:val="0"/>
    </w:pPr>
    <w:rPr>
      <w:b/>
      <w:bCs/>
      <w:color w:val="083984" w:themeColor="accent1"/>
      <w:szCs w:val="32"/>
    </w:rPr>
  </w:style>
  <w:style w:type="paragraph" w:customStyle="1" w:styleId="Bijlagekop2Nibud">
    <w:name w:val="Bijlage kop 2 Nibud"/>
    <w:basedOn w:val="ZsysbasisNibud"/>
    <w:next w:val="BasistekstNibud"/>
    <w:uiPriority w:val="4"/>
    <w:qFormat/>
    <w:rsid w:val="00C611D3"/>
    <w:pPr>
      <w:keepNext/>
      <w:keepLines/>
      <w:numPr>
        <w:ilvl w:val="1"/>
        <w:numId w:val="34"/>
      </w:numPr>
      <w:spacing w:before="260"/>
      <w:ind w:left="567" w:hanging="567"/>
      <w:outlineLvl w:val="1"/>
    </w:pPr>
    <w:rPr>
      <w:bCs/>
      <w:iCs/>
      <w:color w:val="E36C0A" w:themeColor="accent2"/>
      <w:szCs w:val="28"/>
    </w:rPr>
  </w:style>
  <w:style w:type="paragraph" w:styleId="Onderwerpvanopmerking">
    <w:name w:val="annotation subject"/>
    <w:basedOn w:val="ZsysbasisNibud"/>
    <w:next w:val="BasistekstNibud"/>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Nibud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Nibud"/>
    <w:next w:val="BasistekstNibud"/>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Nibud"/>
    <w:next w:val="BasistekstNibud"/>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uiPriority w:val="98"/>
    <w:semiHidden/>
    <w:rsid w:val="00DD2A9E"/>
  </w:style>
  <w:style w:type="table" w:customStyle="1" w:styleId="TabelzonderopmaakNibud">
    <w:name w:val="Tabel zonder opmaak Nibud"/>
    <w:basedOn w:val="Standaardtabel"/>
    <w:uiPriority w:val="99"/>
    <w:qFormat/>
    <w:rsid w:val="00D16E87"/>
    <w:pPr>
      <w:spacing w:line="240" w:lineRule="auto"/>
    </w:pPr>
    <w:tblPr>
      <w:tblCellMar>
        <w:left w:w="0" w:type="dxa"/>
        <w:right w:w="0" w:type="dxa"/>
      </w:tblCellMar>
    </w:tblPr>
  </w:style>
  <w:style w:type="paragraph" w:customStyle="1" w:styleId="ZsysbasistocNibud">
    <w:name w:val="Zsysbasistoc Nibud"/>
    <w:basedOn w:val="ZsysbasisNibud"/>
    <w:next w:val="BasistekstNibud"/>
    <w:uiPriority w:val="4"/>
    <w:semiHidden/>
    <w:rsid w:val="00971719"/>
    <w:pPr>
      <w:ind w:left="709" w:right="567" w:hanging="709"/>
    </w:pPr>
  </w:style>
  <w:style w:type="numbering" w:customStyle="1" w:styleId="AgendapuntlijstNibud">
    <w:name w:val="Agendapunt (lijst) Nibud"/>
    <w:uiPriority w:val="4"/>
    <w:semiHidden/>
    <w:rsid w:val="001C6232"/>
    <w:pPr>
      <w:numPr>
        <w:numId w:val="22"/>
      </w:numPr>
    </w:pPr>
  </w:style>
  <w:style w:type="paragraph" w:customStyle="1" w:styleId="AgendapuntNibud">
    <w:name w:val="Agendapunt Nibud"/>
    <w:basedOn w:val="ZsysbasisNibud"/>
    <w:uiPriority w:val="4"/>
    <w:rsid w:val="001C6232"/>
    <w:pPr>
      <w:numPr>
        <w:numId w:val="23"/>
      </w:numPr>
    </w:pPr>
  </w:style>
  <w:style w:type="paragraph" w:customStyle="1" w:styleId="ZsysbasistabeltekstNibud">
    <w:name w:val="Zsysbasistabeltekst Nibud"/>
    <w:basedOn w:val="ZsysbasisNibud"/>
    <w:next w:val="TabeltekstNibud"/>
    <w:uiPriority w:val="4"/>
    <w:semiHidden/>
    <w:rsid w:val="007E3924"/>
    <w:rPr>
      <w:sz w:val="18"/>
    </w:rPr>
  </w:style>
  <w:style w:type="paragraph" w:customStyle="1" w:styleId="TabeltekstNibud">
    <w:name w:val="Tabeltekst Nibud"/>
    <w:basedOn w:val="ZsysbasistabeltekstNibud"/>
    <w:uiPriority w:val="4"/>
    <w:rsid w:val="00312D26"/>
  </w:style>
  <w:style w:type="paragraph" w:customStyle="1" w:styleId="TabelkopjeNibud">
    <w:name w:val="Tabelkopje Nibud"/>
    <w:basedOn w:val="ZsysbasistabeltekstNibud"/>
    <w:rsid w:val="00F96F4C"/>
    <w:rPr>
      <w:color w:val="FFFFFF"/>
    </w:rPr>
  </w:style>
  <w:style w:type="paragraph" w:customStyle="1" w:styleId="Zsysframepag11Nibud">
    <w:name w:val="Zsysframepag1_1 Nibud"/>
    <w:next w:val="BasistekstNibud"/>
    <w:uiPriority w:val="4"/>
    <w:semiHidden/>
    <w:rsid w:val="008D3D0C"/>
    <w:pPr>
      <w:framePr w:w="11907" w:h="2029" w:wrap="around" w:vAnchor="page" w:hAnchor="page" w:x="1" w:y="14797"/>
    </w:pPr>
    <w:rPr>
      <w:rFonts w:ascii="Museo Sans 500" w:hAnsi="Museo Sans 500" w:cs="Maiandra GD"/>
      <w:color w:val="000000" w:themeColor="text1"/>
      <w:sz w:val="18"/>
      <w:szCs w:val="18"/>
    </w:rPr>
  </w:style>
  <w:style w:type="paragraph" w:customStyle="1" w:styleId="AuteurNibud">
    <w:name w:val="Auteur Nibud"/>
    <w:basedOn w:val="ZsysbasisNibud"/>
    <w:uiPriority w:val="4"/>
    <w:rsid w:val="00C97517"/>
    <w:pPr>
      <w:spacing w:line="480" w:lineRule="atLeast"/>
    </w:pPr>
    <w:rPr>
      <w:i/>
      <w:color w:val="083984" w:themeColor="accent1"/>
      <w:sz w:val="40"/>
    </w:rPr>
  </w:style>
  <w:style w:type="character" w:customStyle="1" w:styleId="AccentoranjeNibud">
    <w:name w:val="Accent oranje Nibud"/>
    <w:basedOn w:val="Standaardalinea-lettertype"/>
    <w:uiPriority w:val="4"/>
    <w:rsid w:val="00C97517"/>
    <w:rPr>
      <w:color w:val="E36C0A" w:themeColor="accent2"/>
    </w:rPr>
  </w:style>
  <w:style w:type="paragraph" w:customStyle="1" w:styleId="QuoteNibud">
    <w:name w:val="Quote Nibud"/>
    <w:basedOn w:val="ZsysbasisNibud"/>
    <w:next w:val="BasistekstNibud"/>
    <w:uiPriority w:val="4"/>
    <w:rsid w:val="00F96F4C"/>
    <w:pPr>
      <w:spacing w:before="240" w:after="520" w:line="320" w:lineRule="atLeast"/>
      <w:jc w:val="center"/>
    </w:pPr>
    <w:rPr>
      <w:i/>
      <w:color w:val="083984" w:themeColor="accent1"/>
      <w:sz w:val="22"/>
    </w:rPr>
  </w:style>
  <w:style w:type="paragraph" w:customStyle="1" w:styleId="TitelfiguurNibud">
    <w:name w:val="Titel figuur Nibud"/>
    <w:basedOn w:val="ZsysbasisNibud"/>
    <w:next w:val="BasistekstNibud"/>
    <w:rsid w:val="007E3924"/>
    <w:pPr>
      <w:numPr>
        <w:numId w:val="37"/>
      </w:numPr>
      <w:spacing w:before="260" w:after="120"/>
    </w:pPr>
    <w:rPr>
      <w:color w:val="083984" w:themeColor="accent1"/>
      <w:sz w:val="16"/>
    </w:rPr>
  </w:style>
  <w:style w:type="paragraph" w:customStyle="1" w:styleId="TiteltabelNibud">
    <w:name w:val="Titel tabel Nibud"/>
    <w:basedOn w:val="ZsysbasisNibud"/>
    <w:next w:val="BasistekstNibud"/>
    <w:link w:val="TiteltabelNibudChar"/>
    <w:rsid w:val="007E3924"/>
    <w:pPr>
      <w:keepNext/>
      <w:numPr>
        <w:numId w:val="36"/>
      </w:numPr>
      <w:spacing w:before="260" w:after="120"/>
    </w:pPr>
    <w:rPr>
      <w:color w:val="083984" w:themeColor="accent1"/>
      <w:sz w:val="16"/>
    </w:rPr>
  </w:style>
  <w:style w:type="numbering" w:customStyle="1" w:styleId="LijstFiguurtitelNibud">
    <w:name w:val="Lijst Figuurtitel Nibud"/>
    <w:uiPriority w:val="99"/>
    <w:semiHidden/>
    <w:rsid w:val="00F96F4C"/>
    <w:pPr>
      <w:numPr>
        <w:numId w:val="31"/>
      </w:numPr>
    </w:pPr>
  </w:style>
  <w:style w:type="numbering" w:customStyle="1" w:styleId="LijsttabeltitelNibud">
    <w:name w:val="Lijst tabeltitel Nibud"/>
    <w:uiPriority w:val="99"/>
    <w:semiHidden/>
    <w:rsid w:val="00072AAA"/>
    <w:pPr>
      <w:numPr>
        <w:numId w:val="32"/>
      </w:numPr>
    </w:pPr>
  </w:style>
  <w:style w:type="character" w:customStyle="1" w:styleId="ZsysbasisdocumentgegevensNibudChar">
    <w:name w:val="Zsysbasisdocumentgegevens Nibud Char"/>
    <w:basedOn w:val="ZsysbasisNibudChar"/>
    <w:link w:val="ZsysbasisdocumentgegevensNibud"/>
    <w:semiHidden/>
    <w:rsid w:val="00E40A95"/>
    <w:rPr>
      <w:rFonts w:ascii="Museo Sans 500" w:hAnsi="Museo Sans 500" w:cs="Maiandra GD"/>
      <w:noProof/>
      <w:color w:val="000000" w:themeColor="text1"/>
      <w:sz w:val="18"/>
      <w:szCs w:val="18"/>
    </w:rPr>
  </w:style>
  <w:style w:type="character" w:customStyle="1" w:styleId="VoettekstNibudChar">
    <w:name w:val="Voettekst Nibud Char"/>
    <w:basedOn w:val="ZsysbasisdocumentgegevensNibudChar"/>
    <w:link w:val="VoettekstNibud"/>
    <w:rsid w:val="006459D4"/>
    <w:rPr>
      <w:rFonts w:ascii="Museo Sans 500" w:hAnsi="Museo Sans 500" w:cs="Maiandra GD"/>
      <w:noProof/>
      <w:color w:val="083984" w:themeColor="accent1"/>
      <w:sz w:val="16"/>
      <w:szCs w:val="18"/>
    </w:rPr>
  </w:style>
  <w:style w:type="paragraph" w:customStyle="1" w:styleId="AuteursbinnenbladNibud">
    <w:name w:val="Auteurs binnenblad Nibud"/>
    <w:basedOn w:val="ZsysbasisNibud"/>
    <w:next w:val="BasistekstNibud"/>
    <w:uiPriority w:val="4"/>
    <w:rsid w:val="00484EAA"/>
    <w:pPr>
      <w:spacing w:line="280" w:lineRule="atLeast"/>
    </w:pPr>
    <w:rPr>
      <w:i/>
      <w:color w:val="083984" w:themeColor="accent1"/>
    </w:rPr>
  </w:style>
  <w:style w:type="paragraph" w:customStyle="1" w:styleId="ColofonNibud">
    <w:name w:val="Colofon Nibud"/>
    <w:basedOn w:val="ZsysbasisNibud"/>
    <w:uiPriority w:val="4"/>
    <w:rsid w:val="00862AD1"/>
    <w:pPr>
      <w:spacing w:line="260" w:lineRule="exact"/>
    </w:pPr>
    <w:rPr>
      <w:color w:val="083984" w:themeColor="accent1"/>
    </w:rPr>
  </w:style>
  <w:style w:type="paragraph" w:customStyle="1" w:styleId="KopinhoudsopgaveNibud">
    <w:name w:val="Kop inhoudsopgave Nibud"/>
    <w:basedOn w:val="ZsysbasisNibud"/>
    <w:next w:val="BasistekstNibud"/>
    <w:uiPriority w:val="4"/>
    <w:rsid w:val="00423927"/>
    <w:pPr>
      <w:spacing w:after="200" w:line="340" w:lineRule="atLeast"/>
    </w:pPr>
    <w:rPr>
      <w:b/>
      <w:color w:val="083984" w:themeColor="accent1"/>
      <w:sz w:val="28"/>
    </w:rPr>
  </w:style>
  <w:style w:type="character" w:customStyle="1" w:styleId="PaginanummerNibudChar">
    <w:name w:val="Paginanummer Nibud Char"/>
    <w:basedOn w:val="ZsysbasisdocumentgegevensNibudChar"/>
    <w:link w:val="PaginanummerNibud"/>
    <w:rsid w:val="00CC123A"/>
    <w:rPr>
      <w:rFonts w:ascii="Museo Sans 500" w:hAnsi="Museo Sans 500" w:cs="Maiandra GD"/>
      <w:noProof/>
      <w:color w:val="083984" w:themeColor="accent1"/>
      <w:sz w:val="16"/>
      <w:szCs w:val="18"/>
    </w:rPr>
  </w:style>
  <w:style w:type="paragraph" w:customStyle="1" w:styleId="TussenkopNibud">
    <w:name w:val="Tussenkop Nibud"/>
    <w:basedOn w:val="ZsysbasisNibud"/>
    <w:next w:val="BasistekstNibud"/>
    <w:uiPriority w:val="4"/>
    <w:rsid w:val="00DB0C4E"/>
    <w:pPr>
      <w:keepNext/>
      <w:spacing w:before="260"/>
    </w:pPr>
    <w:rPr>
      <w:b/>
    </w:rPr>
  </w:style>
  <w:style w:type="table" w:customStyle="1" w:styleId="TabelstijloranjeNibud">
    <w:name w:val="Tabelstijl oranje Nibud"/>
    <w:basedOn w:val="Standaardtabel"/>
    <w:uiPriority w:val="99"/>
    <w:rsid w:val="005E6C9A"/>
    <w:pPr>
      <w:spacing w:line="240" w:lineRule="auto"/>
    </w:pPr>
    <w:tblPr>
      <w:tblStyleRowBandSize w:val="1"/>
      <w:tblCellMar>
        <w:top w:w="11" w:type="dxa"/>
        <w:left w:w="0" w:type="dxa"/>
        <w:bottom w:w="11" w:type="dxa"/>
        <w:right w:w="28" w:type="dxa"/>
      </w:tblCellMar>
    </w:tblPr>
    <w:tblStylePr w:type="firstRow">
      <w:tblPr/>
      <w:tcPr>
        <w:shd w:val="clear" w:color="auto" w:fill="E36C0A" w:themeFill="accent2"/>
      </w:tcPr>
    </w:tblStylePr>
    <w:tblStylePr w:type="band1Horz">
      <w:tblPr/>
      <w:tcPr>
        <w:shd w:val="clear" w:color="auto" w:fill="F5C49E"/>
      </w:tcPr>
    </w:tblStylePr>
    <w:tblStylePr w:type="band2Horz">
      <w:tblPr/>
      <w:tcPr>
        <w:shd w:val="clear" w:color="auto" w:fill="FAE3CF"/>
      </w:tcPr>
    </w:tblStylePr>
  </w:style>
  <w:style w:type="table" w:customStyle="1" w:styleId="TabelstijlblauwNibud">
    <w:name w:val="Tabelstijl blauw Nibud"/>
    <w:basedOn w:val="Standaardtabel"/>
    <w:uiPriority w:val="99"/>
    <w:rsid w:val="005E6C9A"/>
    <w:pPr>
      <w:spacing w:line="240" w:lineRule="auto"/>
    </w:pPr>
    <w:tblPr>
      <w:tblStyleRowBandSize w:val="1"/>
      <w:tblCellMar>
        <w:left w:w="0" w:type="dxa"/>
        <w:right w:w="28" w:type="dxa"/>
      </w:tblCellMar>
    </w:tblPr>
    <w:tblStylePr w:type="firstRow">
      <w:tblPr/>
      <w:tcPr>
        <w:shd w:val="clear" w:color="auto" w:fill="083885"/>
      </w:tcPr>
    </w:tblStylePr>
    <w:tblStylePr w:type="band1Horz">
      <w:tblPr/>
      <w:tcPr>
        <w:shd w:val="clear" w:color="auto" w:fill="9CB0CF"/>
      </w:tcPr>
    </w:tblStylePr>
    <w:tblStylePr w:type="band2Horz">
      <w:tblPr/>
      <w:tcPr>
        <w:shd w:val="clear" w:color="auto" w:fill="CFD6E6"/>
      </w:tcPr>
    </w:tblStylePr>
  </w:style>
  <w:style w:type="paragraph" w:customStyle="1" w:styleId="CopyrightNibud">
    <w:name w:val="Copyright Nibud"/>
    <w:basedOn w:val="ZsysbasisdocumentgegevensNibud"/>
    <w:uiPriority w:val="4"/>
    <w:rsid w:val="00C20A1D"/>
    <w:rPr>
      <w:color w:val="083984" w:themeColor="accent1"/>
      <w:sz w:val="16"/>
    </w:rPr>
  </w:style>
  <w:style w:type="paragraph" w:customStyle="1" w:styleId="TabeltekstblauwNibud">
    <w:name w:val="Tabeltekst blauw Nibud"/>
    <w:basedOn w:val="ZsysbasistabeltekstNibud"/>
    <w:rsid w:val="00A771BD"/>
    <w:rPr>
      <w:color w:val="083984" w:themeColor="accent1"/>
    </w:rPr>
  </w:style>
  <w:style w:type="paragraph" w:customStyle="1" w:styleId="InleidingNibud">
    <w:name w:val="Inleiding Nibud"/>
    <w:basedOn w:val="ZsysbasisNibud"/>
    <w:uiPriority w:val="4"/>
    <w:rsid w:val="00D1400F"/>
    <w:rPr>
      <w:b/>
      <w:color w:val="083984" w:themeColor="accent1"/>
    </w:rPr>
  </w:style>
  <w:style w:type="table" w:styleId="Donkerelijst">
    <w:name w:val="Dark List"/>
    <w:basedOn w:val="Standaardtabel"/>
    <w:uiPriority w:val="70"/>
    <w:semiHidden/>
    <w:unhideWhenUsed/>
    <w:rsid w:val="0085209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emiddeldraster1">
    <w:name w:val="Medium Grid 1"/>
    <w:basedOn w:val="Standaardtabel"/>
    <w:uiPriority w:val="67"/>
    <w:semiHidden/>
    <w:unhideWhenUsed/>
    <w:rsid w:val="0085209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2">
    <w:name w:val="Medium Grid 2"/>
    <w:basedOn w:val="Standaardtabel"/>
    <w:uiPriority w:val="68"/>
    <w:semiHidden/>
    <w:unhideWhenUsed/>
    <w:rsid w:val="0085209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85209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earcering1">
    <w:name w:val="Medium Shading 1"/>
    <w:basedOn w:val="Standaardtabel"/>
    <w:uiPriority w:val="63"/>
    <w:semiHidden/>
    <w:unhideWhenUsed/>
    <w:rsid w:val="0085209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85209C"/>
    <w:pPr>
      <w:spacing w:line="240" w:lineRule="auto"/>
    </w:pPr>
    <w:tblPr>
      <w:tblStyleRowBandSize w:val="1"/>
      <w:tblStyleColBandSize w:val="1"/>
      <w:tblBorders>
        <w:top w:val="single" w:sz="8" w:space="0" w:color="0D5EDB" w:themeColor="accent1" w:themeTint="BF"/>
        <w:left w:val="single" w:sz="8" w:space="0" w:color="0D5EDB" w:themeColor="accent1" w:themeTint="BF"/>
        <w:bottom w:val="single" w:sz="8" w:space="0" w:color="0D5EDB" w:themeColor="accent1" w:themeTint="BF"/>
        <w:right w:val="single" w:sz="8" w:space="0" w:color="0D5EDB" w:themeColor="accent1" w:themeTint="BF"/>
        <w:insideH w:val="single" w:sz="8" w:space="0" w:color="0D5EDB" w:themeColor="accent1" w:themeTint="BF"/>
      </w:tblBorders>
    </w:tblPr>
    <w:tblStylePr w:type="firstRow">
      <w:pPr>
        <w:spacing w:before="0" w:after="0" w:line="240" w:lineRule="auto"/>
      </w:pPr>
      <w:rPr>
        <w:b/>
        <w:bCs/>
        <w:color w:val="FFFFFF" w:themeColor="background1"/>
      </w:rPr>
      <w:tblPr/>
      <w:tcPr>
        <w:tcBorders>
          <w:top w:val="single" w:sz="8" w:space="0" w:color="0D5EDB" w:themeColor="accent1" w:themeTint="BF"/>
          <w:left w:val="single" w:sz="8" w:space="0" w:color="0D5EDB" w:themeColor="accent1" w:themeTint="BF"/>
          <w:bottom w:val="single" w:sz="8" w:space="0" w:color="0D5EDB" w:themeColor="accent1" w:themeTint="BF"/>
          <w:right w:val="single" w:sz="8" w:space="0" w:color="0D5EDB" w:themeColor="accent1" w:themeTint="BF"/>
          <w:insideH w:val="nil"/>
          <w:insideV w:val="nil"/>
        </w:tcBorders>
        <w:shd w:val="clear" w:color="auto" w:fill="083984" w:themeFill="accent1"/>
      </w:tcPr>
    </w:tblStylePr>
    <w:tblStylePr w:type="lastRow">
      <w:pPr>
        <w:spacing w:before="0" w:after="0" w:line="240" w:lineRule="auto"/>
      </w:pPr>
      <w:rPr>
        <w:b/>
        <w:bCs/>
      </w:rPr>
      <w:tblPr/>
      <w:tcPr>
        <w:tcBorders>
          <w:top w:val="double" w:sz="6" w:space="0" w:color="0D5EDB" w:themeColor="accent1" w:themeTint="BF"/>
          <w:left w:val="single" w:sz="8" w:space="0" w:color="0D5EDB" w:themeColor="accent1" w:themeTint="BF"/>
          <w:bottom w:val="single" w:sz="8" w:space="0" w:color="0D5EDB" w:themeColor="accent1" w:themeTint="BF"/>
          <w:right w:val="single" w:sz="8" w:space="0" w:color="0D5E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C8F9" w:themeFill="accent1" w:themeFillTint="3F"/>
      </w:tcPr>
    </w:tblStylePr>
    <w:tblStylePr w:type="band1Horz">
      <w:tblPr/>
      <w:tcPr>
        <w:tcBorders>
          <w:insideH w:val="nil"/>
          <w:insideV w:val="nil"/>
        </w:tcBorders>
        <w:shd w:val="clear" w:color="auto" w:fill="A8C8F9"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85209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85209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398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3984" w:themeFill="accent1"/>
      </w:tcPr>
    </w:tblStylePr>
    <w:tblStylePr w:type="lastCol">
      <w:rPr>
        <w:b/>
        <w:bCs/>
        <w:color w:val="FFFFFF" w:themeColor="background1"/>
      </w:rPr>
      <w:tblPr/>
      <w:tcPr>
        <w:tcBorders>
          <w:left w:val="nil"/>
          <w:right w:val="nil"/>
          <w:insideH w:val="nil"/>
          <w:insideV w:val="nil"/>
        </w:tcBorders>
        <w:shd w:val="clear" w:color="auto" w:fill="08398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85209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85209C"/>
    <w:pPr>
      <w:spacing w:line="240" w:lineRule="auto"/>
    </w:pPr>
    <w:rPr>
      <w:color w:val="000000" w:themeColor="text1"/>
    </w:rPr>
    <w:tblPr>
      <w:tblStyleRowBandSize w:val="1"/>
      <w:tblStyleColBandSize w:val="1"/>
      <w:tblBorders>
        <w:top w:val="single" w:sz="8" w:space="0" w:color="083984" w:themeColor="accent1"/>
        <w:bottom w:val="single" w:sz="8" w:space="0" w:color="083984" w:themeColor="accent1"/>
      </w:tblBorders>
    </w:tblPr>
    <w:tblStylePr w:type="firstRow">
      <w:rPr>
        <w:rFonts w:asciiTheme="majorHAnsi" w:eastAsiaTheme="majorEastAsia" w:hAnsiTheme="majorHAnsi" w:cstheme="majorBidi"/>
      </w:rPr>
      <w:tblPr/>
      <w:tcPr>
        <w:tcBorders>
          <w:top w:val="nil"/>
          <w:bottom w:val="single" w:sz="8" w:space="0" w:color="083984" w:themeColor="accent1"/>
        </w:tcBorders>
      </w:tcPr>
    </w:tblStylePr>
    <w:tblStylePr w:type="lastRow">
      <w:rPr>
        <w:b/>
        <w:bCs/>
        <w:color w:val="000000" w:themeColor="text2"/>
      </w:rPr>
      <w:tblPr/>
      <w:tcPr>
        <w:tcBorders>
          <w:top w:val="single" w:sz="8" w:space="0" w:color="083984" w:themeColor="accent1"/>
          <w:bottom w:val="single" w:sz="8" w:space="0" w:color="083984" w:themeColor="accent1"/>
        </w:tcBorders>
      </w:tcPr>
    </w:tblStylePr>
    <w:tblStylePr w:type="firstCol">
      <w:rPr>
        <w:b/>
        <w:bCs/>
      </w:rPr>
    </w:tblStylePr>
    <w:tblStylePr w:type="lastCol">
      <w:rPr>
        <w:b/>
        <w:bCs/>
      </w:rPr>
      <w:tblPr/>
      <w:tcPr>
        <w:tcBorders>
          <w:top w:val="single" w:sz="8" w:space="0" w:color="083984" w:themeColor="accent1"/>
          <w:bottom w:val="single" w:sz="8" w:space="0" w:color="083984" w:themeColor="accent1"/>
        </w:tcBorders>
      </w:tcPr>
    </w:tblStylePr>
    <w:tblStylePr w:type="band1Vert">
      <w:tblPr/>
      <w:tcPr>
        <w:shd w:val="clear" w:color="auto" w:fill="A8C8F9" w:themeFill="accent1" w:themeFillTint="3F"/>
      </w:tcPr>
    </w:tblStylePr>
    <w:tblStylePr w:type="band1Horz">
      <w:tblPr/>
      <w:tcPr>
        <w:shd w:val="clear" w:color="auto" w:fill="A8C8F9" w:themeFill="accent1" w:themeFillTint="3F"/>
      </w:tcPr>
    </w:tblStylePr>
  </w:style>
  <w:style w:type="table" w:styleId="Gemiddeldelijst2">
    <w:name w:val="Medium List 2"/>
    <w:basedOn w:val="Standaardtabel"/>
    <w:uiPriority w:val="66"/>
    <w:semiHidden/>
    <w:unhideWhenUsed/>
    <w:rsid w:val="0085209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raster">
    <w:name w:val="Colorful Grid"/>
    <w:basedOn w:val="Standaardtabel"/>
    <w:uiPriority w:val="73"/>
    <w:semiHidden/>
    <w:unhideWhenUsed/>
    <w:rsid w:val="0085209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earcering">
    <w:name w:val="Colorful Shading"/>
    <w:basedOn w:val="Standaardtabel"/>
    <w:uiPriority w:val="71"/>
    <w:semiHidden/>
    <w:unhideWhenUsed/>
    <w:rsid w:val="0085209C"/>
    <w:pPr>
      <w:spacing w:line="240" w:lineRule="auto"/>
    </w:pPr>
    <w:rPr>
      <w:color w:val="000000" w:themeColor="text1"/>
    </w:rPr>
    <w:tblPr>
      <w:tblStyleRowBandSize w:val="1"/>
      <w:tblStyleColBandSize w:val="1"/>
      <w:tblBorders>
        <w:top w:val="single" w:sz="24" w:space="0" w:color="E36C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6C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85209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5608" w:themeFill="accent2" w:themeFillShade="CC"/>
      </w:tcPr>
    </w:tblStylePr>
    <w:tblStylePr w:type="lastRow">
      <w:rPr>
        <w:b/>
        <w:bCs/>
        <w:color w:val="B556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chtraster">
    <w:name w:val="Light Grid"/>
    <w:basedOn w:val="Standaardtabel"/>
    <w:uiPriority w:val="62"/>
    <w:semiHidden/>
    <w:unhideWhenUsed/>
    <w:rsid w:val="0085209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85209C"/>
    <w:pPr>
      <w:spacing w:line="240" w:lineRule="auto"/>
    </w:pPr>
    <w:tblPr>
      <w:tblStyleRowBandSize w:val="1"/>
      <w:tblStyleColBandSize w:val="1"/>
      <w:tblBorders>
        <w:top w:val="single" w:sz="8" w:space="0" w:color="083984" w:themeColor="accent1"/>
        <w:left w:val="single" w:sz="8" w:space="0" w:color="083984" w:themeColor="accent1"/>
        <w:bottom w:val="single" w:sz="8" w:space="0" w:color="083984" w:themeColor="accent1"/>
        <w:right w:val="single" w:sz="8" w:space="0" w:color="083984" w:themeColor="accent1"/>
        <w:insideH w:val="single" w:sz="8" w:space="0" w:color="083984" w:themeColor="accent1"/>
        <w:insideV w:val="single" w:sz="8" w:space="0" w:color="08398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3984" w:themeColor="accent1"/>
          <w:left w:val="single" w:sz="8" w:space="0" w:color="083984" w:themeColor="accent1"/>
          <w:bottom w:val="single" w:sz="18" w:space="0" w:color="083984" w:themeColor="accent1"/>
          <w:right w:val="single" w:sz="8" w:space="0" w:color="083984" w:themeColor="accent1"/>
          <w:insideH w:val="nil"/>
          <w:insideV w:val="single" w:sz="8" w:space="0" w:color="08398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3984" w:themeColor="accent1"/>
          <w:left w:val="single" w:sz="8" w:space="0" w:color="083984" w:themeColor="accent1"/>
          <w:bottom w:val="single" w:sz="8" w:space="0" w:color="083984" w:themeColor="accent1"/>
          <w:right w:val="single" w:sz="8" w:space="0" w:color="083984" w:themeColor="accent1"/>
          <w:insideH w:val="nil"/>
          <w:insideV w:val="single" w:sz="8" w:space="0" w:color="08398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3984" w:themeColor="accent1"/>
          <w:left w:val="single" w:sz="8" w:space="0" w:color="083984" w:themeColor="accent1"/>
          <w:bottom w:val="single" w:sz="8" w:space="0" w:color="083984" w:themeColor="accent1"/>
          <w:right w:val="single" w:sz="8" w:space="0" w:color="083984" w:themeColor="accent1"/>
        </w:tcBorders>
      </w:tcPr>
    </w:tblStylePr>
    <w:tblStylePr w:type="band1Vert">
      <w:tblPr/>
      <w:tcPr>
        <w:tcBorders>
          <w:top w:val="single" w:sz="8" w:space="0" w:color="083984" w:themeColor="accent1"/>
          <w:left w:val="single" w:sz="8" w:space="0" w:color="083984" w:themeColor="accent1"/>
          <w:bottom w:val="single" w:sz="8" w:space="0" w:color="083984" w:themeColor="accent1"/>
          <w:right w:val="single" w:sz="8" w:space="0" w:color="083984" w:themeColor="accent1"/>
        </w:tcBorders>
        <w:shd w:val="clear" w:color="auto" w:fill="A8C8F9" w:themeFill="accent1" w:themeFillTint="3F"/>
      </w:tcPr>
    </w:tblStylePr>
    <w:tblStylePr w:type="band1Horz">
      <w:tblPr/>
      <w:tcPr>
        <w:tcBorders>
          <w:top w:val="single" w:sz="8" w:space="0" w:color="083984" w:themeColor="accent1"/>
          <w:left w:val="single" w:sz="8" w:space="0" w:color="083984" w:themeColor="accent1"/>
          <w:bottom w:val="single" w:sz="8" w:space="0" w:color="083984" w:themeColor="accent1"/>
          <w:right w:val="single" w:sz="8" w:space="0" w:color="083984" w:themeColor="accent1"/>
          <w:insideV w:val="single" w:sz="8" w:space="0" w:color="083984" w:themeColor="accent1"/>
        </w:tcBorders>
        <w:shd w:val="clear" w:color="auto" w:fill="A8C8F9" w:themeFill="accent1" w:themeFillTint="3F"/>
      </w:tcPr>
    </w:tblStylePr>
    <w:tblStylePr w:type="band2Horz">
      <w:tblPr/>
      <w:tcPr>
        <w:tcBorders>
          <w:top w:val="single" w:sz="8" w:space="0" w:color="083984" w:themeColor="accent1"/>
          <w:left w:val="single" w:sz="8" w:space="0" w:color="083984" w:themeColor="accent1"/>
          <w:bottom w:val="single" w:sz="8" w:space="0" w:color="083984" w:themeColor="accent1"/>
          <w:right w:val="single" w:sz="8" w:space="0" w:color="083984" w:themeColor="accent1"/>
          <w:insideV w:val="single" w:sz="8" w:space="0" w:color="083984" w:themeColor="accent1"/>
        </w:tcBorders>
      </w:tcPr>
    </w:tblStylePr>
  </w:style>
  <w:style w:type="table" w:styleId="Lichtearcering">
    <w:name w:val="Light Shading"/>
    <w:basedOn w:val="Standaardtabel"/>
    <w:uiPriority w:val="60"/>
    <w:semiHidden/>
    <w:unhideWhenUsed/>
    <w:rsid w:val="0085209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85209C"/>
    <w:pPr>
      <w:spacing w:line="240" w:lineRule="auto"/>
    </w:pPr>
    <w:rPr>
      <w:color w:val="062A62" w:themeColor="accent1" w:themeShade="BF"/>
    </w:rPr>
    <w:tblPr>
      <w:tblStyleRowBandSize w:val="1"/>
      <w:tblStyleColBandSize w:val="1"/>
      <w:tblBorders>
        <w:top w:val="single" w:sz="8" w:space="0" w:color="083984" w:themeColor="accent1"/>
        <w:bottom w:val="single" w:sz="8" w:space="0" w:color="083984" w:themeColor="accent1"/>
      </w:tblBorders>
    </w:tblPr>
    <w:tblStylePr w:type="firstRow">
      <w:pPr>
        <w:spacing w:before="0" w:after="0" w:line="240" w:lineRule="auto"/>
      </w:pPr>
      <w:rPr>
        <w:b/>
        <w:bCs/>
      </w:rPr>
      <w:tblPr/>
      <w:tcPr>
        <w:tcBorders>
          <w:top w:val="single" w:sz="8" w:space="0" w:color="083984" w:themeColor="accent1"/>
          <w:left w:val="nil"/>
          <w:bottom w:val="single" w:sz="8" w:space="0" w:color="083984" w:themeColor="accent1"/>
          <w:right w:val="nil"/>
          <w:insideH w:val="nil"/>
          <w:insideV w:val="nil"/>
        </w:tcBorders>
      </w:tcPr>
    </w:tblStylePr>
    <w:tblStylePr w:type="lastRow">
      <w:pPr>
        <w:spacing w:before="0" w:after="0" w:line="240" w:lineRule="auto"/>
      </w:pPr>
      <w:rPr>
        <w:b/>
        <w:bCs/>
      </w:rPr>
      <w:tblPr/>
      <w:tcPr>
        <w:tcBorders>
          <w:top w:val="single" w:sz="8" w:space="0" w:color="083984" w:themeColor="accent1"/>
          <w:left w:val="nil"/>
          <w:bottom w:val="single" w:sz="8" w:space="0" w:color="08398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8F9" w:themeFill="accent1" w:themeFillTint="3F"/>
      </w:tcPr>
    </w:tblStylePr>
    <w:tblStylePr w:type="band1Horz">
      <w:tblPr/>
      <w:tcPr>
        <w:tcBorders>
          <w:left w:val="nil"/>
          <w:right w:val="nil"/>
          <w:insideH w:val="nil"/>
          <w:insideV w:val="nil"/>
        </w:tcBorders>
        <w:shd w:val="clear" w:color="auto" w:fill="A8C8F9" w:themeFill="accent1" w:themeFillTint="3F"/>
      </w:tcPr>
    </w:tblStylePr>
  </w:style>
  <w:style w:type="table" w:styleId="Lichtelijst">
    <w:name w:val="Light List"/>
    <w:basedOn w:val="Standaardtabel"/>
    <w:uiPriority w:val="61"/>
    <w:semiHidden/>
    <w:unhideWhenUsed/>
    <w:rsid w:val="0085209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85209C"/>
    <w:pPr>
      <w:spacing w:line="240" w:lineRule="auto"/>
    </w:pPr>
    <w:tblPr>
      <w:tblStyleRowBandSize w:val="1"/>
      <w:tblStyleColBandSize w:val="1"/>
      <w:tblBorders>
        <w:top w:val="single" w:sz="8" w:space="0" w:color="083984" w:themeColor="accent1"/>
        <w:left w:val="single" w:sz="8" w:space="0" w:color="083984" w:themeColor="accent1"/>
        <w:bottom w:val="single" w:sz="8" w:space="0" w:color="083984" w:themeColor="accent1"/>
        <w:right w:val="single" w:sz="8" w:space="0" w:color="083984" w:themeColor="accent1"/>
      </w:tblBorders>
    </w:tblPr>
    <w:tblStylePr w:type="firstRow">
      <w:pPr>
        <w:spacing w:before="0" w:after="0" w:line="240" w:lineRule="auto"/>
      </w:pPr>
      <w:rPr>
        <w:b/>
        <w:bCs/>
        <w:color w:val="FFFFFF" w:themeColor="background1"/>
      </w:rPr>
      <w:tblPr/>
      <w:tcPr>
        <w:shd w:val="clear" w:color="auto" w:fill="083984" w:themeFill="accent1"/>
      </w:tcPr>
    </w:tblStylePr>
    <w:tblStylePr w:type="lastRow">
      <w:pPr>
        <w:spacing w:before="0" w:after="0" w:line="240" w:lineRule="auto"/>
      </w:pPr>
      <w:rPr>
        <w:b/>
        <w:bCs/>
      </w:rPr>
      <w:tblPr/>
      <w:tcPr>
        <w:tcBorders>
          <w:top w:val="double" w:sz="6" w:space="0" w:color="083984" w:themeColor="accent1"/>
          <w:left w:val="single" w:sz="8" w:space="0" w:color="083984" w:themeColor="accent1"/>
          <w:bottom w:val="single" w:sz="8" w:space="0" w:color="083984" w:themeColor="accent1"/>
          <w:right w:val="single" w:sz="8" w:space="0" w:color="083984" w:themeColor="accent1"/>
        </w:tcBorders>
      </w:tcPr>
    </w:tblStylePr>
    <w:tblStylePr w:type="firstCol">
      <w:rPr>
        <w:b/>
        <w:bCs/>
      </w:rPr>
    </w:tblStylePr>
    <w:tblStylePr w:type="lastCol">
      <w:rPr>
        <w:b/>
        <w:bCs/>
      </w:rPr>
    </w:tblStylePr>
    <w:tblStylePr w:type="band1Vert">
      <w:tblPr/>
      <w:tcPr>
        <w:tcBorders>
          <w:top w:val="single" w:sz="8" w:space="0" w:color="083984" w:themeColor="accent1"/>
          <w:left w:val="single" w:sz="8" w:space="0" w:color="083984" w:themeColor="accent1"/>
          <w:bottom w:val="single" w:sz="8" w:space="0" w:color="083984" w:themeColor="accent1"/>
          <w:right w:val="single" w:sz="8" w:space="0" w:color="083984" w:themeColor="accent1"/>
        </w:tcBorders>
      </w:tcPr>
    </w:tblStylePr>
    <w:tblStylePr w:type="band1Horz">
      <w:tblPr/>
      <w:tcPr>
        <w:tcBorders>
          <w:top w:val="single" w:sz="8" w:space="0" w:color="083984" w:themeColor="accent1"/>
          <w:left w:val="single" w:sz="8" w:space="0" w:color="083984" w:themeColor="accent1"/>
          <w:bottom w:val="single" w:sz="8" w:space="0" w:color="083984" w:themeColor="accent1"/>
          <w:right w:val="single" w:sz="8" w:space="0" w:color="083984" w:themeColor="accent1"/>
        </w:tcBorders>
      </w:tcPr>
    </w:tblStylePr>
  </w:style>
  <w:style w:type="table" w:styleId="Lijsttabel1licht">
    <w:name w:val="List Table 1 Light"/>
    <w:basedOn w:val="Standaardtabel"/>
    <w:uiPriority w:val="46"/>
    <w:semiHidden/>
    <w:rsid w:val="0085209C"/>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semiHidden/>
    <w:rsid w:val="0085209C"/>
    <w:pPr>
      <w:spacing w:line="240" w:lineRule="auto"/>
    </w:pPr>
    <w:tblPr>
      <w:tblStyleRowBandSize w:val="1"/>
      <w:tblStyleColBandSize w:val="1"/>
    </w:tblPr>
    <w:tblStylePr w:type="firstRow">
      <w:rPr>
        <w:b/>
        <w:bCs/>
      </w:rPr>
      <w:tblPr/>
      <w:tcPr>
        <w:tcBorders>
          <w:bottom w:val="single" w:sz="4" w:space="0" w:color="2D7AF2" w:themeColor="accent1" w:themeTint="99"/>
        </w:tcBorders>
      </w:tcPr>
    </w:tblStylePr>
    <w:tblStylePr w:type="lastRow">
      <w:rPr>
        <w:b/>
        <w:bCs/>
      </w:rPr>
      <w:tblPr/>
      <w:tcPr>
        <w:tcBorders>
          <w:top w:val="single" w:sz="4" w:space="0" w:color="2D7AF2" w:themeColor="accent1" w:themeTint="99"/>
        </w:tcBorders>
      </w:tcPr>
    </w:tblStylePr>
    <w:tblStylePr w:type="firstCol">
      <w:rPr>
        <w:b/>
        <w:bCs/>
      </w:rPr>
    </w:tblStylePr>
    <w:tblStylePr w:type="lastCol">
      <w:rPr>
        <w:b/>
        <w:bCs/>
      </w:rPr>
    </w:tblStylePr>
    <w:tblStylePr w:type="band1Vert">
      <w:tblPr/>
      <w:tcPr>
        <w:shd w:val="clear" w:color="auto" w:fill="B9D2FA" w:themeFill="accent1" w:themeFillTint="33"/>
      </w:tcPr>
    </w:tblStylePr>
    <w:tblStylePr w:type="band1Horz">
      <w:tblPr/>
      <w:tcPr>
        <w:shd w:val="clear" w:color="auto" w:fill="B9D2FA" w:themeFill="accent1" w:themeFillTint="33"/>
      </w:tcPr>
    </w:tblStylePr>
  </w:style>
  <w:style w:type="table" w:styleId="Lijsttabel1licht-Accent2">
    <w:name w:val="List Table 1 Light Accent 2"/>
    <w:basedOn w:val="Standaardtabel"/>
    <w:uiPriority w:val="46"/>
    <w:semiHidden/>
    <w:rsid w:val="0085209C"/>
    <w:pPr>
      <w:spacing w:line="240" w:lineRule="auto"/>
    </w:pPr>
    <w:tblPr>
      <w:tblStyleRowBandSize w:val="1"/>
      <w:tblStyleColBandSize w:val="1"/>
    </w:tblPr>
    <w:tblStylePr w:type="firstRow">
      <w:rPr>
        <w:b/>
        <w:bCs/>
      </w:rPr>
      <w:tblPr/>
      <w:tcPr>
        <w:tcBorders>
          <w:bottom w:val="single" w:sz="4" w:space="0" w:color="F8A561" w:themeColor="accent2" w:themeTint="99"/>
        </w:tcBorders>
      </w:tcPr>
    </w:tblStylePr>
    <w:tblStylePr w:type="lastRow">
      <w:rPr>
        <w:b/>
        <w:bCs/>
      </w:rPr>
      <w:tblPr/>
      <w:tcPr>
        <w:tcBorders>
          <w:top w:val="single" w:sz="4" w:space="0" w:color="F8A561" w:themeColor="accent2" w:themeTint="99"/>
        </w:tcBorders>
      </w:tcPr>
    </w:tblStylePr>
    <w:tblStylePr w:type="firstCol">
      <w:rPr>
        <w:b/>
        <w:bCs/>
      </w:rPr>
    </w:tblStylePr>
    <w:tblStylePr w:type="lastCol">
      <w:rPr>
        <w:b/>
        <w:bCs/>
      </w:rPr>
    </w:tblStylePr>
    <w:tblStylePr w:type="band1Vert">
      <w:tblPr/>
      <w:tcPr>
        <w:shd w:val="clear" w:color="auto" w:fill="FCE1CA" w:themeFill="accent2" w:themeFillTint="33"/>
      </w:tcPr>
    </w:tblStylePr>
    <w:tblStylePr w:type="band1Horz">
      <w:tblPr/>
      <w:tcPr>
        <w:shd w:val="clear" w:color="auto" w:fill="FCE1CA" w:themeFill="accent2" w:themeFillTint="33"/>
      </w:tcPr>
    </w:tblStylePr>
  </w:style>
  <w:style w:type="table" w:styleId="Lijsttabel1licht-Accent3">
    <w:name w:val="List Table 1 Light Accent 3"/>
    <w:basedOn w:val="Standaardtabel"/>
    <w:uiPriority w:val="46"/>
    <w:semiHidden/>
    <w:rsid w:val="0085209C"/>
    <w:pPr>
      <w:spacing w:line="240" w:lineRule="auto"/>
    </w:pPr>
    <w:tblPr>
      <w:tblStyleRowBandSize w:val="1"/>
      <w:tblStyleColBandSize w:val="1"/>
    </w:tblPr>
    <w:tblStylePr w:type="firstRow">
      <w:rPr>
        <w:b/>
        <w:bCs/>
      </w:rPr>
      <w:tblPr/>
      <w:tcPr>
        <w:tcBorders>
          <w:bottom w:val="single" w:sz="4" w:space="0" w:color="A6B7D2" w:themeColor="accent3" w:themeTint="99"/>
        </w:tcBorders>
      </w:tcPr>
    </w:tblStylePr>
    <w:tblStylePr w:type="lastRow">
      <w:rPr>
        <w:b/>
        <w:bCs/>
      </w:rPr>
      <w:tblPr/>
      <w:tcPr>
        <w:tcBorders>
          <w:top w:val="single" w:sz="4" w:space="0" w:color="A6B7D2" w:themeColor="accent3" w:themeTint="99"/>
        </w:tcBorders>
      </w:tcPr>
    </w:tblStylePr>
    <w:tblStylePr w:type="firstCol">
      <w:rPr>
        <w:b/>
        <w:bCs/>
      </w:rPr>
    </w:tblStylePr>
    <w:tblStylePr w:type="lastCol">
      <w:rPr>
        <w:b/>
        <w:bCs/>
      </w:rPr>
    </w:tblStylePr>
    <w:tblStylePr w:type="band1Vert">
      <w:tblPr/>
      <w:tcPr>
        <w:shd w:val="clear" w:color="auto" w:fill="E1E6F0" w:themeFill="accent3" w:themeFillTint="33"/>
      </w:tcPr>
    </w:tblStylePr>
    <w:tblStylePr w:type="band1Horz">
      <w:tblPr/>
      <w:tcPr>
        <w:shd w:val="clear" w:color="auto" w:fill="E1E6F0" w:themeFill="accent3" w:themeFillTint="33"/>
      </w:tcPr>
    </w:tblStylePr>
  </w:style>
  <w:style w:type="table" w:styleId="Lijsttabel1licht-Accent4">
    <w:name w:val="List Table 1 Light Accent 4"/>
    <w:basedOn w:val="Standaardtabel"/>
    <w:uiPriority w:val="46"/>
    <w:semiHidden/>
    <w:rsid w:val="0085209C"/>
    <w:pPr>
      <w:spacing w:line="240" w:lineRule="auto"/>
    </w:pPr>
    <w:tblPr>
      <w:tblStyleRowBandSize w:val="1"/>
      <w:tblStyleColBandSize w:val="1"/>
    </w:tblPr>
    <w:tblStylePr w:type="firstRow">
      <w:rPr>
        <w:b/>
        <w:bCs/>
      </w:rPr>
      <w:tblPr/>
      <w:tcPr>
        <w:tcBorders>
          <w:bottom w:val="single" w:sz="4" w:space="0" w:color="F4C9A6" w:themeColor="accent4" w:themeTint="99"/>
        </w:tcBorders>
      </w:tcPr>
    </w:tblStylePr>
    <w:tblStylePr w:type="lastRow">
      <w:rPr>
        <w:b/>
        <w:bCs/>
      </w:rPr>
      <w:tblPr/>
      <w:tcPr>
        <w:tcBorders>
          <w:top w:val="single" w:sz="4" w:space="0" w:color="F4C9A6" w:themeColor="accent4" w:themeTint="99"/>
        </w:tcBorders>
      </w:tcPr>
    </w:tblStylePr>
    <w:tblStylePr w:type="firstCol">
      <w:rPr>
        <w:b/>
        <w:bCs/>
      </w:rPr>
    </w:tblStylePr>
    <w:tblStylePr w:type="lastCol">
      <w:rPr>
        <w:b/>
        <w:bCs/>
      </w:rPr>
    </w:tblStylePr>
    <w:tblStylePr w:type="band1Vert">
      <w:tblPr/>
      <w:tcPr>
        <w:shd w:val="clear" w:color="auto" w:fill="FBEDE1" w:themeFill="accent4" w:themeFillTint="33"/>
      </w:tcPr>
    </w:tblStylePr>
    <w:tblStylePr w:type="band1Horz">
      <w:tblPr/>
      <w:tcPr>
        <w:shd w:val="clear" w:color="auto" w:fill="FBEDE1" w:themeFill="accent4" w:themeFillTint="33"/>
      </w:tcPr>
    </w:tblStylePr>
  </w:style>
  <w:style w:type="table" w:styleId="Lijsttabel1licht-Accent5">
    <w:name w:val="List Table 1 Light Accent 5"/>
    <w:basedOn w:val="Standaardtabel"/>
    <w:uiPriority w:val="46"/>
    <w:semiHidden/>
    <w:rsid w:val="0085209C"/>
    <w:pPr>
      <w:spacing w:line="240" w:lineRule="auto"/>
    </w:pPr>
    <w:tblPr>
      <w:tblStyleRowBandSize w:val="1"/>
      <w:tblStyleColBandSize w:val="1"/>
    </w:tblPr>
    <w:tblStylePr w:type="firstRow">
      <w:rPr>
        <w:b/>
        <w:bCs/>
      </w:rPr>
      <w:tblPr/>
      <w:tcPr>
        <w:tcBorders>
          <w:bottom w:val="single" w:sz="4" w:space="0" w:color="E1E6F0" w:themeColor="accent5" w:themeTint="99"/>
        </w:tcBorders>
      </w:tcPr>
    </w:tblStylePr>
    <w:tblStylePr w:type="lastRow">
      <w:rPr>
        <w:b/>
        <w:bCs/>
      </w:rPr>
      <w:tblPr/>
      <w:tcPr>
        <w:tcBorders>
          <w:top w:val="single" w:sz="4" w:space="0" w:color="E1E6F0" w:themeColor="accent5" w:themeTint="99"/>
        </w:tcBorders>
      </w:tcPr>
    </w:tblStylePr>
    <w:tblStylePr w:type="firstCol">
      <w:rPr>
        <w:b/>
        <w:bCs/>
      </w:rPr>
    </w:tblStylePr>
    <w:tblStylePr w:type="lastCol">
      <w:rPr>
        <w:b/>
        <w:bCs/>
      </w:rPr>
    </w:tblStylePr>
    <w:tblStylePr w:type="band1Vert">
      <w:tblPr/>
      <w:tcPr>
        <w:shd w:val="clear" w:color="auto" w:fill="F5F6FA" w:themeFill="accent5" w:themeFillTint="33"/>
      </w:tcPr>
    </w:tblStylePr>
    <w:tblStylePr w:type="band1Horz">
      <w:tblPr/>
      <w:tcPr>
        <w:shd w:val="clear" w:color="auto" w:fill="F5F6FA" w:themeFill="accent5" w:themeFillTint="33"/>
      </w:tcPr>
    </w:tblStylePr>
  </w:style>
  <w:style w:type="table" w:styleId="Lijsttabel1licht-Accent6">
    <w:name w:val="List Table 1 Light Accent 6"/>
    <w:basedOn w:val="Standaardtabel"/>
    <w:uiPriority w:val="46"/>
    <w:semiHidden/>
    <w:rsid w:val="0085209C"/>
    <w:pPr>
      <w:spacing w:line="240" w:lineRule="auto"/>
    </w:pPr>
    <w:tblPr>
      <w:tblStyleRowBandSize w:val="1"/>
      <w:tblStyleColBandSize w:val="1"/>
    </w:tblPr>
    <w:tblStylePr w:type="firstRow">
      <w:rPr>
        <w:b/>
        <w:bCs/>
      </w:rPr>
      <w:tblPr/>
      <w:tcPr>
        <w:tcBorders>
          <w:bottom w:val="single" w:sz="4" w:space="0" w:color="FBEDE1" w:themeColor="accent6" w:themeTint="99"/>
        </w:tcBorders>
      </w:tcPr>
    </w:tblStylePr>
    <w:tblStylePr w:type="lastRow">
      <w:rPr>
        <w:b/>
        <w:bCs/>
      </w:rPr>
      <w:tblPr/>
      <w:tcPr>
        <w:tcBorders>
          <w:top w:val="single" w:sz="4" w:space="0" w:color="FBEDE1" w:themeColor="accent6" w:themeTint="99"/>
        </w:tcBorders>
      </w:tcPr>
    </w:tblStylePr>
    <w:tblStylePr w:type="firstCol">
      <w:rPr>
        <w:b/>
        <w:bCs/>
      </w:rPr>
    </w:tblStylePr>
    <w:tblStylePr w:type="lastCol">
      <w:rPr>
        <w:b/>
        <w:bCs/>
      </w:rPr>
    </w:tblStylePr>
    <w:tblStylePr w:type="band1Vert">
      <w:tblPr/>
      <w:tcPr>
        <w:shd w:val="clear" w:color="auto" w:fill="FDF9F5" w:themeFill="accent6" w:themeFillTint="33"/>
      </w:tcPr>
    </w:tblStylePr>
    <w:tblStylePr w:type="band1Horz">
      <w:tblPr/>
      <w:tcPr>
        <w:shd w:val="clear" w:color="auto" w:fill="FDF9F5" w:themeFill="accent6" w:themeFillTint="33"/>
      </w:tcPr>
    </w:tblStylePr>
  </w:style>
  <w:style w:type="table" w:styleId="Lijsttabel2">
    <w:name w:val="List Table 2"/>
    <w:basedOn w:val="Standaardtabel"/>
    <w:uiPriority w:val="47"/>
    <w:semiHidden/>
    <w:rsid w:val="0085209C"/>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semiHidden/>
    <w:rsid w:val="0085209C"/>
    <w:pPr>
      <w:spacing w:line="240" w:lineRule="auto"/>
    </w:pPr>
    <w:tblPr>
      <w:tblStyleRowBandSize w:val="1"/>
      <w:tblStyleColBandSize w:val="1"/>
      <w:tblBorders>
        <w:top w:val="single" w:sz="4" w:space="0" w:color="2D7AF2" w:themeColor="accent1" w:themeTint="99"/>
        <w:bottom w:val="single" w:sz="4" w:space="0" w:color="2D7AF2" w:themeColor="accent1" w:themeTint="99"/>
        <w:insideH w:val="single" w:sz="4" w:space="0" w:color="2D7A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D2FA" w:themeFill="accent1" w:themeFillTint="33"/>
      </w:tcPr>
    </w:tblStylePr>
    <w:tblStylePr w:type="band1Horz">
      <w:tblPr/>
      <w:tcPr>
        <w:shd w:val="clear" w:color="auto" w:fill="B9D2FA" w:themeFill="accent1" w:themeFillTint="33"/>
      </w:tcPr>
    </w:tblStylePr>
  </w:style>
  <w:style w:type="table" w:styleId="Lijsttabel2-Accent2">
    <w:name w:val="List Table 2 Accent 2"/>
    <w:basedOn w:val="Standaardtabel"/>
    <w:uiPriority w:val="47"/>
    <w:semiHidden/>
    <w:rsid w:val="0085209C"/>
    <w:pPr>
      <w:spacing w:line="240" w:lineRule="auto"/>
    </w:pPr>
    <w:tblPr>
      <w:tblStyleRowBandSize w:val="1"/>
      <w:tblStyleColBandSize w:val="1"/>
      <w:tblBorders>
        <w:top w:val="single" w:sz="4" w:space="0" w:color="F8A561" w:themeColor="accent2" w:themeTint="99"/>
        <w:bottom w:val="single" w:sz="4" w:space="0" w:color="F8A561" w:themeColor="accent2" w:themeTint="99"/>
        <w:insideH w:val="single" w:sz="4" w:space="0" w:color="F8A56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CA" w:themeFill="accent2" w:themeFillTint="33"/>
      </w:tcPr>
    </w:tblStylePr>
    <w:tblStylePr w:type="band1Horz">
      <w:tblPr/>
      <w:tcPr>
        <w:shd w:val="clear" w:color="auto" w:fill="FCE1CA" w:themeFill="accent2" w:themeFillTint="33"/>
      </w:tcPr>
    </w:tblStylePr>
  </w:style>
  <w:style w:type="table" w:styleId="Lijsttabel2-Accent3">
    <w:name w:val="List Table 2 Accent 3"/>
    <w:basedOn w:val="Standaardtabel"/>
    <w:uiPriority w:val="47"/>
    <w:semiHidden/>
    <w:rsid w:val="0085209C"/>
    <w:pPr>
      <w:spacing w:line="240" w:lineRule="auto"/>
    </w:pPr>
    <w:tblPr>
      <w:tblStyleRowBandSize w:val="1"/>
      <w:tblStyleColBandSize w:val="1"/>
      <w:tblBorders>
        <w:top w:val="single" w:sz="4" w:space="0" w:color="A6B7D2" w:themeColor="accent3" w:themeTint="99"/>
        <w:bottom w:val="single" w:sz="4" w:space="0" w:color="A6B7D2" w:themeColor="accent3" w:themeTint="99"/>
        <w:insideH w:val="single" w:sz="4" w:space="0" w:color="A6B7D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F0" w:themeFill="accent3" w:themeFillTint="33"/>
      </w:tcPr>
    </w:tblStylePr>
    <w:tblStylePr w:type="band1Horz">
      <w:tblPr/>
      <w:tcPr>
        <w:shd w:val="clear" w:color="auto" w:fill="E1E6F0" w:themeFill="accent3" w:themeFillTint="33"/>
      </w:tcPr>
    </w:tblStylePr>
  </w:style>
  <w:style w:type="table" w:styleId="Lijsttabel2-Accent4">
    <w:name w:val="List Table 2 Accent 4"/>
    <w:basedOn w:val="Standaardtabel"/>
    <w:uiPriority w:val="47"/>
    <w:semiHidden/>
    <w:rsid w:val="0085209C"/>
    <w:pPr>
      <w:spacing w:line="240" w:lineRule="auto"/>
    </w:pPr>
    <w:tblPr>
      <w:tblStyleRowBandSize w:val="1"/>
      <w:tblStyleColBandSize w:val="1"/>
      <w:tblBorders>
        <w:top w:val="single" w:sz="4" w:space="0" w:color="F4C9A6" w:themeColor="accent4" w:themeTint="99"/>
        <w:bottom w:val="single" w:sz="4" w:space="0" w:color="F4C9A6" w:themeColor="accent4" w:themeTint="99"/>
        <w:insideH w:val="single" w:sz="4" w:space="0" w:color="F4C9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E1" w:themeFill="accent4" w:themeFillTint="33"/>
      </w:tcPr>
    </w:tblStylePr>
    <w:tblStylePr w:type="band1Horz">
      <w:tblPr/>
      <w:tcPr>
        <w:shd w:val="clear" w:color="auto" w:fill="FBEDE1" w:themeFill="accent4" w:themeFillTint="33"/>
      </w:tcPr>
    </w:tblStylePr>
  </w:style>
  <w:style w:type="table" w:styleId="Lijsttabel2-Accent5">
    <w:name w:val="List Table 2 Accent 5"/>
    <w:basedOn w:val="Standaardtabel"/>
    <w:uiPriority w:val="47"/>
    <w:semiHidden/>
    <w:rsid w:val="0085209C"/>
    <w:pPr>
      <w:spacing w:line="240" w:lineRule="auto"/>
    </w:pPr>
    <w:tblPr>
      <w:tblStyleRowBandSize w:val="1"/>
      <w:tblStyleColBandSize w:val="1"/>
      <w:tblBorders>
        <w:top w:val="single" w:sz="4" w:space="0" w:color="E1E6F0" w:themeColor="accent5" w:themeTint="99"/>
        <w:bottom w:val="single" w:sz="4" w:space="0" w:color="E1E6F0" w:themeColor="accent5" w:themeTint="99"/>
        <w:insideH w:val="single" w:sz="4" w:space="0" w:color="E1E6F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6FA" w:themeFill="accent5" w:themeFillTint="33"/>
      </w:tcPr>
    </w:tblStylePr>
    <w:tblStylePr w:type="band1Horz">
      <w:tblPr/>
      <w:tcPr>
        <w:shd w:val="clear" w:color="auto" w:fill="F5F6FA" w:themeFill="accent5" w:themeFillTint="33"/>
      </w:tcPr>
    </w:tblStylePr>
  </w:style>
  <w:style w:type="table" w:styleId="Lijsttabel2-Accent6">
    <w:name w:val="List Table 2 Accent 6"/>
    <w:basedOn w:val="Standaardtabel"/>
    <w:uiPriority w:val="47"/>
    <w:semiHidden/>
    <w:rsid w:val="0085209C"/>
    <w:pPr>
      <w:spacing w:line="240" w:lineRule="auto"/>
    </w:pPr>
    <w:tblPr>
      <w:tblStyleRowBandSize w:val="1"/>
      <w:tblStyleColBandSize w:val="1"/>
      <w:tblBorders>
        <w:top w:val="single" w:sz="4" w:space="0" w:color="FBEDE1" w:themeColor="accent6" w:themeTint="99"/>
        <w:bottom w:val="single" w:sz="4" w:space="0" w:color="FBEDE1" w:themeColor="accent6" w:themeTint="99"/>
        <w:insideH w:val="single" w:sz="4" w:space="0" w:color="FBEDE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9F5" w:themeFill="accent6" w:themeFillTint="33"/>
      </w:tcPr>
    </w:tblStylePr>
    <w:tblStylePr w:type="band1Horz">
      <w:tblPr/>
      <w:tcPr>
        <w:shd w:val="clear" w:color="auto" w:fill="FDF9F5" w:themeFill="accent6" w:themeFillTint="33"/>
      </w:tcPr>
    </w:tblStylePr>
  </w:style>
  <w:style w:type="table" w:styleId="Lijsttabel3">
    <w:name w:val="List Table 3"/>
    <w:basedOn w:val="Standaardtabel"/>
    <w:uiPriority w:val="48"/>
    <w:semiHidden/>
    <w:rsid w:val="0085209C"/>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semiHidden/>
    <w:rsid w:val="0085209C"/>
    <w:pPr>
      <w:spacing w:line="240" w:lineRule="auto"/>
    </w:pPr>
    <w:tblPr>
      <w:tblStyleRowBandSize w:val="1"/>
      <w:tblStyleColBandSize w:val="1"/>
      <w:tblBorders>
        <w:top w:val="single" w:sz="4" w:space="0" w:color="083984" w:themeColor="accent1"/>
        <w:left w:val="single" w:sz="4" w:space="0" w:color="083984" w:themeColor="accent1"/>
        <w:bottom w:val="single" w:sz="4" w:space="0" w:color="083984" w:themeColor="accent1"/>
        <w:right w:val="single" w:sz="4" w:space="0" w:color="083984" w:themeColor="accent1"/>
      </w:tblBorders>
    </w:tblPr>
    <w:tblStylePr w:type="firstRow">
      <w:rPr>
        <w:b/>
        <w:bCs/>
        <w:color w:val="FFFFFF" w:themeColor="background1"/>
      </w:rPr>
      <w:tblPr/>
      <w:tcPr>
        <w:shd w:val="clear" w:color="auto" w:fill="083984" w:themeFill="accent1"/>
      </w:tcPr>
    </w:tblStylePr>
    <w:tblStylePr w:type="lastRow">
      <w:rPr>
        <w:b/>
        <w:bCs/>
      </w:rPr>
      <w:tblPr/>
      <w:tcPr>
        <w:tcBorders>
          <w:top w:val="double" w:sz="4" w:space="0" w:color="08398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3984" w:themeColor="accent1"/>
          <w:right w:val="single" w:sz="4" w:space="0" w:color="083984" w:themeColor="accent1"/>
        </w:tcBorders>
      </w:tcPr>
    </w:tblStylePr>
    <w:tblStylePr w:type="band1Horz">
      <w:tblPr/>
      <w:tcPr>
        <w:tcBorders>
          <w:top w:val="single" w:sz="4" w:space="0" w:color="083984" w:themeColor="accent1"/>
          <w:bottom w:val="single" w:sz="4" w:space="0" w:color="08398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3984" w:themeColor="accent1"/>
          <w:left w:val="nil"/>
        </w:tcBorders>
      </w:tcPr>
    </w:tblStylePr>
    <w:tblStylePr w:type="swCell">
      <w:tblPr/>
      <w:tcPr>
        <w:tcBorders>
          <w:top w:val="double" w:sz="4" w:space="0" w:color="083984" w:themeColor="accent1"/>
          <w:right w:val="nil"/>
        </w:tcBorders>
      </w:tcPr>
    </w:tblStylePr>
  </w:style>
  <w:style w:type="table" w:styleId="Lijsttabel3-Accent2">
    <w:name w:val="List Table 3 Accent 2"/>
    <w:basedOn w:val="Standaardtabel"/>
    <w:uiPriority w:val="48"/>
    <w:semiHidden/>
    <w:rsid w:val="0085209C"/>
    <w:pPr>
      <w:spacing w:line="240" w:lineRule="auto"/>
    </w:pPr>
    <w:tblPr>
      <w:tblStyleRowBandSize w:val="1"/>
      <w:tblStyleColBandSize w:val="1"/>
      <w:tblBorders>
        <w:top w:val="single" w:sz="4" w:space="0" w:color="E36C0A" w:themeColor="accent2"/>
        <w:left w:val="single" w:sz="4" w:space="0" w:color="E36C0A" w:themeColor="accent2"/>
        <w:bottom w:val="single" w:sz="4" w:space="0" w:color="E36C0A" w:themeColor="accent2"/>
        <w:right w:val="single" w:sz="4" w:space="0" w:color="E36C0A" w:themeColor="accent2"/>
      </w:tblBorders>
    </w:tblPr>
    <w:tblStylePr w:type="firstRow">
      <w:rPr>
        <w:b/>
        <w:bCs/>
        <w:color w:val="FFFFFF" w:themeColor="background1"/>
      </w:rPr>
      <w:tblPr/>
      <w:tcPr>
        <w:shd w:val="clear" w:color="auto" w:fill="E36C0A" w:themeFill="accent2"/>
      </w:tcPr>
    </w:tblStylePr>
    <w:tblStylePr w:type="lastRow">
      <w:rPr>
        <w:b/>
        <w:bCs/>
      </w:rPr>
      <w:tblPr/>
      <w:tcPr>
        <w:tcBorders>
          <w:top w:val="double" w:sz="4" w:space="0" w:color="E36C0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6C0A" w:themeColor="accent2"/>
          <w:right w:val="single" w:sz="4" w:space="0" w:color="E36C0A" w:themeColor="accent2"/>
        </w:tcBorders>
      </w:tcPr>
    </w:tblStylePr>
    <w:tblStylePr w:type="band1Horz">
      <w:tblPr/>
      <w:tcPr>
        <w:tcBorders>
          <w:top w:val="single" w:sz="4" w:space="0" w:color="E36C0A" w:themeColor="accent2"/>
          <w:bottom w:val="single" w:sz="4" w:space="0" w:color="E36C0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6C0A" w:themeColor="accent2"/>
          <w:left w:val="nil"/>
        </w:tcBorders>
      </w:tcPr>
    </w:tblStylePr>
    <w:tblStylePr w:type="swCell">
      <w:tblPr/>
      <w:tcPr>
        <w:tcBorders>
          <w:top w:val="double" w:sz="4" w:space="0" w:color="E36C0A" w:themeColor="accent2"/>
          <w:right w:val="nil"/>
        </w:tcBorders>
      </w:tcPr>
    </w:tblStylePr>
  </w:style>
  <w:style w:type="table" w:styleId="Lijsttabel3-Accent3">
    <w:name w:val="List Table 3 Accent 3"/>
    <w:basedOn w:val="Standaardtabel"/>
    <w:uiPriority w:val="48"/>
    <w:semiHidden/>
    <w:rsid w:val="0085209C"/>
    <w:pPr>
      <w:spacing w:line="240" w:lineRule="auto"/>
    </w:pPr>
    <w:tblPr>
      <w:tblStyleRowBandSize w:val="1"/>
      <w:tblStyleColBandSize w:val="1"/>
      <w:tblBorders>
        <w:top w:val="single" w:sz="4" w:space="0" w:color="6B88B5" w:themeColor="accent3"/>
        <w:left w:val="single" w:sz="4" w:space="0" w:color="6B88B5" w:themeColor="accent3"/>
        <w:bottom w:val="single" w:sz="4" w:space="0" w:color="6B88B5" w:themeColor="accent3"/>
        <w:right w:val="single" w:sz="4" w:space="0" w:color="6B88B5" w:themeColor="accent3"/>
      </w:tblBorders>
    </w:tblPr>
    <w:tblStylePr w:type="firstRow">
      <w:rPr>
        <w:b/>
        <w:bCs/>
        <w:color w:val="FFFFFF" w:themeColor="background1"/>
      </w:rPr>
      <w:tblPr/>
      <w:tcPr>
        <w:shd w:val="clear" w:color="auto" w:fill="6B88B5" w:themeFill="accent3"/>
      </w:tcPr>
    </w:tblStylePr>
    <w:tblStylePr w:type="lastRow">
      <w:rPr>
        <w:b/>
        <w:bCs/>
      </w:rPr>
      <w:tblPr/>
      <w:tcPr>
        <w:tcBorders>
          <w:top w:val="double" w:sz="4" w:space="0" w:color="6B88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88B5" w:themeColor="accent3"/>
          <w:right w:val="single" w:sz="4" w:space="0" w:color="6B88B5" w:themeColor="accent3"/>
        </w:tcBorders>
      </w:tcPr>
    </w:tblStylePr>
    <w:tblStylePr w:type="band1Horz">
      <w:tblPr/>
      <w:tcPr>
        <w:tcBorders>
          <w:top w:val="single" w:sz="4" w:space="0" w:color="6B88B5" w:themeColor="accent3"/>
          <w:bottom w:val="single" w:sz="4" w:space="0" w:color="6B88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88B5" w:themeColor="accent3"/>
          <w:left w:val="nil"/>
        </w:tcBorders>
      </w:tcPr>
    </w:tblStylePr>
    <w:tblStylePr w:type="swCell">
      <w:tblPr/>
      <w:tcPr>
        <w:tcBorders>
          <w:top w:val="double" w:sz="4" w:space="0" w:color="6B88B5" w:themeColor="accent3"/>
          <w:right w:val="nil"/>
        </w:tcBorders>
      </w:tcPr>
    </w:tblStylePr>
  </w:style>
  <w:style w:type="table" w:styleId="Lijsttabel3-Accent4">
    <w:name w:val="List Table 3 Accent 4"/>
    <w:basedOn w:val="Standaardtabel"/>
    <w:uiPriority w:val="48"/>
    <w:semiHidden/>
    <w:rsid w:val="0085209C"/>
    <w:pPr>
      <w:spacing w:line="240" w:lineRule="auto"/>
    </w:pPr>
    <w:tblPr>
      <w:tblStyleRowBandSize w:val="1"/>
      <w:tblStyleColBandSize w:val="1"/>
      <w:tblBorders>
        <w:top w:val="single" w:sz="4" w:space="0" w:color="EEA76C" w:themeColor="accent4"/>
        <w:left w:val="single" w:sz="4" w:space="0" w:color="EEA76C" w:themeColor="accent4"/>
        <w:bottom w:val="single" w:sz="4" w:space="0" w:color="EEA76C" w:themeColor="accent4"/>
        <w:right w:val="single" w:sz="4" w:space="0" w:color="EEA76C" w:themeColor="accent4"/>
      </w:tblBorders>
    </w:tblPr>
    <w:tblStylePr w:type="firstRow">
      <w:rPr>
        <w:b/>
        <w:bCs/>
        <w:color w:val="FFFFFF" w:themeColor="background1"/>
      </w:rPr>
      <w:tblPr/>
      <w:tcPr>
        <w:shd w:val="clear" w:color="auto" w:fill="EEA76C" w:themeFill="accent4"/>
      </w:tcPr>
    </w:tblStylePr>
    <w:tblStylePr w:type="lastRow">
      <w:rPr>
        <w:b/>
        <w:bCs/>
      </w:rPr>
      <w:tblPr/>
      <w:tcPr>
        <w:tcBorders>
          <w:top w:val="double" w:sz="4" w:space="0" w:color="EEA76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76C" w:themeColor="accent4"/>
          <w:right w:val="single" w:sz="4" w:space="0" w:color="EEA76C" w:themeColor="accent4"/>
        </w:tcBorders>
      </w:tcPr>
    </w:tblStylePr>
    <w:tblStylePr w:type="band1Horz">
      <w:tblPr/>
      <w:tcPr>
        <w:tcBorders>
          <w:top w:val="single" w:sz="4" w:space="0" w:color="EEA76C" w:themeColor="accent4"/>
          <w:bottom w:val="single" w:sz="4" w:space="0" w:color="EEA76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76C" w:themeColor="accent4"/>
          <w:left w:val="nil"/>
        </w:tcBorders>
      </w:tcPr>
    </w:tblStylePr>
    <w:tblStylePr w:type="swCell">
      <w:tblPr/>
      <w:tcPr>
        <w:tcBorders>
          <w:top w:val="double" w:sz="4" w:space="0" w:color="EEA76C" w:themeColor="accent4"/>
          <w:right w:val="nil"/>
        </w:tcBorders>
      </w:tcPr>
    </w:tblStylePr>
  </w:style>
  <w:style w:type="table" w:styleId="Lijsttabel3-Accent5">
    <w:name w:val="List Table 3 Accent 5"/>
    <w:basedOn w:val="Standaardtabel"/>
    <w:uiPriority w:val="48"/>
    <w:semiHidden/>
    <w:rsid w:val="0085209C"/>
    <w:pPr>
      <w:spacing w:line="240" w:lineRule="auto"/>
    </w:pPr>
    <w:tblPr>
      <w:tblStyleRowBandSize w:val="1"/>
      <w:tblStyleColBandSize w:val="1"/>
      <w:tblBorders>
        <w:top w:val="single" w:sz="4" w:space="0" w:color="CED7E6" w:themeColor="accent5"/>
        <w:left w:val="single" w:sz="4" w:space="0" w:color="CED7E6" w:themeColor="accent5"/>
        <w:bottom w:val="single" w:sz="4" w:space="0" w:color="CED7E6" w:themeColor="accent5"/>
        <w:right w:val="single" w:sz="4" w:space="0" w:color="CED7E6" w:themeColor="accent5"/>
      </w:tblBorders>
    </w:tblPr>
    <w:tblStylePr w:type="firstRow">
      <w:rPr>
        <w:b/>
        <w:bCs/>
        <w:color w:val="FFFFFF" w:themeColor="background1"/>
      </w:rPr>
      <w:tblPr/>
      <w:tcPr>
        <w:shd w:val="clear" w:color="auto" w:fill="CED7E6" w:themeFill="accent5"/>
      </w:tcPr>
    </w:tblStylePr>
    <w:tblStylePr w:type="lastRow">
      <w:rPr>
        <w:b/>
        <w:bCs/>
      </w:rPr>
      <w:tblPr/>
      <w:tcPr>
        <w:tcBorders>
          <w:top w:val="double" w:sz="4" w:space="0" w:color="CED7E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D7E6" w:themeColor="accent5"/>
          <w:right w:val="single" w:sz="4" w:space="0" w:color="CED7E6" w:themeColor="accent5"/>
        </w:tcBorders>
      </w:tcPr>
    </w:tblStylePr>
    <w:tblStylePr w:type="band1Horz">
      <w:tblPr/>
      <w:tcPr>
        <w:tcBorders>
          <w:top w:val="single" w:sz="4" w:space="0" w:color="CED7E6" w:themeColor="accent5"/>
          <w:bottom w:val="single" w:sz="4" w:space="0" w:color="CED7E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D7E6" w:themeColor="accent5"/>
          <w:left w:val="nil"/>
        </w:tcBorders>
      </w:tcPr>
    </w:tblStylePr>
    <w:tblStylePr w:type="swCell">
      <w:tblPr/>
      <w:tcPr>
        <w:tcBorders>
          <w:top w:val="double" w:sz="4" w:space="0" w:color="CED7E6" w:themeColor="accent5"/>
          <w:right w:val="nil"/>
        </w:tcBorders>
      </w:tcPr>
    </w:tblStylePr>
  </w:style>
  <w:style w:type="table" w:styleId="Lijsttabel3-Accent6">
    <w:name w:val="List Table 3 Accent 6"/>
    <w:basedOn w:val="Standaardtabel"/>
    <w:uiPriority w:val="48"/>
    <w:semiHidden/>
    <w:rsid w:val="0085209C"/>
    <w:pPr>
      <w:spacing w:line="240" w:lineRule="auto"/>
    </w:pPr>
    <w:tblPr>
      <w:tblStyleRowBandSize w:val="1"/>
      <w:tblStyleColBandSize w:val="1"/>
      <w:tblBorders>
        <w:top w:val="single" w:sz="4" w:space="0" w:color="F9E2CE" w:themeColor="accent6"/>
        <w:left w:val="single" w:sz="4" w:space="0" w:color="F9E2CE" w:themeColor="accent6"/>
        <w:bottom w:val="single" w:sz="4" w:space="0" w:color="F9E2CE" w:themeColor="accent6"/>
        <w:right w:val="single" w:sz="4" w:space="0" w:color="F9E2CE" w:themeColor="accent6"/>
      </w:tblBorders>
    </w:tblPr>
    <w:tblStylePr w:type="firstRow">
      <w:rPr>
        <w:b/>
        <w:bCs/>
        <w:color w:val="FFFFFF" w:themeColor="background1"/>
      </w:rPr>
      <w:tblPr/>
      <w:tcPr>
        <w:shd w:val="clear" w:color="auto" w:fill="F9E2CE" w:themeFill="accent6"/>
      </w:tcPr>
    </w:tblStylePr>
    <w:tblStylePr w:type="lastRow">
      <w:rPr>
        <w:b/>
        <w:bCs/>
      </w:rPr>
      <w:tblPr/>
      <w:tcPr>
        <w:tcBorders>
          <w:top w:val="double" w:sz="4" w:space="0" w:color="F9E2C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E2CE" w:themeColor="accent6"/>
          <w:right w:val="single" w:sz="4" w:space="0" w:color="F9E2CE" w:themeColor="accent6"/>
        </w:tcBorders>
      </w:tcPr>
    </w:tblStylePr>
    <w:tblStylePr w:type="band1Horz">
      <w:tblPr/>
      <w:tcPr>
        <w:tcBorders>
          <w:top w:val="single" w:sz="4" w:space="0" w:color="F9E2CE" w:themeColor="accent6"/>
          <w:bottom w:val="single" w:sz="4" w:space="0" w:color="F9E2C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E2CE" w:themeColor="accent6"/>
          <w:left w:val="nil"/>
        </w:tcBorders>
      </w:tcPr>
    </w:tblStylePr>
    <w:tblStylePr w:type="swCell">
      <w:tblPr/>
      <w:tcPr>
        <w:tcBorders>
          <w:top w:val="double" w:sz="4" w:space="0" w:color="F9E2CE" w:themeColor="accent6"/>
          <w:right w:val="nil"/>
        </w:tcBorders>
      </w:tcPr>
    </w:tblStylePr>
  </w:style>
  <w:style w:type="table" w:styleId="Lijsttabel4">
    <w:name w:val="List Table 4"/>
    <w:basedOn w:val="Standaardtabel"/>
    <w:uiPriority w:val="49"/>
    <w:semiHidden/>
    <w:rsid w:val="0085209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semiHidden/>
    <w:rsid w:val="0085209C"/>
    <w:pPr>
      <w:spacing w:line="240" w:lineRule="auto"/>
    </w:pPr>
    <w:tblPr>
      <w:tblStyleRowBandSize w:val="1"/>
      <w:tblStyleColBandSize w:val="1"/>
      <w:tblBorders>
        <w:top w:val="single" w:sz="4" w:space="0" w:color="2D7AF2" w:themeColor="accent1" w:themeTint="99"/>
        <w:left w:val="single" w:sz="4" w:space="0" w:color="2D7AF2" w:themeColor="accent1" w:themeTint="99"/>
        <w:bottom w:val="single" w:sz="4" w:space="0" w:color="2D7AF2" w:themeColor="accent1" w:themeTint="99"/>
        <w:right w:val="single" w:sz="4" w:space="0" w:color="2D7AF2" w:themeColor="accent1" w:themeTint="99"/>
        <w:insideH w:val="single" w:sz="4" w:space="0" w:color="2D7AF2" w:themeColor="accent1" w:themeTint="99"/>
      </w:tblBorders>
    </w:tblPr>
    <w:tblStylePr w:type="firstRow">
      <w:rPr>
        <w:b/>
        <w:bCs/>
        <w:color w:val="FFFFFF" w:themeColor="background1"/>
      </w:rPr>
      <w:tblPr/>
      <w:tcPr>
        <w:tcBorders>
          <w:top w:val="single" w:sz="4" w:space="0" w:color="083984" w:themeColor="accent1"/>
          <w:left w:val="single" w:sz="4" w:space="0" w:color="083984" w:themeColor="accent1"/>
          <w:bottom w:val="single" w:sz="4" w:space="0" w:color="083984" w:themeColor="accent1"/>
          <w:right w:val="single" w:sz="4" w:space="0" w:color="083984" w:themeColor="accent1"/>
          <w:insideH w:val="nil"/>
        </w:tcBorders>
        <w:shd w:val="clear" w:color="auto" w:fill="083984" w:themeFill="accent1"/>
      </w:tcPr>
    </w:tblStylePr>
    <w:tblStylePr w:type="lastRow">
      <w:rPr>
        <w:b/>
        <w:bCs/>
      </w:rPr>
      <w:tblPr/>
      <w:tcPr>
        <w:tcBorders>
          <w:top w:val="double" w:sz="4" w:space="0" w:color="2D7AF2" w:themeColor="accent1" w:themeTint="99"/>
        </w:tcBorders>
      </w:tcPr>
    </w:tblStylePr>
    <w:tblStylePr w:type="firstCol">
      <w:rPr>
        <w:b/>
        <w:bCs/>
      </w:rPr>
    </w:tblStylePr>
    <w:tblStylePr w:type="lastCol">
      <w:rPr>
        <w:b/>
        <w:bCs/>
      </w:rPr>
    </w:tblStylePr>
    <w:tblStylePr w:type="band1Vert">
      <w:tblPr/>
      <w:tcPr>
        <w:shd w:val="clear" w:color="auto" w:fill="B9D2FA" w:themeFill="accent1" w:themeFillTint="33"/>
      </w:tcPr>
    </w:tblStylePr>
    <w:tblStylePr w:type="band1Horz">
      <w:tblPr/>
      <w:tcPr>
        <w:shd w:val="clear" w:color="auto" w:fill="B9D2FA" w:themeFill="accent1" w:themeFillTint="33"/>
      </w:tcPr>
    </w:tblStylePr>
  </w:style>
  <w:style w:type="table" w:styleId="Lijsttabel4-Accent2">
    <w:name w:val="List Table 4 Accent 2"/>
    <w:basedOn w:val="Standaardtabel"/>
    <w:uiPriority w:val="49"/>
    <w:semiHidden/>
    <w:rsid w:val="0085209C"/>
    <w:pPr>
      <w:spacing w:line="240" w:lineRule="auto"/>
    </w:pPr>
    <w:tblPr>
      <w:tblStyleRowBandSize w:val="1"/>
      <w:tblStyleColBandSize w:val="1"/>
      <w:tblBorders>
        <w:top w:val="single" w:sz="4" w:space="0" w:color="F8A561" w:themeColor="accent2" w:themeTint="99"/>
        <w:left w:val="single" w:sz="4" w:space="0" w:color="F8A561" w:themeColor="accent2" w:themeTint="99"/>
        <w:bottom w:val="single" w:sz="4" w:space="0" w:color="F8A561" w:themeColor="accent2" w:themeTint="99"/>
        <w:right w:val="single" w:sz="4" w:space="0" w:color="F8A561" w:themeColor="accent2" w:themeTint="99"/>
        <w:insideH w:val="single" w:sz="4" w:space="0" w:color="F8A561" w:themeColor="accent2" w:themeTint="99"/>
      </w:tblBorders>
    </w:tblPr>
    <w:tblStylePr w:type="firstRow">
      <w:rPr>
        <w:b/>
        <w:bCs/>
        <w:color w:val="FFFFFF" w:themeColor="background1"/>
      </w:rPr>
      <w:tblPr/>
      <w:tcPr>
        <w:tcBorders>
          <w:top w:val="single" w:sz="4" w:space="0" w:color="E36C0A" w:themeColor="accent2"/>
          <w:left w:val="single" w:sz="4" w:space="0" w:color="E36C0A" w:themeColor="accent2"/>
          <w:bottom w:val="single" w:sz="4" w:space="0" w:color="E36C0A" w:themeColor="accent2"/>
          <w:right w:val="single" w:sz="4" w:space="0" w:color="E36C0A" w:themeColor="accent2"/>
          <w:insideH w:val="nil"/>
        </w:tcBorders>
        <w:shd w:val="clear" w:color="auto" w:fill="E36C0A" w:themeFill="accent2"/>
      </w:tcPr>
    </w:tblStylePr>
    <w:tblStylePr w:type="lastRow">
      <w:rPr>
        <w:b/>
        <w:bCs/>
      </w:rPr>
      <w:tblPr/>
      <w:tcPr>
        <w:tcBorders>
          <w:top w:val="double" w:sz="4" w:space="0" w:color="F8A561" w:themeColor="accent2" w:themeTint="99"/>
        </w:tcBorders>
      </w:tcPr>
    </w:tblStylePr>
    <w:tblStylePr w:type="firstCol">
      <w:rPr>
        <w:b/>
        <w:bCs/>
      </w:rPr>
    </w:tblStylePr>
    <w:tblStylePr w:type="lastCol">
      <w:rPr>
        <w:b/>
        <w:bCs/>
      </w:rPr>
    </w:tblStylePr>
    <w:tblStylePr w:type="band1Vert">
      <w:tblPr/>
      <w:tcPr>
        <w:shd w:val="clear" w:color="auto" w:fill="FCE1CA" w:themeFill="accent2" w:themeFillTint="33"/>
      </w:tcPr>
    </w:tblStylePr>
    <w:tblStylePr w:type="band1Horz">
      <w:tblPr/>
      <w:tcPr>
        <w:shd w:val="clear" w:color="auto" w:fill="FCE1CA" w:themeFill="accent2" w:themeFillTint="33"/>
      </w:tcPr>
    </w:tblStylePr>
  </w:style>
  <w:style w:type="table" w:styleId="Lijsttabel4-Accent3">
    <w:name w:val="List Table 4 Accent 3"/>
    <w:basedOn w:val="Standaardtabel"/>
    <w:uiPriority w:val="49"/>
    <w:semiHidden/>
    <w:rsid w:val="0085209C"/>
    <w:pPr>
      <w:spacing w:line="240" w:lineRule="auto"/>
    </w:pPr>
    <w:tblPr>
      <w:tblStyleRowBandSize w:val="1"/>
      <w:tblStyleColBandSize w:val="1"/>
      <w:tblBorders>
        <w:top w:val="single" w:sz="4" w:space="0" w:color="A6B7D2" w:themeColor="accent3" w:themeTint="99"/>
        <w:left w:val="single" w:sz="4" w:space="0" w:color="A6B7D2" w:themeColor="accent3" w:themeTint="99"/>
        <w:bottom w:val="single" w:sz="4" w:space="0" w:color="A6B7D2" w:themeColor="accent3" w:themeTint="99"/>
        <w:right w:val="single" w:sz="4" w:space="0" w:color="A6B7D2" w:themeColor="accent3" w:themeTint="99"/>
        <w:insideH w:val="single" w:sz="4" w:space="0" w:color="A6B7D2" w:themeColor="accent3" w:themeTint="99"/>
      </w:tblBorders>
    </w:tblPr>
    <w:tblStylePr w:type="firstRow">
      <w:rPr>
        <w:b/>
        <w:bCs/>
        <w:color w:val="FFFFFF" w:themeColor="background1"/>
      </w:rPr>
      <w:tblPr/>
      <w:tcPr>
        <w:tcBorders>
          <w:top w:val="single" w:sz="4" w:space="0" w:color="6B88B5" w:themeColor="accent3"/>
          <w:left w:val="single" w:sz="4" w:space="0" w:color="6B88B5" w:themeColor="accent3"/>
          <w:bottom w:val="single" w:sz="4" w:space="0" w:color="6B88B5" w:themeColor="accent3"/>
          <w:right w:val="single" w:sz="4" w:space="0" w:color="6B88B5" w:themeColor="accent3"/>
          <w:insideH w:val="nil"/>
        </w:tcBorders>
        <w:shd w:val="clear" w:color="auto" w:fill="6B88B5" w:themeFill="accent3"/>
      </w:tcPr>
    </w:tblStylePr>
    <w:tblStylePr w:type="lastRow">
      <w:rPr>
        <w:b/>
        <w:bCs/>
      </w:rPr>
      <w:tblPr/>
      <w:tcPr>
        <w:tcBorders>
          <w:top w:val="double" w:sz="4" w:space="0" w:color="A6B7D2" w:themeColor="accent3" w:themeTint="99"/>
        </w:tcBorders>
      </w:tcPr>
    </w:tblStylePr>
    <w:tblStylePr w:type="firstCol">
      <w:rPr>
        <w:b/>
        <w:bCs/>
      </w:rPr>
    </w:tblStylePr>
    <w:tblStylePr w:type="lastCol">
      <w:rPr>
        <w:b/>
        <w:bCs/>
      </w:rPr>
    </w:tblStylePr>
    <w:tblStylePr w:type="band1Vert">
      <w:tblPr/>
      <w:tcPr>
        <w:shd w:val="clear" w:color="auto" w:fill="E1E6F0" w:themeFill="accent3" w:themeFillTint="33"/>
      </w:tcPr>
    </w:tblStylePr>
    <w:tblStylePr w:type="band1Horz">
      <w:tblPr/>
      <w:tcPr>
        <w:shd w:val="clear" w:color="auto" w:fill="E1E6F0" w:themeFill="accent3" w:themeFillTint="33"/>
      </w:tcPr>
    </w:tblStylePr>
  </w:style>
  <w:style w:type="table" w:styleId="Lijsttabel4-Accent4">
    <w:name w:val="List Table 4 Accent 4"/>
    <w:basedOn w:val="Standaardtabel"/>
    <w:uiPriority w:val="49"/>
    <w:semiHidden/>
    <w:rsid w:val="0085209C"/>
    <w:pPr>
      <w:spacing w:line="240" w:lineRule="auto"/>
    </w:pPr>
    <w:tblPr>
      <w:tblStyleRowBandSize w:val="1"/>
      <w:tblStyleColBandSize w:val="1"/>
      <w:tblBorders>
        <w:top w:val="single" w:sz="4" w:space="0" w:color="F4C9A6" w:themeColor="accent4" w:themeTint="99"/>
        <w:left w:val="single" w:sz="4" w:space="0" w:color="F4C9A6" w:themeColor="accent4" w:themeTint="99"/>
        <w:bottom w:val="single" w:sz="4" w:space="0" w:color="F4C9A6" w:themeColor="accent4" w:themeTint="99"/>
        <w:right w:val="single" w:sz="4" w:space="0" w:color="F4C9A6" w:themeColor="accent4" w:themeTint="99"/>
        <w:insideH w:val="single" w:sz="4" w:space="0" w:color="F4C9A6" w:themeColor="accent4" w:themeTint="99"/>
      </w:tblBorders>
    </w:tblPr>
    <w:tblStylePr w:type="firstRow">
      <w:rPr>
        <w:b/>
        <w:bCs/>
        <w:color w:val="FFFFFF" w:themeColor="background1"/>
      </w:rPr>
      <w:tblPr/>
      <w:tcPr>
        <w:tcBorders>
          <w:top w:val="single" w:sz="4" w:space="0" w:color="EEA76C" w:themeColor="accent4"/>
          <w:left w:val="single" w:sz="4" w:space="0" w:color="EEA76C" w:themeColor="accent4"/>
          <w:bottom w:val="single" w:sz="4" w:space="0" w:color="EEA76C" w:themeColor="accent4"/>
          <w:right w:val="single" w:sz="4" w:space="0" w:color="EEA76C" w:themeColor="accent4"/>
          <w:insideH w:val="nil"/>
        </w:tcBorders>
        <w:shd w:val="clear" w:color="auto" w:fill="EEA76C" w:themeFill="accent4"/>
      </w:tcPr>
    </w:tblStylePr>
    <w:tblStylePr w:type="lastRow">
      <w:rPr>
        <w:b/>
        <w:bCs/>
      </w:rPr>
      <w:tblPr/>
      <w:tcPr>
        <w:tcBorders>
          <w:top w:val="double" w:sz="4" w:space="0" w:color="F4C9A6" w:themeColor="accent4" w:themeTint="99"/>
        </w:tcBorders>
      </w:tcPr>
    </w:tblStylePr>
    <w:tblStylePr w:type="firstCol">
      <w:rPr>
        <w:b/>
        <w:bCs/>
      </w:rPr>
    </w:tblStylePr>
    <w:tblStylePr w:type="lastCol">
      <w:rPr>
        <w:b/>
        <w:bCs/>
      </w:rPr>
    </w:tblStylePr>
    <w:tblStylePr w:type="band1Vert">
      <w:tblPr/>
      <w:tcPr>
        <w:shd w:val="clear" w:color="auto" w:fill="FBEDE1" w:themeFill="accent4" w:themeFillTint="33"/>
      </w:tcPr>
    </w:tblStylePr>
    <w:tblStylePr w:type="band1Horz">
      <w:tblPr/>
      <w:tcPr>
        <w:shd w:val="clear" w:color="auto" w:fill="FBEDE1" w:themeFill="accent4" w:themeFillTint="33"/>
      </w:tcPr>
    </w:tblStylePr>
  </w:style>
  <w:style w:type="table" w:styleId="Lijsttabel4-Accent5">
    <w:name w:val="List Table 4 Accent 5"/>
    <w:basedOn w:val="Standaardtabel"/>
    <w:uiPriority w:val="49"/>
    <w:semiHidden/>
    <w:rsid w:val="0085209C"/>
    <w:pPr>
      <w:spacing w:line="240" w:lineRule="auto"/>
    </w:pPr>
    <w:tblPr>
      <w:tblStyleRowBandSize w:val="1"/>
      <w:tblStyleColBandSize w:val="1"/>
      <w:tblBorders>
        <w:top w:val="single" w:sz="4" w:space="0" w:color="E1E6F0" w:themeColor="accent5" w:themeTint="99"/>
        <w:left w:val="single" w:sz="4" w:space="0" w:color="E1E6F0" w:themeColor="accent5" w:themeTint="99"/>
        <w:bottom w:val="single" w:sz="4" w:space="0" w:color="E1E6F0" w:themeColor="accent5" w:themeTint="99"/>
        <w:right w:val="single" w:sz="4" w:space="0" w:color="E1E6F0" w:themeColor="accent5" w:themeTint="99"/>
        <w:insideH w:val="single" w:sz="4" w:space="0" w:color="E1E6F0" w:themeColor="accent5" w:themeTint="99"/>
      </w:tblBorders>
    </w:tblPr>
    <w:tblStylePr w:type="firstRow">
      <w:rPr>
        <w:b/>
        <w:bCs/>
        <w:color w:val="FFFFFF" w:themeColor="background1"/>
      </w:rPr>
      <w:tblPr/>
      <w:tcPr>
        <w:tcBorders>
          <w:top w:val="single" w:sz="4" w:space="0" w:color="CED7E6" w:themeColor="accent5"/>
          <w:left w:val="single" w:sz="4" w:space="0" w:color="CED7E6" w:themeColor="accent5"/>
          <w:bottom w:val="single" w:sz="4" w:space="0" w:color="CED7E6" w:themeColor="accent5"/>
          <w:right w:val="single" w:sz="4" w:space="0" w:color="CED7E6" w:themeColor="accent5"/>
          <w:insideH w:val="nil"/>
        </w:tcBorders>
        <w:shd w:val="clear" w:color="auto" w:fill="CED7E6" w:themeFill="accent5"/>
      </w:tcPr>
    </w:tblStylePr>
    <w:tblStylePr w:type="lastRow">
      <w:rPr>
        <w:b/>
        <w:bCs/>
      </w:rPr>
      <w:tblPr/>
      <w:tcPr>
        <w:tcBorders>
          <w:top w:val="double" w:sz="4" w:space="0" w:color="E1E6F0" w:themeColor="accent5" w:themeTint="99"/>
        </w:tcBorders>
      </w:tcPr>
    </w:tblStylePr>
    <w:tblStylePr w:type="firstCol">
      <w:rPr>
        <w:b/>
        <w:bCs/>
      </w:rPr>
    </w:tblStylePr>
    <w:tblStylePr w:type="lastCol">
      <w:rPr>
        <w:b/>
        <w:bCs/>
      </w:rPr>
    </w:tblStylePr>
    <w:tblStylePr w:type="band1Vert">
      <w:tblPr/>
      <w:tcPr>
        <w:shd w:val="clear" w:color="auto" w:fill="F5F6FA" w:themeFill="accent5" w:themeFillTint="33"/>
      </w:tcPr>
    </w:tblStylePr>
    <w:tblStylePr w:type="band1Horz">
      <w:tblPr/>
      <w:tcPr>
        <w:shd w:val="clear" w:color="auto" w:fill="F5F6FA" w:themeFill="accent5" w:themeFillTint="33"/>
      </w:tcPr>
    </w:tblStylePr>
  </w:style>
  <w:style w:type="table" w:styleId="Lijsttabel4-Accent6">
    <w:name w:val="List Table 4 Accent 6"/>
    <w:basedOn w:val="Standaardtabel"/>
    <w:uiPriority w:val="49"/>
    <w:semiHidden/>
    <w:rsid w:val="0085209C"/>
    <w:pPr>
      <w:spacing w:line="240" w:lineRule="auto"/>
    </w:pPr>
    <w:tblPr>
      <w:tblStyleRowBandSize w:val="1"/>
      <w:tblStyleColBandSize w:val="1"/>
      <w:tblBorders>
        <w:top w:val="single" w:sz="4" w:space="0" w:color="FBEDE1" w:themeColor="accent6" w:themeTint="99"/>
        <w:left w:val="single" w:sz="4" w:space="0" w:color="FBEDE1" w:themeColor="accent6" w:themeTint="99"/>
        <w:bottom w:val="single" w:sz="4" w:space="0" w:color="FBEDE1" w:themeColor="accent6" w:themeTint="99"/>
        <w:right w:val="single" w:sz="4" w:space="0" w:color="FBEDE1" w:themeColor="accent6" w:themeTint="99"/>
        <w:insideH w:val="single" w:sz="4" w:space="0" w:color="FBEDE1" w:themeColor="accent6" w:themeTint="99"/>
      </w:tblBorders>
    </w:tblPr>
    <w:tblStylePr w:type="firstRow">
      <w:rPr>
        <w:b/>
        <w:bCs/>
        <w:color w:val="FFFFFF" w:themeColor="background1"/>
      </w:rPr>
      <w:tblPr/>
      <w:tcPr>
        <w:tcBorders>
          <w:top w:val="single" w:sz="4" w:space="0" w:color="F9E2CE" w:themeColor="accent6"/>
          <w:left w:val="single" w:sz="4" w:space="0" w:color="F9E2CE" w:themeColor="accent6"/>
          <w:bottom w:val="single" w:sz="4" w:space="0" w:color="F9E2CE" w:themeColor="accent6"/>
          <w:right w:val="single" w:sz="4" w:space="0" w:color="F9E2CE" w:themeColor="accent6"/>
          <w:insideH w:val="nil"/>
        </w:tcBorders>
        <w:shd w:val="clear" w:color="auto" w:fill="F9E2CE" w:themeFill="accent6"/>
      </w:tcPr>
    </w:tblStylePr>
    <w:tblStylePr w:type="lastRow">
      <w:rPr>
        <w:b/>
        <w:bCs/>
      </w:rPr>
      <w:tblPr/>
      <w:tcPr>
        <w:tcBorders>
          <w:top w:val="double" w:sz="4" w:space="0" w:color="FBEDE1" w:themeColor="accent6" w:themeTint="99"/>
        </w:tcBorders>
      </w:tcPr>
    </w:tblStylePr>
    <w:tblStylePr w:type="firstCol">
      <w:rPr>
        <w:b/>
        <w:bCs/>
      </w:rPr>
    </w:tblStylePr>
    <w:tblStylePr w:type="lastCol">
      <w:rPr>
        <w:b/>
        <w:bCs/>
      </w:rPr>
    </w:tblStylePr>
    <w:tblStylePr w:type="band1Vert">
      <w:tblPr/>
      <w:tcPr>
        <w:shd w:val="clear" w:color="auto" w:fill="FDF9F5" w:themeFill="accent6" w:themeFillTint="33"/>
      </w:tcPr>
    </w:tblStylePr>
    <w:tblStylePr w:type="band1Horz">
      <w:tblPr/>
      <w:tcPr>
        <w:shd w:val="clear" w:color="auto" w:fill="FDF9F5" w:themeFill="accent6" w:themeFillTint="33"/>
      </w:tcPr>
    </w:tblStylePr>
  </w:style>
  <w:style w:type="table" w:styleId="Lijsttabel5donker">
    <w:name w:val="List Table 5 Dark"/>
    <w:basedOn w:val="Standaardtabel"/>
    <w:uiPriority w:val="50"/>
    <w:semiHidden/>
    <w:rsid w:val="0085209C"/>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semiHidden/>
    <w:rsid w:val="0085209C"/>
    <w:pPr>
      <w:spacing w:line="240" w:lineRule="auto"/>
    </w:pPr>
    <w:rPr>
      <w:color w:val="FFFFFF" w:themeColor="background1"/>
    </w:rPr>
    <w:tblPr>
      <w:tblStyleRowBandSize w:val="1"/>
      <w:tblStyleColBandSize w:val="1"/>
      <w:tblBorders>
        <w:top w:val="single" w:sz="24" w:space="0" w:color="083984" w:themeColor="accent1"/>
        <w:left w:val="single" w:sz="24" w:space="0" w:color="083984" w:themeColor="accent1"/>
        <w:bottom w:val="single" w:sz="24" w:space="0" w:color="083984" w:themeColor="accent1"/>
        <w:right w:val="single" w:sz="24" w:space="0" w:color="083984" w:themeColor="accent1"/>
      </w:tblBorders>
    </w:tblPr>
    <w:tcPr>
      <w:shd w:val="clear" w:color="auto" w:fill="08398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semiHidden/>
    <w:rsid w:val="0085209C"/>
    <w:pPr>
      <w:spacing w:line="240" w:lineRule="auto"/>
    </w:pPr>
    <w:rPr>
      <w:color w:val="FFFFFF" w:themeColor="background1"/>
    </w:rPr>
    <w:tblPr>
      <w:tblStyleRowBandSize w:val="1"/>
      <w:tblStyleColBandSize w:val="1"/>
      <w:tblBorders>
        <w:top w:val="single" w:sz="24" w:space="0" w:color="E36C0A" w:themeColor="accent2"/>
        <w:left w:val="single" w:sz="24" w:space="0" w:color="E36C0A" w:themeColor="accent2"/>
        <w:bottom w:val="single" w:sz="24" w:space="0" w:color="E36C0A" w:themeColor="accent2"/>
        <w:right w:val="single" w:sz="24" w:space="0" w:color="E36C0A" w:themeColor="accent2"/>
      </w:tblBorders>
    </w:tblPr>
    <w:tcPr>
      <w:shd w:val="clear" w:color="auto" w:fill="E36C0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semiHidden/>
    <w:rsid w:val="0085209C"/>
    <w:pPr>
      <w:spacing w:line="240" w:lineRule="auto"/>
    </w:pPr>
    <w:rPr>
      <w:color w:val="FFFFFF" w:themeColor="background1"/>
    </w:rPr>
    <w:tblPr>
      <w:tblStyleRowBandSize w:val="1"/>
      <w:tblStyleColBandSize w:val="1"/>
      <w:tblBorders>
        <w:top w:val="single" w:sz="24" w:space="0" w:color="6B88B5" w:themeColor="accent3"/>
        <w:left w:val="single" w:sz="24" w:space="0" w:color="6B88B5" w:themeColor="accent3"/>
        <w:bottom w:val="single" w:sz="24" w:space="0" w:color="6B88B5" w:themeColor="accent3"/>
        <w:right w:val="single" w:sz="24" w:space="0" w:color="6B88B5" w:themeColor="accent3"/>
      </w:tblBorders>
    </w:tblPr>
    <w:tcPr>
      <w:shd w:val="clear" w:color="auto" w:fill="6B88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semiHidden/>
    <w:rsid w:val="0085209C"/>
    <w:pPr>
      <w:spacing w:line="240" w:lineRule="auto"/>
    </w:pPr>
    <w:rPr>
      <w:color w:val="FFFFFF" w:themeColor="background1"/>
    </w:rPr>
    <w:tblPr>
      <w:tblStyleRowBandSize w:val="1"/>
      <w:tblStyleColBandSize w:val="1"/>
      <w:tblBorders>
        <w:top w:val="single" w:sz="24" w:space="0" w:color="EEA76C" w:themeColor="accent4"/>
        <w:left w:val="single" w:sz="24" w:space="0" w:color="EEA76C" w:themeColor="accent4"/>
        <w:bottom w:val="single" w:sz="24" w:space="0" w:color="EEA76C" w:themeColor="accent4"/>
        <w:right w:val="single" w:sz="24" w:space="0" w:color="EEA76C" w:themeColor="accent4"/>
      </w:tblBorders>
    </w:tblPr>
    <w:tcPr>
      <w:shd w:val="clear" w:color="auto" w:fill="EEA76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semiHidden/>
    <w:rsid w:val="0085209C"/>
    <w:pPr>
      <w:spacing w:line="240" w:lineRule="auto"/>
    </w:pPr>
    <w:rPr>
      <w:color w:val="FFFFFF" w:themeColor="background1"/>
    </w:rPr>
    <w:tblPr>
      <w:tblStyleRowBandSize w:val="1"/>
      <w:tblStyleColBandSize w:val="1"/>
      <w:tblBorders>
        <w:top w:val="single" w:sz="24" w:space="0" w:color="CED7E6" w:themeColor="accent5"/>
        <w:left w:val="single" w:sz="24" w:space="0" w:color="CED7E6" w:themeColor="accent5"/>
        <w:bottom w:val="single" w:sz="24" w:space="0" w:color="CED7E6" w:themeColor="accent5"/>
        <w:right w:val="single" w:sz="24" w:space="0" w:color="CED7E6" w:themeColor="accent5"/>
      </w:tblBorders>
    </w:tblPr>
    <w:tcPr>
      <w:shd w:val="clear" w:color="auto" w:fill="CED7E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semiHidden/>
    <w:rsid w:val="0085209C"/>
    <w:pPr>
      <w:spacing w:line="240" w:lineRule="auto"/>
    </w:pPr>
    <w:rPr>
      <w:color w:val="FFFFFF" w:themeColor="background1"/>
    </w:rPr>
    <w:tblPr>
      <w:tblStyleRowBandSize w:val="1"/>
      <w:tblStyleColBandSize w:val="1"/>
      <w:tblBorders>
        <w:top w:val="single" w:sz="24" w:space="0" w:color="F9E2CE" w:themeColor="accent6"/>
        <w:left w:val="single" w:sz="24" w:space="0" w:color="F9E2CE" w:themeColor="accent6"/>
        <w:bottom w:val="single" w:sz="24" w:space="0" w:color="F9E2CE" w:themeColor="accent6"/>
        <w:right w:val="single" w:sz="24" w:space="0" w:color="F9E2CE" w:themeColor="accent6"/>
      </w:tblBorders>
    </w:tblPr>
    <w:tcPr>
      <w:shd w:val="clear" w:color="auto" w:fill="F9E2C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semiHidden/>
    <w:rsid w:val="0085209C"/>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semiHidden/>
    <w:rsid w:val="0085209C"/>
    <w:pPr>
      <w:spacing w:line="240" w:lineRule="auto"/>
    </w:pPr>
    <w:rPr>
      <w:color w:val="062A62" w:themeColor="accent1" w:themeShade="BF"/>
    </w:rPr>
    <w:tblPr>
      <w:tblStyleRowBandSize w:val="1"/>
      <w:tblStyleColBandSize w:val="1"/>
      <w:tblBorders>
        <w:top w:val="single" w:sz="4" w:space="0" w:color="083984" w:themeColor="accent1"/>
        <w:bottom w:val="single" w:sz="4" w:space="0" w:color="083984" w:themeColor="accent1"/>
      </w:tblBorders>
    </w:tblPr>
    <w:tblStylePr w:type="firstRow">
      <w:rPr>
        <w:b/>
        <w:bCs/>
      </w:rPr>
      <w:tblPr/>
      <w:tcPr>
        <w:tcBorders>
          <w:bottom w:val="single" w:sz="4" w:space="0" w:color="083984" w:themeColor="accent1"/>
        </w:tcBorders>
      </w:tcPr>
    </w:tblStylePr>
    <w:tblStylePr w:type="lastRow">
      <w:rPr>
        <w:b/>
        <w:bCs/>
      </w:rPr>
      <w:tblPr/>
      <w:tcPr>
        <w:tcBorders>
          <w:top w:val="double" w:sz="4" w:space="0" w:color="083984" w:themeColor="accent1"/>
        </w:tcBorders>
      </w:tcPr>
    </w:tblStylePr>
    <w:tblStylePr w:type="firstCol">
      <w:rPr>
        <w:b/>
        <w:bCs/>
      </w:rPr>
    </w:tblStylePr>
    <w:tblStylePr w:type="lastCol">
      <w:rPr>
        <w:b/>
        <w:bCs/>
      </w:rPr>
    </w:tblStylePr>
    <w:tblStylePr w:type="band1Vert">
      <w:tblPr/>
      <w:tcPr>
        <w:shd w:val="clear" w:color="auto" w:fill="B9D2FA" w:themeFill="accent1" w:themeFillTint="33"/>
      </w:tcPr>
    </w:tblStylePr>
    <w:tblStylePr w:type="band1Horz">
      <w:tblPr/>
      <w:tcPr>
        <w:shd w:val="clear" w:color="auto" w:fill="B9D2FA" w:themeFill="accent1" w:themeFillTint="33"/>
      </w:tcPr>
    </w:tblStylePr>
  </w:style>
  <w:style w:type="table" w:styleId="Lijsttabel6kleurrijk-Accent2">
    <w:name w:val="List Table 6 Colorful Accent 2"/>
    <w:basedOn w:val="Standaardtabel"/>
    <w:uiPriority w:val="51"/>
    <w:semiHidden/>
    <w:rsid w:val="0085209C"/>
    <w:pPr>
      <w:spacing w:line="240" w:lineRule="auto"/>
    </w:pPr>
    <w:rPr>
      <w:color w:val="A95007" w:themeColor="accent2" w:themeShade="BF"/>
    </w:rPr>
    <w:tblPr>
      <w:tblStyleRowBandSize w:val="1"/>
      <w:tblStyleColBandSize w:val="1"/>
      <w:tblBorders>
        <w:top w:val="single" w:sz="4" w:space="0" w:color="E36C0A" w:themeColor="accent2"/>
        <w:bottom w:val="single" w:sz="4" w:space="0" w:color="E36C0A" w:themeColor="accent2"/>
      </w:tblBorders>
    </w:tblPr>
    <w:tblStylePr w:type="firstRow">
      <w:rPr>
        <w:b/>
        <w:bCs/>
      </w:rPr>
      <w:tblPr/>
      <w:tcPr>
        <w:tcBorders>
          <w:bottom w:val="single" w:sz="4" w:space="0" w:color="E36C0A" w:themeColor="accent2"/>
        </w:tcBorders>
      </w:tcPr>
    </w:tblStylePr>
    <w:tblStylePr w:type="lastRow">
      <w:rPr>
        <w:b/>
        <w:bCs/>
      </w:rPr>
      <w:tblPr/>
      <w:tcPr>
        <w:tcBorders>
          <w:top w:val="double" w:sz="4" w:space="0" w:color="E36C0A" w:themeColor="accent2"/>
        </w:tcBorders>
      </w:tcPr>
    </w:tblStylePr>
    <w:tblStylePr w:type="firstCol">
      <w:rPr>
        <w:b/>
        <w:bCs/>
      </w:rPr>
    </w:tblStylePr>
    <w:tblStylePr w:type="lastCol">
      <w:rPr>
        <w:b/>
        <w:bCs/>
      </w:rPr>
    </w:tblStylePr>
    <w:tblStylePr w:type="band1Vert">
      <w:tblPr/>
      <w:tcPr>
        <w:shd w:val="clear" w:color="auto" w:fill="FCE1CA" w:themeFill="accent2" w:themeFillTint="33"/>
      </w:tcPr>
    </w:tblStylePr>
    <w:tblStylePr w:type="band1Horz">
      <w:tblPr/>
      <w:tcPr>
        <w:shd w:val="clear" w:color="auto" w:fill="FCE1CA" w:themeFill="accent2" w:themeFillTint="33"/>
      </w:tcPr>
    </w:tblStylePr>
  </w:style>
  <w:style w:type="table" w:styleId="Lijsttabel6kleurrijk-Accent3">
    <w:name w:val="List Table 6 Colorful Accent 3"/>
    <w:basedOn w:val="Standaardtabel"/>
    <w:uiPriority w:val="51"/>
    <w:semiHidden/>
    <w:rsid w:val="0085209C"/>
    <w:pPr>
      <w:spacing w:line="240" w:lineRule="auto"/>
    </w:pPr>
    <w:rPr>
      <w:color w:val="48638F" w:themeColor="accent3" w:themeShade="BF"/>
    </w:rPr>
    <w:tblPr>
      <w:tblStyleRowBandSize w:val="1"/>
      <w:tblStyleColBandSize w:val="1"/>
      <w:tblBorders>
        <w:top w:val="single" w:sz="4" w:space="0" w:color="6B88B5" w:themeColor="accent3"/>
        <w:bottom w:val="single" w:sz="4" w:space="0" w:color="6B88B5" w:themeColor="accent3"/>
      </w:tblBorders>
    </w:tblPr>
    <w:tblStylePr w:type="firstRow">
      <w:rPr>
        <w:b/>
        <w:bCs/>
      </w:rPr>
      <w:tblPr/>
      <w:tcPr>
        <w:tcBorders>
          <w:bottom w:val="single" w:sz="4" w:space="0" w:color="6B88B5" w:themeColor="accent3"/>
        </w:tcBorders>
      </w:tcPr>
    </w:tblStylePr>
    <w:tblStylePr w:type="lastRow">
      <w:rPr>
        <w:b/>
        <w:bCs/>
      </w:rPr>
      <w:tblPr/>
      <w:tcPr>
        <w:tcBorders>
          <w:top w:val="double" w:sz="4" w:space="0" w:color="6B88B5" w:themeColor="accent3"/>
        </w:tcBorders>
      </w:tcPr>
    </w:tblStylePr>
    <w:tblStylePr w:type="firstCol">
      <w:rPr>
        <w:b/>
        <w:bCs/>
      </w:rPr>
    </w:tblStylePr>
    <w:tblStylePr w:type="lastCol">
      <w:rPr>
        <w:b/>
        <w:bCs/>
      </w:rPr>
    </w:tblStylePr>
    <w:tblStylePr w:type="band1Vert">
      <w:tblPr/>
      <w:tcPr>
        <w:shd w:val="clear" w:color="auto" w:fill="E1E6F0" w:themeFill="accent3" w:themeFillTint="33"/>
      </w:tcPr>
    </w:tblStylePr>
    <w:tblStylePr w:type="band1Horz">
      <w:tblPr/>
      <w:tcPr>
        <w:shd w:val="clear" w:color="auto" w:fill="E1E6F0" w:themeFill="accent3" w:themeFillTint="33"/>
      </w:tcPr>
    </w:tblStylePr>
  </w:style>
  <w:style w:type="table" w:styleId="Lijsttabel6kleurrijk-Accent4">
    <w:name w:val="List Table 6 Colorful Accent 4"/>
    <w:basedOn w:val="Standaardtabel"/>
    <w:uiPriority w:val="51"/>
    <w:semiHidden/>
    <w:rsid w:val="0085209C"/>
    <w:pPr>
      <w:spacing w:line="240" w:lineRule="auto"/>
    </w:pPr>
    <w:rPr>
      <w:color w:val="E5771E" w:themeColor="accent4" w:themeShade="BF"/>
    </w:rPr>
    <w:tblPr>
      <w:tblStyleRowBandSize w:val="1"/>
      <w:tblStyleColBandSize w:val="1"/>
      <w:tblBorders>
        <w:top w:val="single" w:sz="4" w:space="0" w:color="EEA76C" w:themeColor="accent4"/>
        <w:bottom w:val="single" w:sz="4" w:space="0" w:color="EEA76C" w:themeColor="accent4"/>
      </w:tblBorders>
    </w:tblPr>
    <w:tblStylePr w:type="firstRow">
      <w:rPr>
        <w:b/>
        <w:bCs/>
      </w:rPr>
      <w:tblPr/>
      <w:tcPr>
        <w:tcBorders>
          <w:bottom w:val="single" w:sz="4" w:space="0" w:color="EEA76C" w:themeColor="accent4"/>
        </w:tcBorders>
      </w:tcPr>
    </w:tblStylePr>
    <w:tblStylePr w:type="lastRow">
      <w:rPr>
        <w:b/>
        <w:bCs/>
      </w:rPr>
      <w:tblPr/>
      <w:tcPr>
        <w:tcBorders>
          <w:top w:val="double" w:sz="4" w:space="0" w:color="EEA76C" w:themeColor="accent4"/>
        </w:tcBorders>
      </w:tcPr>
    </w:tblStylePr>
    <w:tblStylePr w:type="firstCol">
      <w:rPr>
        <w:b/>
        <w:bCs/>
      </w:rPr>
    </w:tblStylePr>
    <w:tblStylePr w:type="lastCol">
      <w:rPr>
        <w:b/>
        <w:bCs/>
      </w:rPr>
    </w:tblStylePr>
    <w:tblStylePr w:type="band1Vert">
      <w:tblPr/>
      <w:tcPr>
        <w:shd w:val="clear" w:color="auto" w:fill="FBEDE1" w:themeFill="accent4" w:themeFillTint="33"/>
      </w:tcPr>
    </w:tblStylePr>
    <w:tblStylePr w:type="band1Horz">
      <w:tblPr/>
      <w:tcPr>
        <w:shd w:val="clear" w:color="auto" w:fill="FBEDE1" w:themeFill="accent4" w:themeFillTint="33"/>
      </w:tcPr>
    </w:tblStylePr>
  </w:style>
  <w:style w:type="table" w:styleId="Lijsttabel6kleurrijk-Accent5">
    <w:name w:val="List Table 6 Colorful Accent 5"/>
    <w:basedOn w:val="Standaardtabel"/>
    <w:uiPriority w:val="51"/>
    <w:semiHidden/>
    <w:rsid w:val="0085209C"/>
    <w:pPr>
      <w:spacing w:line="240" w:lineRule="auto"/>
    </w:pPr>
    <w:rPr>
      <w:color w:val="859BC1" w:themeColor="accent5" w:themeShade="BF"/>
    </w:rPr>
    <w:tblPr>
      <w:tblStyleRowBandSize w:val="1"/>
      <w:tblStyleColBandSize w:val="1"/>
      <w:tblBorders>
        <w:top w:val="single" w:sz="4" w:space="0" w:color="CED7E6" w:themeColor="accent5"/>
        <w:bottom w:val="single" w:sz="4" w:space="0" w:color="CED7E6" w:themeColor="accent5"/>
      </w:tblBorders>
    </w:tblPr>
    <w:tblStylePr w:type="firstRow">
      <w:rPr>
        <w:b/>
        <w:bCs/>
      </w:rPr>
      <w:tblPr/>
      <w:tcPr>
        <w:tcBorders>
          <w:bottom w:val="single" w:sz="4" w:space="0" w:color="CED7E6" w:themeColor="accent5"/>
        </w:tcBorders>
      </w:tcPr>
    </w:tblStylePr>
    <w:tblStylePr w:type="lastRow">
      <w:rPr>
        <w:b/>
        <w:bCs/>
      </w:rPr>
      <w:tblPr/>
      <w:tcPr>
        <w:tcBorders>
          <w:top w:val="double" w:sz="4" w:space="0" w:color="CED7E6" w:themeColor="accent5"/>
        </w:tcBorders>
      </w:tcPr>
    </w:tblStylePr>
    <w:tblStylePr w:type="firstCol">
      <w:rPr>
        <w:b/>
        <w:bCs/>
      </w:rPr>
    </w:tblStylePr>
    <w:tblStylePr w:type="lastCol">
      <w:rPr>
        <w:b/>
        <w:bCs/>
      </w:rPr>
    </w:tblStylePr>
    <w:tblStylePr w:type="band1Vert">
      <w:tblPr/>
      <w:tcPr>
        <w:shd w:val="clear" w:color="auto" w:fill="F5F6FA" w:themeFill="accent5" w:themeFillTint="33"/>
      </w:tcPr>
    </w:tblStylePr>
    <w:tblStylePr w:type="band1Horz">
      <w:tblPr/>
      <w:tcPr>
        <w:shd w:val="clear" w:color="auto" w:fill="F5F6FA" w:themeFill="accent5" w:themeFillTint="33"/>
      </w:tcPr>
    </w:tblStylePr>
  </w:style>
  <w:style w:type="table" w:styleId="Lijsttabel6kleurrijk-Accent6">
    <w:name w:val="List Table 6 Colorful Accent 6"/>
    <w:basedOn w:val="Standaardtabel"/>
    <w:uiPriority w:val="51"/>
    <w:semiHidden/>
    <w:rsid w:val="0085209C"/>
    <w:pPr>
      <w:spacing w:line="240" w:lineRule="auto"/>
    </w:pPr>
    <w:rPr>
      <w:color w:val="ECA568" w:themeColor="accent6" w:themeShade="BF"/>
    </w:rPr>
    <w:tblPr>
      <w:tblStyleRowBandSize w:val="1"/>
      <w:tblStyleColBandSize w:val="1"/>
      <w:tblBorders>
        <w:top w:val="single" w:sz="4" w:space="0" w:color="F9E2CE" w:themeColor="accent6"/>
        <w:bottom w:val="single" w:sz="4" w:space="0" w:color="F9E2CE" w:themeColor="accent6"/>
      </w:tblBorders>
    </w:tblPr>
    <w:tblStylePr w:type="firstRow">
      <w:rPr>
        <w:b/>
        <w:bCs/>
      </w:rPr>
      <w:tblPr/>
      <w:tcPr>
        <w:tcBorders>
          <w:bottom w:val="single" w:sz="4" w:space="0" w:color="F9E2CE" w:themeColor="accent6"/>
        </w:tcBorders>
      </w:tcPr>
    </w:tblStylePr>
    <w:tblStylePr w:type="lastRow">
      <w:rPr>
        <w:b/>
        <w:bCs/>
      </w:rPr>
      <w:tblPr/>
      <w:tcPr>
        <w:tcBorders>
          <w:top w:val="double" w:sz="4" w:space="0" w:color="F9E2CE" w:themeColor="accent6"/>
        </w:tcBorders>
      </w:tcPr>
    </w:tblStylePr>
    <w:tblStylePr w:type="firstCol">
      <w:rPr>
        <w:b/>
        <w:bCs/>
      </w:rPr>
    </w:tblStylePr>
    <w:tblStylePr w:type="lastCol">
      <w:rPr>
        <w:b/>
        <w:bCs/>
      </w:rPr>
    </w:tblStylePr>
    <w:tblStylePr w:type="band1Vert">
      <w:tblPr/>
      <w:tcPr>
        <w:shd w:val="clear" w:color="auto" w:fill="FDF9F5" w:themeFill="accent6" w:themeFillTint="33"/>
      </w:tcPr>
    </w:tblStylePr>
    <w:tblStylePr w:type="band1Horz">
      <w:tblPr/>
      <w:tcPr>
        <w:shd w:val="clear" w:color="auto" w:fill="FDF9F5" w:themeFill="accent6" w:themeFillTint="33"/>
      </w:tcPr>
    </w:tblStylePr>
  </w:style>
  <w:style w:type="table" w:styleId="Lijsttabel7kleurrijk">
    <w:name w:val="List Table 7 Colorful"/>
    <w:basedOn w:val="Standaardtabel"/>
    <w:uiPriority w:val="52"/>
    <w:semiHidden/>
    <w:rsid w:val="0085209C"/>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semiHidden/>
    <w:rsid w:val="0085209C"/>
    <w:pPr>
      <w:spacing w:line="240" w:lineRule="auto"/>
    </w:pPr>
    <w:rPr>
      <w:color w:val="062A6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8398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8398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8398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83984" w:themeColor="accent1"/>
        </w:tcBorders>
        <w:shd w:val="clear" w:color="auto" w:fill="FFFFFF" w:themeFill="background1"/>
      </w:tcPr>
    </w:tblStylePr>
    <w:tblStylePr w:type="band1Vert">
      <w:tblPr/>
      <w:tcPr>
        <w:shd w:val="clear" w:color="auto" w:fill="B9D2FA" w:themeFill="accent1" w:themeFillTint="33"/>
      </w:tcPr>
    </w:tblStylePr>
    <w:tblStylePr w:type="band1Horz">
      <w:tblPr/>
      <w:tcPr>
        <w:shd w:val="clear" w:color="auto" w:fill="B9D2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semiHidden/>
    <w:rsid w:val="0085209C"/>
    <w:pPr>
      <w:spacing w:line="240" w:lineRule="auto"/>
    </w:pPr>
    <w:rPr>
      <w:color w:val="A950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6C0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6C0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6C0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6C0A" w:themeColor="accent2"/>
        </w:tcBorders>
        <w:shd w:val="clear" w:color="auto" w:fill="FFFFFF" w:themeFill="background1"/>
      </w:tcPr>
    </w:tblStylePr>
    <w:tblStylePr w:type="band1Vert">
      <w:tblPr/>
      <w:tcPr>
        <w:shd w:val="clear" w:color="auto" w:fill="FCE1CA" w:themeFill="accent2" w:themeFillTint="33"/>
      </w:tcPr>
    </w:tblStylePr>
    <w:tblStylePr w:type="band1Horz">
      <w:tblPr/>
      <w:tcPr>
        <w:shd w:val="clear" w:color="auto" w:fill="FCE1C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semiHidden/>
    <w:rsid w:val="0085209C"/>
    <w:pPr>
      <w:spacing w:line="240" w:lineRule="auto"/>
    </w:pPr>
    <w:rPr>
      <w:color w:val="48638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88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88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88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88B5" w:themeColor="accent3"/>
        </w:tcBorders>
        <w:shd w:val="clear" w:color="auto" w:fill="FFFFFF" w:themeFill="background1"/>
      </w:tcPr>
    </w:tblStylePr>
    <w:tblStylePr w:type="band1Vert">
      <w:tblPr/>
      <w:tcPr>
        <w:shd w:val="clear" w:color="auto" w:fill="E1E6F0" w:themeFill="accent3" w:themeFillTint="33"/>
      </w:tcPr>
    </w:tblStylePr>
    <w:tblStylePr w:type="band1Horz">
      <w:tblPr/>
      <w:tcPr>
        <w:shd w:val="clear" w:color="auto" w:fill="E1E6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semiHidden/>
    <w:rsid w:val="0085209C"/>
    <w:pPr>
      <w:spacing w:line="240" w:lineRule="auto"/>
    </w:pPr>
    <w:rPr>
      <w:color w:val="E577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76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76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76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76C" w:themeColor="accent4"/>
        </w:tcBorders>
        <w:shd w:val="clear" w:color="auto" w:fill="FFFFFF" w:themeFill="background1"/>
      </w:tcPr>
    </w:tblStylePr>
    <w:tblStylePr w:type="band1Vert">
      <w:tblPr/>
      <w:tcPr>
        <w:shd w:val="clear" w:color="auto" w:fill="FBEDE1" w:themeFill="accent4" w:themeFillTint="33"/>
      </w:tcPr>
    </w:tblStylePr>
    <w:tblStylePr w:type="band1Horz">
      <w:tblPr/>
      <w:tcPr>
        <w:shd w:val="clear" w:color="auto" w:fill="FBE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semiHidden/>
    <w:rsid w:val="0085209C"/>
    <w:pPr>
      <w:spacing w:line="240" w:lineRule="auto"/>
    </w:pPr>
    <w:rPr>
      <w:color w:val="859BC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D7E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D7E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D7E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D7E6" w:themeColor="accent5"/>
        </w:tcBorders>
        <w:shd w:val="clear" w:color="auto" w:fill="FFFFFF" w:themeFill="background1"/>
      </w:tcPr>
    </w:tblStylePr>
    <w:tblStylePr w:type="band1Vert">
      <w:tblPr/>
      <w:tcPr>
        <w:shd w:val="clear" w:color="auto" w:fill="F5F6FA" w:themeFill="accent5" w:themeFillTint="33"/>
      </w:tcPr>
    </w:tblStylePr>
    <w:tblStylePr w:type="band1Horz">
      <w:tblPr/>
      <w:tcPr>
        <w:shd w:val="clear" w:color="auto" w:fill="F5F6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semiHidden/>
    <w:rsid w:val="0085209C"/>
    <w:pPr>
      <w:spacing w:line="240" w:lineRule="auto"/>
    </w:pPr>
    <w:rPr>
      <w:color w:val="ECA5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E2C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E2C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E2C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E2CE" w:themeColor="accent6"/>
        </w:tcBorders>
        <w:shd w:val="clear" w:color="auto" w:fill="FFFFFF" w:themeFill="background1"/>
      </w:tcPr>
    </w:tblStylePr>
    <w:tblStylePr w:type="band1Vert">
      <w:tblPr/>
      <w:tcPr>
        <w:shd w:val="clear" w:color="auto" w:fill="FDF9F5" w:themeFill="accent6" w:themeFillTint="33"/>
      </w:tcPr>
    </w:tblStylePr>
    <w:tblStylePr w:type="band1Horz">
      <w:tblPr/>
      <w:tcPr>
        <w:shd w:val="clear" w:color="auto" w:fill="FDF9F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semiHidden/>
    <w:rsid w:val="0085209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semiHidden/>
    <w:rsid w:val="0085209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semiHidden/>
    <w:rsid w:val="0085209C"/>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semiHidden/>
    <w:rsid w:val="0085209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semiHidden/>
    <w:rsid w:val="0085209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semiHidden/>
    <w:rsid w:val="0085209C"/>
    <w:pPr>
      <w:spacing w:line="240" w:lineRule="auto"/>
    </w:pPr>
    <w:tblPr>
      <w:tblStyleRowBandSize w:val="1"/>
      <w:tblStyleColBandSize w:val="1"/>
      <w:tblBorders>
        <w:top w:val="single" w:sz="4" w:space="0" w:color="73A6F6" w:themeColor="accent1" w:themeTint="66"/>
        <w:left w:val="single" w:sz="4" w:space="0" w:color="73A6F6" w:themeColor="accent1" w:themeTint="66"/>
        <w:bottom w:val="single" w:sz="4" w:space="0" w:color="73A6F6" w:themeColor="accent1" w:themeTint="66"/>
        <w:right w:val="single" w:sz="4" w:space="0" w:color="73A6F6" w:themeColor="accent1" w:themeTint="66"/>
        <w:insideH w:val="single" w:sz="4" w:space="0" w:color="73A6F6" w:themeColor="accent1" w:themeTint="66"/>
        <w:insideV w:val="single" w:sz="4" w:space="0" w:color="73A6F6" w:themeColor="accent1" w:themeTint="66"/>
      </w:tblBorders>
    </w:tblPr>
    <w:tblStylePr w:type="firstRow">
      <w:rPr>
        <w:b/>
        <w:bCs/>
      </w:rPr>
      <w:tblPr/>
      <w:tcPr>
        <w:tcBorders>
          <w:bottom w:val="single" w:sz="12" w:space="0" w:color="2D7AF2" w:themeColor="accent1" w:themeTint="99"/>
        </w:tcBorders>
      </w:tcPr>
    </w:tblStylePr>
    <w:tblStylePr w:type="lastRow">
      <w:rPr>
        <w:b/>
        <w:bCs/>
      </w:rPr>
      <w:tblPr/>
      <w:tcPr>
        <w:tcBorders>
          <w:top w:val="double" w:sz="2" w:space="0" w:color="2D7AF2"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semiHidden/>
    <w:rsid w:val="0085209C"/>
    <w:pPr>
      <w:spacing w:line="240" w:lineRule="auto"/>
    </w:pPr>
    <w:tblPr>
      <w:tblStyleRowBandSize w:val="1"/>
      <w:tblStyleColBandSize w:val="1"/>
      <w:tblBorders>
        <w:top w:val="single" w:sz="4" w:space="0" w:color="C3CFE1" w:themeColor="accent3" w:themeTint="66"/>
        <w:left w:val="single" w:sz="4" w:space="0" w:color="C3CFE1" w:themeColor="accent3" w:themeTint="66"/>
        <w:bottom w:val="single" w:sz="4" w:space="0" w:color="C3CFE1" w:themeColor="accent3" w:themeTint="66"/>
        <w:right w:val="single" w:sz="4" w:space="0" w:color="C3CFE1" w:themeColor="accent3" w:themeTint="66"/>
        <w:insideH w:val="single" w:sz="4" w:space="0" w:color="C3CFE1" w:themeColor="accent3" w:themeTint="66"/>
        <w:insideV w:val="single" w:sz="4" w:space="0" w:color="C3CFE1" w:themeColor="accent3" w:themeTint="66"/>
      </w:tblBorders>
    </w:tblPr>
    <w:tblStylePr w:type="firstRow">
      <w:rPr>
        <w:b/>
        <w:bCs/>
      </w:rPr>
      <w:tblPr/>
      <w:tcPr>
        <w:tcBorders>
          <w:bottom w:val="single" w:sz="12" w:space="0" w:color="A6B7D2" w:themeColor="accent3" w:themeTint="99"/>
        </w:tcBorders>
      </w:tcPr>
    </w:tblStylePr>
    <w:tblStylePr w:type="lastRow">
      <w:rPr>
        <w:b/>
        <w:bCs/>
      </w:rPr>
      <w:tblPr/>
      <w:tcPr>
        <w:tcBorders>
          <w:top w:val="double" w:sz="2" w:space="0" w:color="A6B7D2"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semiHidden/>
    <w:rsid w:val="0085209C"/>
    <w:pPr>
      <w:spacing w:line="240" w:lineRule="auto"/>
    </w:pPr>
    <w:tblPr>
      <w:tblStyleRowBandSize w:val="1"/>
      <w:tblStyleColBandSize w:val="1"/>
      <w:tblBorders>
        <w:top w:val="single" w:sz="4" w:space="0" w:color="F8DBC4" w:themeColor="accent4" w:themeTint="66"/>
        <w:left w:val="single" w:sz="4" w:space="0" w:color="F8DBC4" w:themeColor="accent4" w:themeTint="66"/>
        <w:bottom w:val="single" w:sz="4" w:space="0" w:color="F8DBC4" w:themeColor="accent4" w:themeTint="66"/>
        <w:right w:val="single" w:sz="4" w:space="0" w:color="F8DBC4" w:themeColor="accent4" w:themeTint="66"/>
        <w:insideH w:val="single" w:sz="4" w:space="0" w:color="F8DBC4" w:themeColor="accent4" w:themeTint="66"/>
        <w:insideV w:val="single" w:sz="4" w:space="0" w:color="F8DBC4" w:themeColor="accent4" w:themeTint="66"/>
      </w:tblBorders>
    </w:tblPr>
    <w:tblStylePr w:type="firstRow">
      <w:rPr>
        <w:b/>
        <w:bCs/>
      </w:rPr>
      <w:tblPr/>
      <w:tcPr>
        <w:tcBorders>
          <w:bottom w:val="single" w:sz="12" w:space="0" w:color="F4C9A6" w:themeColor="accent4" w:themeTint="99"/>
        </w:tcBorders>
      </w:tcPr>
    </w:tblStylePr>
    <w:tblStylePr w:type="lastRow">
      <w:rPr>
        <w:b/>
        <w:bCs/>
      </w:rPr>
      <w:tblPr/>
      <w:tcPr>
        <w:tcBorders>
          <w:top w:val="double" w:sz="2" w:space="0" w:color="F4C9A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semiHidden/>
    <w:rsid w:val="0085209C"/>
    <w:pPr>
      <w:spacing w:line="240" w:lineRule="auto"/>
    </w:pPr>
    <w:tblPr>
      <w:tblStyleRowBandSize w:val="1"/>
      <w:tblStyleColBandSize w:val="1"/>
      <w:tblBorders>
        <w:top w:val="single" w:sz="4" w:space="0" w:color="EBEEF5" w:themeColor="accent5" w:themeTint="66"/>
        <w:left w:val="single" w:sz="4" w:space="0" w:color="EBEEF5" w:themeColor="accent5" w:themeTint="66"/>
        <w:bottom w:val="single" w:sz="4" w:space="0" w:color="EBEEF5" w:themeColor="accent5" w:themeTint="66"/>
        <w:right w:val="single" w:sz="4" w:space="0" w:color="EBEEF5" w:themeColor="accent5" w:themeTint="66"/>
        <w:insideH w:val="single" w:sz="4" w:space="0" w:color="EBEEF5" w:themeColor="accent5" w:themeTint="66"/>
        <w:insideV w:val="single" w:sz="4" w:space="0" w:color="EBEEF5" w:themeColor="accent5" w:themeTint="66"/>
      </w:tblBorders>
    </w:tblPr>
    <w:tblStylePr w:type="firstRow">
      <w:rPr>
        <w:b/>
        <w:bCs/>
      </w:rPr>
      <w:tblPr/>
      <w:tcPr>
        <w:tcBorders>
          <w:bottom w:val="single" w:sz="12" w:space="0" w:color="E1E6F0" w:themeColor="accent5" w:themeTint="99"/>
        </w:tcBorders>
      </w:tcPr>
    </w:tblStylePr>
    <w:tblStylePr w:type="lastRow">
      <w:rPr>
        <w:b/>
        <w:bCs/>
      </w:rPr>
      <w:tblPr/>
      <w:tcPr>
        <w:tcBorders>
          <w:top w:val="double" w:sz="2" w:space="0" w:color="E1E6F0"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semiHidden/>
    <w:rsid w:val="0085209C"/>
    <w:pPr>
      <w:spacing w:line="240" w:lineRule="auto"/>
    </w:pPr>
    <w:tblPr>
      <w:tblStyleRowBandSize w:val="1"/>
      <w:tblStyleColBandSize w:val="1"/>
      <w:tblBorders>
        <w:top w:val="single" w:sz="4" w:space="0" w:color="FCF3EB" w:themeColor="accent6" w:themeTint="66"/>
        <w:left w:val="single" w:sz="4" w:space="0" w:color="FCF3EB" w:themeColor="accent6" w:themeTint="66"/>
        <w:bottom w:val="single" w:sz="4" w:space="0" w:color="FCF3EB" w:themeColor="accent6" w:themeTint="66"/>
        <w:right w:val="single" w:sz="4" w:space="0" w:color="FCF3EB" w:themeColor="accent6" w:themeTint="66"/>
        <w:insideH w:val="single" w:sz="4" w:space="0" w:color="FCF3EB" w:themeColor="accent6" w:themeTint="66"/>
        <w:insideV w:val="single" w:sz="4" w:space="0" w:color="FCF3EB" w:themeColor="accent6" w:themeTint="66"/>
      </w:tblBorders>
    </w:tblPr>
    <w:tblStylePr w:type="firstRow">
      <w:rPr>
        <w:b/>
        <w:bCs/>
      </w:rPr>
      <w:tblPr/>
      <w:tcPr>
        <w:tcBorders>
          <w:bottom w:val="single" w:sz="12" w:space="0" w:color="FBEDE1" w:themeColor="accent6" w:themeTint="99"/>
        </w:tcBorders>
      </w:tcPr>
    </w:tblStylePr>
    <w:tblStylePr w:type="lastRow">
      <w:rPr>
        <w:b/>
        <w:bCs/>
      </w:rPr>
      <w:tblPr/>
      <w:tcPr>
        <w:tcBorders>
          <w:top w:val="double" w:sz="2" w:space="0" w:color="FBEDE1" w:themeColor="accent6"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semiHidden/>
    <w:rsid w:val="0085209C"/>
    <w:pPr>
      <w:spacing w:line="240" w:lineRule="auto"/>
    </w:pPr>
    <w:tblPr>
      <w:tblStyleRowBandSize w:val="1"/>
      <w:tblStyleColBandSize w:val="1"/>
      <w:tblBorders>
        <w:top w:val="single" w:sz="4" w:space="0" w:color="FAC396" w:themeColor="accent2" w:themeTint="66"/>
        <w:left w:val="single" w:sz="4" w:space="0" w:color="FAC396" w:themeColor="accent2" w:themeTint="66"/>
        <w:bottom w:val="single" w:sz="4" w:space="0" w:color="FAC396" w:themeColor="accent2" w:themeTint="66"/>
        <w:right w:val="single" w:sz="4" w:space="0" w:color="FAC396" w:themeColor="accent2" w:themeTint="66"/>
        <w:insideH w:val="single" w:sz="4" w:space="0" w:color="FAC396" w:themeColor="accent2" w:themeTint="66"/>
        <w:insideV w:val="single" w:sz="4" w:space="0" w:color="FAC396" w:themeColor="accent2" w:themeTint="66"/>
      </w:tblBorders>
    </w:tblPr>
    <w:tblStylePr w:type="firstRow">
      <w:rPr>
        <w:b/>
        <w:bCs/>
      </w:rPr>
      <w:tblPr/>
      <w:tcPr>
        <w:tcBorders>
          <w:bottom w:val="single" w:sz="12" w:space="0" w:color="F8A561" w:themeColor="accent2" w:themeTint="99"/>
        </w:tcBorders>
      </w:tcPr>
    </w:tblStylePr>
    <w:tblStylePr w:type="lastRow">
      <w:rPr>
        <w:b/>
        <w:bCs/>
      </w:rPr>
      <w:tblPr/>
      <w:tcPr>
        <w:tcBorders>
          <w:top w:val="double" w:sz="2" w:space="0" w:color="F8A561" w:themeColor="accent2" w:themeTint="99"/>
        </w:tcBorders>
      </w:tcPr>
    </w:tblStylePr>
    <w:tblStylePr w:type="firstCol">
      <w:rPr>
        <w:b/>
        <w:bCs/>
      </w:rPr>
    </w:tblStylePr>
    <w:tblStylePr w:type="lastCol">
      <w:rPr>
        <w:b/>
        <w:bCs/>
      </w:rPr>
    </w:tblStylePr>
  </w:style>
  <w:style w:type="table" w:styleId="Rastertabel2">
    <w:name w:val="Grid Table 2"/>
    <w:basedOn w:val="Standaardtabel"/>
    <w:uiPriority w:val="47"/>
    <w:semiHidden/>
    <w:rsid w:val="0085209C"/>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semiHidden/>
    <w:rsid w:val="0085209C"/>
    <w:pPr>
      <w:spacing w:line="240" w:lineRule="auto"/>
    </w:pPr>
    <w:tblPr>
      <w:tblStyleRowBandSize w:val="1"/>
      <w:tblStyleColBandSize w:val="1"/>
      <w:tblBorders>
        <w:top w:val="single" w:sz="2" w:space="0" w:color="2D7AF2" w:themeColor="accent1" w:themeTint="99"/>
        <w:bottom w:val="single" w:sz="2" w:space="0" w:color="2D7AF2" w:themeColor="accent1" w:themeTint="99"/>
        <w:insideH w:val="single" w:sz="2" w:space="0" w:color="2D7AF2" w:themeColor="accent1" w:themeTint="99"/>
        <w:insideV w:val="single" w:sz="2" w:space="0" w:color="2D7AF2" w:themeColor="accent1" w:themeTint="99"/>
      </w:tblBorders>
    </w:tblPr>
    <w:tblStylePr w:type="firstRow">
      <w:rPr>
        <w:b/>
        <w:bCs/>
      </w:rPr>
      <w:tblPr/>
      <w:tcPr>
        <w:tcBorders>
          <w:top w:val="nil"/>
          <w:bottom w:val="single" w:sz="12" w:space="0" w:color="2D7AF2" w:themeColor="accent1" w:themeTint="99"/>
          <w:insideH w:val="nil"/>
          <w:insideV w:val="nil"/>
        </w:tcBorders>
        <w:shd w:val="clear" w:color="auto" w:fill="FFFFFF" w:themeFill="background1"/>
      </w:tcPr>
    </w:tblStylePr>
    <w:tblStylePr w:type="lastRow">
      <w:rPr>
        <w:b/>
        <w:bCs/>
      </w:rPr>
      <w:tblPr/>
      <w:tcPr>
        <w:tcBorders>
          <w:top w:val="double" w:sz="2" w:space="0" w:color="2D7A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D2FA" w:themeFill="accent1" w:themeFillTint="33"/>
      </w:tcPr>
    </w:tblStylePr>
    <w:tblStylePr w:type="band1Horz">
      <w:tblPr/>
      <w:tcPr>
        <w:shd w:val="clear" w:color="auto" w:fill="B9D2FA" w:themeFill="accent1" w:themeFillTint="33"/>
      </w:tcPr>
    </w:tblStylePr>
  </w:style>
  <w:style w:type="table" w:styleId="Rastertabel2-Accent2">
    <w:name w:val="Grid Table 2 Accent 2"/>
    <w:basedOn w:val="Standaardtabel"/>
    <w:uiPriority w:val="47"/>
    <w:semiHidden/>
    <w:rsid w:val="0085209C"/>
    <w:pPr>
      <w:spacing w:line="240" w:lineRule="auto"/>
    </w:pPr>
    <w:tblPr>
      <w:tblStyleRowBandSize w:val="1"/>
      <w:tblStyleColBandSize w:val="1"/>
      <w:tblBorders>
        <w:top w:val="single" w:sz="2" w:space="0" w:color="F8A561" w:themeColor="accent2" w:themeTint="99"/>
        <w:bottom w:val="single" w:sz="2" w:space="0" w:color="F8A561" w:themeColor="accent2" w:themeTint="99"/>
        <w:insideH w:val="single" w:sz="2" w:space="0" w:color="F8A561" w:themeColor="accent2" w:themeTint="99"/>
        <w:insideV w:val="single" w:sz="2" w:space="0" w:color="F8A561" w:themeColor="accent2" w:themeTint="99"/>
      </w:tblBorders>
    </w:tblPr>
    <w:tblStylePr w:type="firstRow">
      <w:rPr>
        <w:b/>
        <w:bCs/>
      </w:rPr>
      <w:tblPr/>
      <w:tcPr>
        <w:tcBorders>
          <w:top w:val="nil"/>
          <w:bottom w:val="single" w:sz="12" w:space="0" w:color="F8A561" w:themeColor="accent2" w:themeTint="99"/>
          <w:insideH w:val="nil"/>
          <w:insideV w:val="nil"/>
        </w:tcBorders>
        <w:shd w:val="clear" w:color="auto" w:fill="FFFFFF" w:themeFill="background1"/>
      </w:tcPr>
    </w:tblStylePr>
    <w:tblStylePr w:type="lastRow">
      <w:rPr>
        <w:b/>
        <w:bCs/>
      </w:rPr>
      <w:tblPr/>
      <w:tcPr>
        <w:tcBorders>
          <w:top w:val="double" w:sz="2" w:space="0" w:color="F8A56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CA" w:themeFill="accent2" w:themeFillTint="33"/>
      </w:tcPr>
    </w:tblStylePr>
    <w:tblStylePr w:type="band1Horz">
      <w:tblPr/>
      <w:tcPr>
        <w:shd w:val="clear" w:color="auto" w:fill="FCE1CA" w:themeFill="accent2" w:themeFillTint="33"/>
      </w:tcPr>
    </w:tblStylePr>
  </w:style>
  <w:style w:type="table" w:styleId="Rastertabel2-Accent3">
    <w:name w:val="Grid Table 2 Accent 3"/>
    <w:basedOn w:val="Standaardtabel"/>
    <w:uiPriority w:val="47"/>
    <w:semiHidden/>
    <w:rsid w:val="0085209C"/>
    <w:pPr>
      <w:spacing w:line="240" w:lineRule="auto"/>
    </w:pPr>
    <w:tblPr>
      <w:tblStyleRowBandSize w:val="1"/>
      <w:tblStyleColBandSize w:val="1"/>
      <w:tblBorders>
        <w:top w:val="single" w:sz="2" w:space="0" w:color="A6B7D2" w:themeColor="accent3" w:themeTint="99"/>
        <w:bottom w:val="single" w:sz="2" w:space="0" w:color="A6B7D2" w:themeColor="accent3" w:themeTint="99"/>
        <w:insideH w:val="single" w:sz="2" w:space="0" w:color="A6B7D2" w:themeColor="accent3" w:themeTint="99"/>
        <w:insideV w:val="single" w:sz="2" w:space="0" w:color="A6B7D2" w:themeColor="accent3" w:themeTint="99"/>
      </w:tblBorders>
    </w:tblPr>
    <w:tblStylePr w:type="firstRow">
      <w:rPr>
        <w:b/>
        <w:bCs/>
      </w:rPr>
      <w:tblPr/>
      <w:tcPr>
        <w:tcBorders>
          <w:top w:val="nil"/>
          <w:bottom w:val="single" w:sz="12" w:space="0" w:color="A6B7D2" w:themeColor="accent3" w:themeTint="99"/>
          <w:insideH w:val="nil"/>
          <w:insideV w:val="nil"/>
        </w:tcBorders>
        <w:shd w:val="clear" w:color="auto" w:fill="FFFFFF" w:themeFill="background1"/>
      </w:tcPr>
    </w:tblStylePr>
    <w:tblStylePr w:type="lastRow">
      <w:rPr>
        <w:b/>
        <w:bCs/>
      </w:rPr>
      <w:tblPr/>
      <w:tcPr>
        <w:tcBorders>
          <w:top w:val="double" w:sz="2" w:space="0" w:color="A6B7D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F0" w:themeFill="accent3" w:themeFillTint="33"/>
      </w:tcPr>
    </w:tblStylePr>
    <w:tblStylePr w:type="band1Horz">
      <w:tblPr/>
      <w:tcPr>
        <w:shd w:val="clear" w:color="auto" w:fill="E1E6F0" w:themeFill="accent3" w:themeFillTint="33"/>
      </w:tcPr>
    </w:tblStylePr>
  </w:style>
  <w:style w:type="table" w:styleId="Rastertabel2-Accent4">
    <w:name w:val="Grid Table 2 Accent 4"/>
    <w:basedOn w:val="Standaardtabel"/>
    <w:uiPriority w:val="47"/>
    <w:semiHidden/>
    <w:rsid w:val="0085209C"/>
    <w:pPr>
      <w:spacing w:line="240" w:lineRule="auto"/>
    </w:pPr>
    <w:tblPr>
      <w:tblStyleRowBandSize w:val="1"/>
      <w:tblStyleColBandSize w:val="1"/>
      <w:tblBorders>
        <w:top w:val="single" w:sz="2" w:space="0" w:color="F4C9A6" w:themeColor="accent4" w:themeTint="99"/>
        <w:bottom w:val="single" w:sz="2" w:space="0" w:color="F4C9A6" w:themeColor="accent4" w:themeTint="99"/>
        <w:insideH w:val="single" w:sz="2" w:space="0" w:color="F4C9A6" w:themeColor="accent4" w:themeTint="99"/>
        <w:insideV w:val="single" w:sz="2" w:space="0" w:color="F4C9A6" w:themeColor="accent4" w:themeTint="99"/>
      </w:tblBorders>
    </w:tblPr>
    <w:tblStylePr w:type="firstRow">
      <w:rPr>
        <w:b/>
        <w:bCs/>
      </w:rPr>
      <w:tblPr/>
      <w:tcPr>
        <w:tcBorders>
          <w:top w:val="nil"/>
          <w:bottom w:val="single" w:sz="12" w:space="0" w:color="F4C9A6" w:themeColor="accent4" w:themeTint="99"/>
          <w:insideH w:val="nil"/>
          <w:insideV w:val="nil"/>
        </w:tcBorders>
        <w:shd w:val="clear" w:color="auto" w:fill="FFFFFF" w:themeFill="background1"/>
      </w:tcPr>
    </w:tblStylePr>
    <w:tblStylePr w:type="lastRow">
      <w:rPr>
        <w:b/>
        <w:bCs/>
      </w:rPr>
      <w:tblPr/>
      <w:tcPr>
        <w:tcBorders>
          <w:top w:val="double" w:sz="2" w:space="0" w:color="F4C9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E1" w:themeFill="accent4" w:themeFillTint="33"/>
      </w:tcPr>
    </w:tblStylePr>
    <w:tblStylePr w:type="band1Horz">
      <w:tblPr/>
      <w:tcPr>
        <w:shd w:val="clear" w:color="auto" w:fill="FBEDE1" w:themeFill="accent4" w:themeFillTint="33"/>
      </w:tcPr>
    </w:tblStylePr>
  </w:style>
  <w:style w:type="table" w:styleId="Rastertabel2-Accent5">
    <w:name w:val="Grid Table 2 Accent 5"/>
    <w:basedOn w:val="Standaardtabel"/>
    <w:uiPriority w:val="47"/>
    <w:semiHidden/>
    <w:rsid w:val="0085209C"/>
    <w:pPr>
      <w:spacing w:line="240" w:lineRule="auto"/>
    </w:pPr>
    <w:tblPr>
      <w:tblStyleRowBandSize w:val="1"/>
      <w:tblStyleColBandSize w:val="1"/>
      <w:tblBorders>
        <w:top w:val="single" w:sz="2" w:space="0" w:color="E1E6F0" w:themeColor="accent5" w:themeTint="99"/>
        <w:bottom w:val="single" w:sz="2" w:space="0" w:color="E1E6F0" w:themeColor="accent5" w:themeTint="99"/>
        <w:insideH w:val="single" w:sz="2" w:space="0" w:color="E1E6F0" w:themeColor="accent5" w:themeTint="99"/>
        <w:insideV w:val="single" w:sz="2" w:space="0" w:color="E1E6F0" w:themeColor="accent5" w:themeTint="99"/>
      </w:tblBorders>
    </w:tblPr>
    <w:tblStylePr w:type="firstRow">
      <w:rPr>
        <w:b/>
        <w:bCs/>
      </w:rPr>
      <w:tblPr/>
      <w:tcPr>
        <w:tcBorders>
          <w:top w:val="nil"/>
          <w:bottom w:val="single" w:sz="12" w:space="0" w:color="E1E6F0" w:themeColor="accent5" w:themeTint="99"/>
          <w:insideH w:val="nil"/>
          <w:insideV w:val="nil"/>
        </w:tcBorders>
        <w:shd w:val="clear" w:color="auto" w:fill="FFFFFF" w:themeFill="background1"/>
      </w:tcPr>
    </w:tblStylePr>
    <w:tblStylePr w:type="lastRow">
      <w:rPr>
        <w:b/>
        <w:bCs/>
      </w:rPr>
      <w:tblPr/>
      <w:tcPr>
        <w:tcBorders>
          <w:top w:val="double" w:sz="2" w:space="0" w:color="E1E6F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6FA" w:themeFill="accent5" w:themeFillTint="33"/>
      </w:tcPr>
    </w:tblStylePr>
    <w:tblStylePr w:type="band1Horz">
      <w:tblPr/>
      <w:tcPr>
        <w:shd w:val="clear" w:color="auto" w:fill="F5F6FA" w:themeFill="accent5" w:themeFillTint="33"/>
      </w:tcPr>
    </w:tblStylePr>
  </w:style>
  <w:style w:type="table" w:styleId="Rastertabel2-Accent6">
    <w:name w:val="Grid Table 2 Accent 6"/>
    <w:basedOn w:val="Standaardtabel"/>
    <w:uiPriority w:val="47"/>
    <w:semiHidden/>
    <w:rsid w:val="0085209C"/>
    <w:pPr>
      <w:spacing w:line="240" w:lineRule="auto"/>
    </w:pPr>
    <w:tblPr>
      <w:tblStyleRowBandSize w:val="1"/>
      <w:tblStyleColBandSize w:val="1"/>
      <w:tblBorders>
        <w:top w:val="single" w:sz="2" w:space="0" w:color="FBEDE1" w:themeColor="accent6" w:themeTint="99"/>
        <w:bottom w:val="single" w:sz="2" w:space="0" w:color="FBEDE1" w:themeColor="accent6" w:themeTint="99"/>
        <w:insideH w:val="single" w:sz="2" w:space="0" w:color="FBEDE1" w:themeColor="accent6" w:themeTint="99"/>
        <w:insideV w:val="single" w:sz="2" w:space="0" w:color="FBEDE1" w:themeColor="accent6" w:themeTint="99"/>
      </w:tblBorders>
    </w:tblPr>
    <w:tblStylePr w:type="firstRow">
      <w:rPr>
        <w:b/>
        <w:bCs/>
      </w:rPr>
      <w:tblPr/>
      <w:tcPr>
        <w:tcBorders>
          <w:top w:val="nil"/>
          <w:bottom w:val="single" w:sz="12" w:space="0" w:color="FBEDE1" w:themeColor="accent6" w:themeTint="99"/>
          <w:insideH w:val="nil"/>
          <w:insideV w:val="nil"/>
        </w:tcBorders>
        <w:shd w:val="clear" w:color="auto" w:fill="FFFFFF" w:themeFill="background1"/>
      </w:tcPr>
    </w:tblStylePr>
    <w:tblStylePr w:type="lastRow">
      <w:rPr>
        <w:b/>
        <w:bCs/>
      </w:rPr>
      <w:tblPr/>
      <w:tcPr>
        <w:tcBorders>
          <w:top w:val="double" w:sz="2" w:space="0" w:color="FBEDE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9F5" w:themeFill="accent6" w:themeFillTint="33"/>
      </w:tcPr>
    </w:tblStylePr>
    <w:tblStylePr w:type="band1Horz">
      <w:tblPr/>
      <w:tcPr>
        <w:shd w:val="clear" w:color="auto" w:fill="FDF9F5" w:themeFill="accent6" w:themeFillTint="33"/>
      </w:tcPr>
    </w:tblStylePr>
  </w:style>
  <w:style w:type="table" w:styleId="Rastertabel3">
    <w:name w:val="Grid Table 3"/>
    <w:basedOn w:val="Standaardtabel"/>
    <w:uiPriority w:val="48"/>
    <w:semiHidden/>
    <w:rsid w:val="0085209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semiHidden/>
    <w:rsid w:val="0085209C"/>
    <w:pPr>
      <w:spacing w:line="240" w:lineRule="auto"/>
    </w:pPr>
    <w:tblPr>
      <w:tblStyleRowBandSize w:val="1"/>
      <w:tblStyleColBandSize w:val="1"/>
      <w:tblBorders>
        <w:top w:val="single" w:sz="4" w:space="0" w:color="2D7AF2" w:themeColor="accent1" w:themeTint="99"/>
        <w:left w:val="single" w:sz="4" w:space="0" w:color="2D7AF2" w:themeColor="accent1" w:themeTint="99"/>
        <w:bottom w:val="single" w:sz="4" w:space="0" w:color="2D7AF2" w:themeColor="accent1" w:themeTint="99"/>
        <w:right w:val="single" w:sz="4" w:space="0" w:color="2D7AF2" w:themeColor="accent1" w:themeTint="99"/>
        <w:insideH w:val="single" w:sz="4" w:space="0" w:color="2D7AF2" w:themeColor="accent1" w:themeTint="99"/>
        <w:insideV w:val="single" w:sz="4" w:space="0" w:color="2D7A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2FA" w:themeFill="accent1" w:themeFillTint="33"/>
      </w:tcPr>
    </w:tblStylePr>
    <w:tblStylePr w:type="band1Horz">
      <w:tblPr/>
      <w:tcPr>
        <w:shd w:val="clear" w:color="auto" w:fill="B9D2FA" w:themeFill="accent1" w:themeFillTint="33"/>
      </w:tcPr>
    </w:tblStylePr>
    <w:tblStylePr w:type="neCell">
      <w:tblPr/>
      <w:tcPr>
        <w:tcBorders>
          <w:bottom w:val="single" w:sz="4" w:space="0" w:color="2D7AF2" w:themeColor="accent1" w:themeTint="99"/>
        </w:tcBorders>
      </w:tcPr>
    </w:tblStylePr>
    <w:tblStylePr w:type="nwCell">
      <w:tblPr/>
      <w:tcPr>
        <w:tcBorders>
          <w:bottom w:val="single" w:sz="4" w:space="0" w:color="2D7AF2" w:themeColor="accent1" w:themeTint="99"/>
        </w:tcBorders>
      </w:tcPr>
    </w:tblStylePr>
    <w:tblStylePr w:type="seCell">
      <w:tblPr/>
      <w:tcPr>
        <w:tcBorders>
          <w:top w:val="single" w:sz="4" w:space="0" w:color="2D7AF2" w:themeColor="accent1" w:themeTint="99"/>
        </w:tcBorders>
      </w:tcPr>
    </w:tblStylePr>
    <w:tblStylePr w:type="swCell">
      <w:tblPr/>
      <w:tcPr>
        <w:tcBorders>
          <w:top w:val="single" w:sz="4" w:space="0" w:color="2D7AF2" w:themeColor="accent1" w:themeTint="99"/>
        </w:tcBorders>
      </w:tcPr>
    </w:tblStylePr>
  </w:style>
  <w:style w:type="table" w:styleId="Rastertabel3-Accent2">
    <w:name w:val="Grid Table 3 Accent 2"/>
    <w:basedOn w:val="Standaardtabel"/>
    <w:uiPriority w:val="48"/>
    <w:semiHidden/>
    <w:rsid w:val="0085209C"/>
    <w:pPr>
      <w:spacing w:line="240" w:lineRule="auto"/>
    </w:pPr>
    <w:tblPr>
      <w:tblStyleRowBandSize w:val="1"/>
      <w:tblStyleColBandSize w:val="1"/>
      <w:tblBorders>
        <w:top w:val="single" w:sz="4" w:space="0" w:color="F8A561" w:themeColor="accent2" w:themeTint="99"/>
        <w:left w:val="single" w:sz="4" w:space="0" w:color="F8A561" w:themeColor="accent2" w:themeTint="99"/>
        <w:bottom w:val="single" w:sz="4" w:space="0" w:color="F8A561" w:themeColor="accent2" w:themeTint="99"/>
        <w:right w:val="single" w:sz="4" w:space="0" w:color="F8A561" w:themeColor="accent2" w:themeTint="99"/>
        <w:insideH w:val="single" w:sz="4" w:space="0" w:color="F8A561" w:themeColor="accent2" w:themeTint="99"/>
        <w:insideV w:val="single" w:sz="4" w:space="0" w:color="F8A5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CA" w:themeFill="accent2" w:themeFillTint="33"/>
      </w:tcPr>
    </w:tblStylePr>
    <w:tblStylePr w:type="band1Horz">
      <w:tblPr/>
      <w:tcPr>
        <w:shd w:val="clear" w:color="auto" w:fill="FCE1CA" w:themeFill="accent2" w:themeFillTint="33"/>
      </w:tcPr>
    </w:tblStylePr>
    <w:tblStylePr w:type="neCell">
      <w:tblPr/>
      <w:tcPr>
        <w:tcBorders>
          <w:bottom w:val="single" w:sz="4" w:space="0" w:color="F8A561" w:themeColor="accent2" w:themeTint="99"/>
        </w:tcBorders>
      </w:tcPr>
    </w:tblStylePr>
    <w:tblStylePr w:type="nwCell">
      <w:tblPr/>
      <w:tcPr>
        <w:tcBorders>
          <w:bottom w:val="single" w:sz="4" w:space="0" w:color="F8A561" w:themeColor="accent2" w:themeTint="99"/>
        </w:tcBorders>
      </w:tcPr>
    </w:tblStylePr>
    <w:tblStylePr w:type="seCell">
      <w:tblPr/>
      <w:tcPr>
        <w:tcBorders>
          <w:top w:val="single" w:sz="4" w:space="0" w:color="F8A561" w:themeColor="accent2" w:themeTint="99"/>
        </w:tcBorders>
      </w:tcPr>
    </w:tblStylePr>
    <w:tblStylePr w:type="swCell">
      <w:tblPr/>
      <w:tcPr>
        <w:tcBorders>
          <w:top w:val="single" w:sz="4" w:space="0" w:color="F8A561" w:themeColor="accent2" w:themeTint="99"/>
        </w:tcBorders>
      </w:tcPr>
    </w:tblStylePr>
  </w:style>
  <w:style w:type="table" w:styleId="Rastertabel3-Accent3">
    <w:name w:val="Grid Table 3 Accent 3"/>
    <w:basedOn w:val="Standaardtabel"/>
    <w:uiPriority w:val="48"/>
    <w:semiHidden/>
    <w:rsid w:val="0085209C"/>
    <w:pPr>
      <w:spacing w:line="240" w:lineRule="auto"/>
    </w:pPr>
    <w:tblPr>
      <w:tblStyleRowBandSize w:val="1"/>
      <w:tblStyleColBandSize w:val="1"/>
      <w:tblBorders>
        <w:top w:val="single" w:sz="4" w:space="0" w:color="A6B7D2" w:themeColor="accent3" w:themeTint="99"/>
        <w:left w:val="single" w:sz="4" w:space="0" w:color="A6B7D2" w:themeColor="accent3" w:themeTint="99"/>
        <w:bottom w:val="single" w:sz="4" w:space="0" w:color="A6B7D2" w:themeColor="accent3" w:themeTint="99"/>
        <w:right w:val="single" w:sz="4" w:space="0" w:color="A6B7D2" w:themeColor="accent3" w:themeTint="99"/>
        <w:insideH w:val="single" w:sz="4" w:space="0" w:color="A6B7D2" w:themeColor="accent3" w:themeTint="99"/>
        <w:insideV w:val="single" w:sz="4" w:space="0" w:color="A6B7D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F0" w:themeFill="accent3" w:themeFillTint="33"/>
      </w:tcPr>
    </w:tblStylePr>
    <w:tblStylePr w:type="band1Horz">
      <w:tblPr/>
      <w:tcPr>
        <w:shd w:val="clear" w:color="auto" w:fill="E1E6F0" w:themeFill="accent3" w:themeFillTint="33"/>
      </w:tcPr>
    </w:tblStylePr>
    <w:tblStylePr w:type="neCell">
      <w:tblPr/>
      <w:tcPr>
        <w:tcBorders>
          <w:bottom w:val="single" w:sz="4" w:space="0" w:color="A6B7D2" w:themeColor="accent3" w:themeTint="99"/>
        </w:tcBorders>
      </w:tcPr>
    </w:tblStylePr>
    <w:tblStylePr w:type="nwCell">
      <w:tblPr/>
      <w:tcPr>
        <w:tcBorders>
          <w:bottom w:val="single" w:sz="4" w:space="0" w:color="A6B7D2" w:themeColor="accent3" w:themeTint="99"/>
        </w:tcBorders>
      </w:tcPr>
    </w:tblStylePr>
    <w:tblStylePr w:type="seCell">
      <w:tblPr/>
      <w:tcPr>
        <w:tcBorders>
          <w:top w:val="single" w:sz="4" w:space="0" w:color="A6B7D2" w:themeColor="accent3" w:themeTint="99"/>
        </w:tcBorders>
      </w:tcPr>
    </w:tblStylePr>
    <w:tblStylePr w:type="swCell">
      <w:tblPr/>
      <w:tcPr>
        <w:tcBorders>
          <w:top w:val="single" w:sz="4" w:space="0" w:color="A6B7D2" w:themeColor="accent3" w:themeTint="99"/>
        </w:tcBorders>
      </w:tcPr>
    </w:tblStylePr>
  </w:style>
  <w:style w:type="table" w:styleId="Rastertabel3-Accent4">
    <w:name w:val="Grid Table 3 Accent 4"/>
    <w:basedOn w:val="Standaardtabel"/>
    <w:uiPriority w:val="48"/>
    <w:semiHidden/>
    <w:rsid w:val="0085209C"/>
    <w:pPr>
      <w:spacing w:line="240" w:lineRule="auto"/>
    </w:pPr>
    <w:tblPr>
      <w:tblStyleRowBandSize w:val="1"/>
      <w:tblStyleColBandSize w:val="1"/>
      <w:tblBorders>
        <w:top w:val="single" w:sz="4" w:space="0" w:color="F4C9A6" w:themeColor="accent4" w:themeTint="99"/>
        <w:left w:val="single" w:sz="4" w:space="0" w:color="F4C9A6" w:themeColor="accent4" w:themeTint="99"/>
        <w:bottom w:val="single" w:sz="4" w:space="0" w:color="F4C9A6" w:themeColor="accent4" w:themeTint="99"/>
        <w:right w:val="single" w:sz="4" w:space="0" w:color="F4C9A6" w:themeColor="accent4" w:themeTint="99"/>
        <w:insideH w:val="single" w:sz="4" w:space="0" w:color="F4C9A6" w:themeColor="accent4" w:themeTint="99"/>
        <w:insideV w:val="single" w:sz="4" w:space="0" w:color="F4C9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E1" w:themeFill="accent4" w:themeFillTint="33"/>
      </w:tcPr>
    </w:tblStylePr>
    <w:tblStylePr w:type="band1Horz">
      <w:tblPr/>
      <w:tcPr>
        <w:shd w:val="clear" w:color="auto" w:fill="FBEDE1" w:themeFill="accent4" w:themeFillTint="33"/>
      </w:tcPr>
    </w:tblStylePr>
    <w:tblStylePr w:type="neCell">
      <w:tblPr/>
      <w:tcPr>
        <w:tcBorders>
          <w:bottom w:val="single" w:sz="4" w:space="0" w:color="F4C9A6" w:themeColor="accent4" w:themeTint="99"/>
        </w:tcBorders>
      </w:tcPr>
    </w:tblStylePr>
    <w:tblStylePr w:type="nwCell">
      <w:tblPr/>
      <w:tcPr>
        <w:tcBorders>
          <w:bottom w:val="single" w:sz="4" w:space="0" w:color="F4C9A6" w:themeColor="accent4" w:themeTint="99"/>
        </w:tcBorders>
      </w:tcPr>
    </w:tblStylePr>
    <w:tblStylePr w:type="seCell">
      <w:tblPr/>
      <w:tcPr>
        <w:tcBorders>
          <w:top w:val="single" w:sz="4" w:space="0" w:color="F4C9A6" w:themeColor="accent4" w:themeTint="99"/>
        </w:tcBorders>
      </w:tcPr>
    </w:tblStylePr>
    <w:tblStylePr w:type="swCell">
      <w:tblPr/>
      <w:tcPr>
        <w:tcBorders>
          <w:top w:val="single" w:sz="4" w:space="0" w:color="F4C9A6" w:themeColor="accent4" w:themeTint="99"/>
        </w:tcBorders>
      </w:tcPr>
    </w:tblStylePr>
  </w:style>
  <w:style w:type="table" w:styleId="Rastertabel3-Accent5">
    <w:name w:val="Grid Table 3 Accent 5"/>
    <w:basedOn w:val="Standaardtabel"/>
    <w:uiPriority w:val="48"/>
    <w:semiHidden/>
    <w:rsid w:val="0085209C"/>
    <w:pPr>
      <w:spacing w:line="240" w:lineRule="auto"/>
    </w:pPr>
    <w:tblPr>
      <w:tblStyleRowBandSize w:val="1"/>
      <w:tblStyleColBandSize w:val="1"/>
      <w:tblBorders>
        <w:top w:val="single" w:sz="4" w:space="0" w:color="E1E6F0" w:themeColor="accent5" w:themeTint="99"/>
        <w:left w:val="single" w:sz="4" w:space="0" w:color="E1E6F0" w:themeColor="accent5" w:themeTint="99"/>
        <w:bottom w:val="single" w:sz="4" w:space="0" w:color="E1E6F0" w:themeColor="accent5" w:themeTint="99"/>
        <w:right w:val="single" w:sz="4" w:space="0" w:color="E1E6F0" w:themeColor="accent5" w:themeTint="99"/>
        <w:insideH w:val="single" w:sz="4" w:space="0" w:color="E1E6F0" w:themeColor="accent5" w:themeTint="99"/>
        <w:insideV w:val="single" w:sz="4" w:space="0" w:color="E1E6F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6FA" w:themeFill="accent5" w:themeFillTint="33"/>
      </w:tcPr>
    </w:tblStylePr>
    <w:tblStylePr w:type="band1Horz">
      <w:tblPr/>
      <w:tcPr>
        <w:shd w:val="clear" w:color="auto" w:fill="F5F6FA" w:themeFill="accent5" w:themeFillTint="33"/>
      </w:tcPr>
    </w:tblStylePr>
    <w:tblStylePr w:type="neCell">
      <w:tblPr/>
      <w:tcPr>
        <w:tcBorders>
          <w:bottom w:val="single" w:sz="4" w:space="0" w:color="E1E6F0" w:themeColor="accent5" w:themeTint="99"/>
        </w:tcBorders>
      </w:tcPr>
    </w:tblStylePr>
    <w:tblStylePr w:type="nwCell">
      <w:tblPr/>
      <w:tcPr>
        <w:tcBorders>
          <w:bottom w:val="single" w:sz="4" w:space="0" w:color="E1E6F0" w:themeColor="accent5" w:themeTint="99"/>
        </w:tcBorders>
      </w:tcPr>
    </w:tblStylePr>
    <w:tblStylePr w:type="seCell">
      <w:tblPr/>
      <w:tcPr>
        <w:tcBorders>
          <w:top w:val="single" w:sz="4" w:space="0" w:color="E1E6F0" w:themeColor="accent5" w:themeTint="99"/>
        </w:tcBorders>
      </w:tcPr>
    </w:tblStylePr>
    <w:tblStylePr w:type="swCell">
      <w:tblPr/>
      <w:tcPr>
        <w:tcBorders>
          <w:top w:val="single" w:sz="4" w:space="0" w:color="E1E6F0" w:themeColor="accent5" w:themeTint="99"/>
        </w:tcBorders>
      </w:tcPr>
    </w:tblStylePr>
  </w:style>
  <w:style w:type="table" w:styleId="Rastertabel3-Accent6">
    <w:name w:val="Grid Table 3 Accent 6"/>
    <w:basedOn w:val="Standaardtabel"/>
    <w:uiPriority w:val="48"/>
    <w:semiHidden/>
    <w:rsid w:val="0085209C"/>
    <w:pPr>
      <w:spacing w:line="240" w:lineRule="auto"/>
    </w:pPr>
    <w:tblPr>
      <w:tblStyleRowBandSize w:val="1"/>
      <w:tblStyleColBandSize w:val="1"/>
      <w:tblBorders>
        <w:top w:val="single" w:sz="4" w:space="0" w:color="FBEDE1" w:themeColor="accent6" w:themeTint="99"/>
        <w:left w:val="single" w:sz="4" w:space="0" w:color="FBEDE1" w:themeColor="accent6" w:themeTint="99"/>
        <w:bottom w:val="single" w:sz="4" w:space="0" w:color="FBEDE1" w:themeColor="accent6" w:themeTint="99"/>
        <w:right w:val="single" w:sz="4" w:space="0" w:color="FBEDE1" w:themeColor="accent6" w:themeTint="99"/>
        <w:insideH w:val="single" w:sz="4" w:space="0" w:color="FBEDE1" w:themeColor="accent6" w:themeTint="99"/>
        <w:insideV w:val="single" w:sz="4" w:space="0" w:color="FBEDE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9F5" w:themeFill="accent6" w:themeFillTint="33"/>
      </w:tcPr>
    </w:tblStylePr>
    <w:tblStylePr w:type="band1Horz">
      <w:tblPr/>
      <w:tcPr>
        <w:shd w:val="clear" w:color="auto" w:fill="FDF9F5" w:themeFill="accent6" w:themeFillTint="33"/>
      </w:tcPr>
    </w:tblStylePr>
    <w:tblStylePr w:type="neCell">
      <w:tblPr/>
      <w:tcPr>
        <w:tcBorders>
          <w:bottom w:val="single" w:sz="4" w:space="0" w:color="FBEDE1" w:themeColor="accent6" w:themeTint="99"/>
        </w:tcBorders>
      </w:tcPr>
    </w:tblStylePr>
    <w:tblStylePr w:type="nwCell">
      <w:tblPr/>
      <w:tcPr>
        <w:tcBorders>
          <w:bottom w:val="single" w:sz="4" w:space="0" w:color="FBEDE1" w:themeColor="accent6" w:themeTint="99"/>
        </w:tcBorders>
      </w:tcPr>
    </w:tblStylePr>
    <w:tblStylePr w:type="seCell">
      <w:tblPr/>
      <w:tcPr>
        <w:tcBorders>
          <w:top w:val="single" w:sz="4" w:space="0" w:color="FBEDE1" w:themeColor="accent6" w:themeTint="99"/>
        </w:tcBorders>
      </w:tcPr>
    </w:tblStylePr>
    <w:tblStylePr w:type="swCell">
      <w:tblPr/>
      <w:tcPr>
        <w:tcBorders>
          <w:top w:val="single" w:sz="4" w:space="0" w:color="FBEDE1" w:themeColor="accent6" w:themeTint="99"/>
        </w:tcBorders>
      </w:tcPr>
    </w:tblStylePr>
  </w:style>
  <w:style w:type="table" w:styleId="Rastertabel4">
    <w:name w:val="Grid Table 4"/>
    <w:basedOn w:val="Standaardtabel"/>
    <w:uiPriority w:val="49"/>
    <w:semiHidden/>
    <w:rsid w:val="0085209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semiHidden/>
    <w:rsid w:val="0085209C"/>
    <w:pPr>
      <w:spacing w:line="240" w:lineRule="auto"/>
    </w:pPr>
    <w:tblPr>
      <w:tblStyleRowBandSize w:val="1"/>
      <w:tblStyleColBandSize w:val="1"/>
      <w:tblBorders>
        <w:top w:val="single" w:sz="4" w:space="0" w:color="2D7AF2" w:themeColor="accent1" w:themeTint="99"/>
        <w:left w:val="single" w:sz="4" w:space="0" w:color="2D7AF2" w:themeColor="accent1" w:themeTint="99"/>
        <w:bottom w:val="single" w:sz="4" w:space="0" w:color="2D7AF2" w:themeColor="accent1" w:themeTint="99"/>
        <w:right w:val="single" w:sz="4" w:space="0" w:color="2D7AF2" w:themeColor="accent1" w:themeTint="99"/>
        <w:insideH w:val="single" w:sz="4" w:space="0" w:color="2D7AF2" w:themeColor="accent1" w:themeTint="99"/>
        <w:insideV w:val="single" w:sz="4" w:space="0" w:color="2D7AF2" w:themeColor="accent1" w:themeTint="99"/>
      </w:tblBorders>
    </w:tblPr>
    <w:tblStylePr w:type="firstRow">
      <w:rPr>
        <w:b/>
        <w:bCs/>
        <w:color w:val="FFFFFF" w:themeColor="background1"/>
      </w:rPr>
      <w:tblPr/>
      <w:tcPr>
        <w:tcBorders>
          <w:top w:val="single" w:sz="4" w:space="0" w:color="083984" w:themeColor="accent1"/>
          <w:left w:val="single" w:sz="4" w:space="0" w:color="083984" w:themeColor="accent1"/>
          <w:bottom w:val="single" w:sz="4" w:space="0" w:color="083984" w:themeColor="accent1"/>
          <w:right w:val="single" w:sz="4" w:space="0" w:color="083984" w:themeColor="accent1"/>
          <w:insideH w:val="nil"/>
          <w:insideV w:val="nil"/>
        </w:tcBorders>
        <w:shd w:val="clear" w:color="auto" w:fill="083984" w:themeFill="accent1"/>
      </w:tcPr>
    </w:tblStylePr>
    <w:tblStylePr w:type="lastRow">
      <w:rPr>
        <w:b/>
        <w:bCs/>
      </w:rPr>
      <w:tblPr/>
      <w:tcPr>
        <w:tcBorders>
          <w:top w:val="double" w:sz="4" w:space="0" w:color="083984" w:themeColor="accent1"/>
        </w:tcBorders>
      </w:tcPr>
    </w:tblStylePr>
    <w:tblStylePr w:type="firstCol">
      <w:rPr>
        <w:b/>
        <w:bCs/>
      </w:rPr>
    </w:tblStylePr>
    <w:tblStylePr w:type="lastCol">
      <w:rPr>
        <w:b/>
        <w:bCs/>
      </w:rPr>
    </w:tblStylePr>
    <w:tblStylePr w:type="band1Vert">
      <w:tblPr/>
      <w:tcPr>
        <w:shd w:val="clear" w:color="auto" w:fill="B9D2FA" w:themeFill="accent1" w:themeFillTint="33"/>
      </w:tcPr>
    </w:tblStylePr>
    <w:tblStylePr w:type="band1Horz">
      <w:tblPr/>
      <w:tcPr>
        <w:shd w:val="clear" w:color="auto" w:fill="B9D2FA" w:themeFill="accent1" w:themeFillTint="33"/>
      </w:tcPr>
    </w:tblStylePr>
  </w:style>
  <w:style w:type="table" w:styleId="Rastertabel4-Accent2">
    <w:name w:val="Grid Table 4 Accent 2"/>
    <w:basedOn w:val="Standaardtabel"/>
    <w:uiPriority w:val="49"/>
    <w:semiHidden/>
    <w:rsid w:val="0085209C"/>
    <w:pPr>
      <w:spacing w:line="240" w:lineRule="auto"/>
    </w:pPr>
    <w:tblPr>
      <w:tblStyleRowBandSize w:val="1"/>
      <w:tblStyleColBandSize w:val="1"/>
      <w:tblBorders>
        <w:top w:val="single" w:sz="4" w:space="0" w:color="F8A561" w:themeColor="accent2" w:themeTint="99"/>
        <w:left w:val="single" w:sz="4" w:space="0" w:color="F8A561" w:themeColor="accent2" w:themeTint="99"/>
        <w:bottom w:val="single" w:sz="4" w:space="0" w:color="F8A561" w:themeColor="accent2" w:themeTint="99"/>
        <w:right w:val="single" w:sz="4" w:space="0" w:color="F8A561" w:themeColor="accent2" w:themeTint="99"/>
        <w:insideH w:val="single" w:sz="4" w:space="0" w:color="F8A561" w:themeColor="accent2" w:themeTint="99"/>
        <w:insideV w:val="single" w:sz="4" w:space="0" w:color="F8A561" w:themeColor="accent2" w:themeTint="99"/>
      </w:tblBorders>
    </w:tblPr>
    <w:tblStylePr w:type="firstRow">
      <w:rPr>
        <w:b/>
        <w:bCs/>
        <w:color w:val="FFFFFF" w:themeColor="background1"/>
      </w:rPr>
      <w:tblPr/>
      <w:tcPr>
        <w:tcBorders>
          <w:top w:val="single" w:sz="4" w:space="0" w:color="E36C0A" w:themeColor="accent2"/>
          <w:left w:val="single" w:sz="4" w:space="0" w:color="E36C0A" w:themeColor="accent2"/>
          <w:bottom w:val="single" w:sz="4" w:space="0" w:color="E36C0A" w:themeColor="accent2"/>
          <w:right w:val="single" w:sz="4" w:space="0" w:color="E36C0A" w:themeColor="accent2"/>
          <w:insideH w:val="nil"/>
          <w:insideV w:val="nil"/>
        </w:tcBorders>
        <w:shd w:val="clear" w:color="auto" w:fill="E36C0A" w:themeFill="accent2"/>
      </w:tcPr>
    </w:tblStylePr>
    <w:tblStylePr w:type="lastRow">
      <w:rPr>
        <w:b/>
        <w:bCs/>
      </w:rPr>
      <w:tblPr/>
      <w:tcPr>
        <w:tcBorders>
          <w:top w:val="double" w:sz="4" w:space="0" w:color="E36C0A" w:themeColor="accent2"/>
        </w:tcBorders>
      </w:tcPr>
    </w:tblStylePr>
    <w:tblStylePr w:type="firstCol">
      <w:rPr>
        <w:b/>
        <w:bCs/>
      </w:rPr>
    </w:tblStylePr>
    <w:tblStylePr w:type="lastCol">
      <w:rPr>
        <w:b/>
        <w:bCs/>
      </w:rPr>
    </w:tblStylePr>
    <w:tblStylePr w:type="band1Vert">
      <w:tblPr/>
      <w:tcPr>
        <w:shd w:val="clear" w:color="auto" w:fill="FCE1CA" w:themeFill="accent2" w:themeFillTint="33"/>
      </w:tcPr>
    </w:tblStylePr>
    <w:tblStylePr w:type="band1Horz">
      <w:tblPr/>
      <w:tcPr>
        <w:shd w:val="clear" w:color="auto" w:fill="FCE1CA" w:themeFill="accent2" w:themeFillTint="33"/>
      </w:tcPr>
    </w:tblStylePr>
  </w:style>
  <w:style w:type="table" w:styleId="Rastertabel4-Accent3">
    <w:name w:val="Grid Table 4 Accent 3"/>
    <w:basedOn w:val="Standaardtabel"/>
    <w:uiPriority w:val="49"/>
    <w:semiHidden/>
    <w:rsid w:val="0085209C"/>
    <w:pPr>
      <w:spacing w:line="240" w:lineRule="auto"/>
    </w:pPr>
    <w:tblPr>
      <w:tblStyleRowBandSize w:val="1"/>
      <w:tblStyleColBandSize w:val="1"/>
      <w:tblBorders>
        <w:top w:val="single" w:sz="4" w:space="0" w:color="A6B7D2" w:themeColor="accent3" w:themeTint="99"/>
        <w:left w:val="single" w:sz="4" w:space="0" w:color="A6B7D2" w:themeColor="accent3" w:themeTint="99"/>
        <w:bottom w:val="single" w:sz="4" w:space="0" w:color="A6B7D2" w:themeColor="accent3" w:themeTint="99"/>
        <w:right w:val="single" w:sz="4" w:space="0" w:color="A6B7D2" w:themeColor="accent3" w:themeTint="99"/>
        <w:insideH w:val="single" w:sz="4" w:space="0" w:color="A6B7D2" w:themeColor="accent3" w:themeTint="99"/>
        <w:insideV w:val="single" w:sz="4" w:space="0" w:color="A6B7D2" w:themeColor="accent3" w:themeTint="99"/>
      </w:tblBorders>
    </w:tblPr>
    <w:tblStylePr w:type="firstRow">
      <w:rPr>
        <w:b/>
        <w:bCs/>
        <w:color w:val="FFFFFF" w:themeColor="background1"/>
      </w:rPr>
      <w:tblPr/>
      <w:tcPr>
        <w:tcBorders>
          <w:top w:val="single" w:sz="4" w:space="0" w:color="6B88B5" w:themeColor="accent3"/>
          <w:left w:val="single" w:sz="4" w:space="0" w:color="6B88B5" w:themeColor="accent3"/>
          <w:bottom w:val="single" w:sz="4" w:space="0" w:color="6B88B5" w:themeColor="accent3"/>
          <w:right w:val="single" w:sz="4" w:space="0" w:color="6B88B5" w:themeColor="accent3"/>
          <w:insideH w:val="nil"/>
          <w:insideV w:val="nil"/>
        </w:tcBorders>
        <w:shd w:val="clear" w:color="auto" w:fill="6B88B5" w:themeFill="accent3"/>
      </w:tcPr>
    </w:tblStylePr>
    <w:tblStylePr w:type="lastRow">
      <w:rPr>
        <w:b/>
        <w:bCs/>
      </w:rPr>
      <w:tblPr/>
      <w:tcPr>
        <w:tcBorders>
          <w:top w:val="double" w:sz="4" w:space="0" w:color="6B88B5" w:themeColor="accent3"/>
        </w:tcBorders>
      </w:tcPr>
    </w:tblStylePr>
    <w:tblStylePr w:type="firstCol">
      <w:rPr>
        <w:b/>
        <w:bCs/>
      </w:rPr>
    </w:tblStylePr>
    <w:tblStylePr w:type="lastCol">
      <w:rPr>
        <w:b/>
        <w:bCs/>
      </w:rPr>
    </w:tblStylePr>
    <w:tblStylePr w:type="band1Vert">
      <w:tblPr/>
      <w:tcPr>
        <w:shd w:val="clear" w:color="auto" w:fill="E1E6F0" w:themeFill="accent3" w:themeFillTint="33"/>
      </w:tcPr>
    </w:tblStylePr>
    <w:tblStylePr w:type="band1Horz">
      <w:tblPr/>
      <w:tcPr>
        <w:shd w:val="clear" w:color="auto" w:fill="E1E6F0" w:themeFill="accent3" w:themeFillTint="33"/>
      </w:tcPr>
    </w:tblStylePr>
  </w:style>
  <w:style w:type="table" w:styleId="Rastertabel4-Accent4">
    <w:name w:val="Grid Table 4 Accent 4"/>
    <w:basedOn w:val="Standaardtabel"/>
    <w:uiPriority w:val="49"/>
    <w:semiHidden/>
    <w:rsid w:val="0085209C"/>
    <w:pPr>
      <w:spacing w:line="240" w:lineRule="auto"/>
    </w:pPr>
    <w:tblPr>
      <w:tblStyleRowBandSize w:val="1"/>
      <w:tblStyleColBandSize w:val="1"/>
      <w:tblBorders>
        <w:top w:val="single" w:sz="4" w:space="0" w:color="F4C9A6" w:themeColor="accent4" w:themeTint="99"/>
        <w:left w:val="single" w:sz="4" w:space="0" w:color="F4C9A6" w:themeColor="accent4" w:themeTint="99"/>
        <w:bottom w:val="single" w:sz="4" w:space="0" w:color="F4C9A6" w:themeColor="accent4" w:themeTint="99"/>
        <w:right w:val="single" w:sz="4" w:space="0" w:color="F4C9A6" w:themeColor="accent4" w:themeTint="99"/>
        <w:insideH w:val="single" w:sz="4" w:space="0" w:color="F4C9A6" w:themeColor="accent4" w:themeTint="99"/>
        <w:insideV w:val="single" w:sz="4" w:space="0" w:color="F4C9A6" w:themeColor="accent4" w:themeTint="99"/>
      </w:tblBorders>
    </w:tblPr>
    <w:tblStylePr w:type="firstRow">
      <w:rPr>
        <w:b/>
        <w:bCs/>
        <w:color w:val="FFFFFF" w:themeColor="background1"/>
      </w:rPr>
      <w:tblPr/>
      <w:tcPr>
        <w:tcBorders>
          <w:top w:val="single" w:sz="4" w:space="0" w:color="EEA76C" w:themeColor="accent4"/>
          <w:left w:val="single" w:sz="4" w:space="0" w:color="EEA76C" w:themeColor="accent4"/>
          <w:bottom w:val="single" w:sz="4" w:space="0" w:color="EEA76C" w:themeColor="accent4"/>
          <w:right w:val="single" w:sz="4" w:space="0" w:color="EEA76C" w:themeColor="accent4"/>
          <w:insideH w:val="nil"/>
          <w:insideV w:val="nil"/>
        </w:tcBorders>
        <w:shd w:val="clear" w:color="auto" w:fill="EEA76C" w:themeFill="accent4"/>
      </w:tcPr>
    </w:tblStylePr>
    <w:tblStylePr w:type="lastRow">
      <w:rPr>
        <w:b/>
        <w:bCs/>
      </w:rPr>
      <w:tblPr/>
      <w:tcPr>
        <w:tcBorders>
          <w:top w:val="double" w:sz="4" w:space="0" w:color="EEA76C" w:themeColor="accent4"/>
        </w:tcBorders>
      </w:tcPr>
    </w:tblStylePr>
    <w:tblStylePr w:type="firstCol">
      <w:rPr>
        <w:b/>
        <w:bCs/>
      </w:rPr>
    </w:tblStylePr>
    <w:tblStylePr w:type="lastCol">
      <w:rPr>
        <w:b/>
        <w:bCs/>
      </w:rPr>
    </w:tblStylePr>
    <w:tblStylePr w:type="band1Vert">
      <w:tblPr/>
      <w:tcPr>
        <w:shd w:val="clear" w:color="auto" w:fill="FBEDE1" w:themeFill="accent4" w:themeFillTint="33"/>
      </w:tcPr>
    </w:tblStylePr>
    <w:tblStylePr w:type="band1Horz">
      <w:tblPr/>
      <w:tcPr>
        <w:shd w:val="clear" w:color="auto" w:fill="FBEDE1" w:themeFill="accent4" w:themeFillTint="33"/>
      </w:tcPr>
    </w:tblStylePr>
  </w:style>
  <w:style w:type="table" w:styleId="Rastertabel4-Accent5">
    <w:name w:val="Grid Table 4 Accent 5"/>
    <w:basedOn w:val="Standaardtabel"/>
    <w:uiPriority w:val="49"/>
    <w:semiHidden/>
    <w:rsid w:val="0085209C"/>
    <w:pPr>
      <w:spacing w:line="240" w:lineRule="auto"/>
    </w:pPr>
    <w:tblPr>
      <w:tblStyleRowBandSize w:val="1"/>
      <w:tblStyleColBandSize w:val="1"/>
      <w:tblBorders>
        <w:top w:val="single" w:sz="4" w:space="0" w:color="E1E6F0" w:themeColor="accent5" w:themeTint="99"/>
        <w:left w:val="single" w:sz="4" w:space="0" w:color="E1E6F0" w:themeColor="accent5" w:themeTint="99"/>
        <w:bottom w:val="single" w:sz="4" w:space="0" w:color="E1E6F0" w:themeColor="accent5" w:themeTint="99"/>
        <w:right w:val="single" w:sz="4" w:space="0" w:color="E1E6F0" w:themeColor="accent5" w:themeTint="99"/>
        <w:insideH w:val="single" w:sz="4" w:space="0" w:color="E1E6F0" w:themeColor="accent5" w:themeTint="99"/>
        <w:insideV w:val="single" w:sz="4" w:space="0" w:color="E1E6F0" w:themeColor="accent5" w:themeTint="99"/>
      </w:tblBorders>
    </w:tblPr>
    <w:tblStylePr w:type="firstRow">
      <w:rPr>
        <w:b/>
        <w:bCs/>
        <w:color w:val="FFFFFF" w:themeColor="background1"/>
      </w:rPr>
      <w:tblPr/>
      <w:tcPr>
        <w:tcBorders>
          <w:top w:val="single" w:sz="4" w:space="0" w:color="CED7E6" w:themeColor="accent5"/>
          <w:left w:val="single" w:sz="4" w:space="0" w:color="CED7E6" w:themeColor="accent5"/>
          <w:bottom w:val="single" w:sz="4" w:space="0" w:color="CED7E6" w:themeColor="accent5"/>
          <w:right w:val="single" w:sz="4" w:space="0" w:color="CED7E6" w:themeColor="accent5"/>
          <w:insideH w:val="nil"/>
          <w:insideV w:val="nil"/>
        </w:tcBorders>
        <w:shd w:val="clear" w:color="auto" w:fill="CED7E6" w:themeFill="accent5"/>
      </w:tcPr>
    </w:tblStylePr>
    <w:tblStylePr w:type="lastRow">
      <w:rPr>
        <w:b/>
        <w:bCs/>
      </w:rPr>
      <w:tblPr/>
      <w:tcPr>
        <w:tcBorders>
          <w:top w:val="double" w:sz="4" w:space="0" w:color="CED7E6" w:themeColor="accent5"/>
        </w:tcBorders>
      </w:tcPr>
    </w:tblStylePr>
    <w:tblStylePr w:type="firstCol">
      <w:rPr>
        <w:b/>
        <w:bCs/>
      </w:rPr>
    </w:tblStylePr>
    <w:tblStylePr w:type="lastCol">
      <w:rPr>
        <w:b/>
        <w:bCs/>
      </w:rPr>
    </w:tblStylePr>
    <w:tblStylePr w:type="band1Vert">
      <w:tblPr/>
      <w:tcPr>
        <w:shd w:val="clear" w:color="auto" w:fill="F5F6FA" w:themeFill="accent5" w:themeFillTint="33"/>
      </w:tcPr>
    </w:tblStylePr>
    <w:tblStylePr w:type="band1Horz">
      <w:tblPr/>
      <w:tcPr>
        <w:shd w:val="clear" w:color="auto" w:fill="F5F6FA" w:themeFill="accent5" w:themeFillTint="33"/>
      </w:tcPr>
    </w:tblStylePr>
  </w:style>
  <w:style w:type="table" w:styleId="Rastertabel4-Accent6">
    <w:name w:val="Grid Table 4 Accent 6"/>
    <w:basedOn w:val="Standaardtabel"/>
    <w:uiPriority w:val="49"/>
    <w:semiHidden/>
    <w:rsid w:val="0085209C"/>
    <w:pPr>
      <w:spacing w:line="240" w:lineRule="auto"/>
    </w:pPr>
    <w:tblPr>
      <w:tblStyleRowBandSize w:val="1"/>
      <w:tblStyleColBandSize w:val="1"/>
      <w:tblBorders>
        <w:top w:val="single" w:sz="4" w:space="0" w:color="FBEDE1" w:themeColor="accent6" w:themeTint="99"/>
        <w:left w:val="single" w:sz="4" w:space="0" w:color="FBEDE1" w:themeColor="accent6" w:themeTint="99"/>
        <w:bottom w:val="single" w:sz="4" w:space="0" w:color="FBEDE1" w:themeColor="accent6" w:themeTint="99"/>
        <w:right w:val="single" w:sz="4" w:space="0" w:color="FBEDE1" w:themeColor="accent6" w:themeTint="99"/>
        <w:insideH w:val="single" w:sz="4" w:space="0" w:color="FBEDE1" w:themeColor="accent6" w:themeTint="99"/>
        <w:insideV w:val="single" w:sz="4" w:space="0" w:color="FBEDE1" w:themeColor="accent6" w:themeTint="99"/>
      </w:tblBorders>
    </w:tblPr>
    <w:tblStylePr w:type="firstRow">
      <w:rPr>
        <w:b/>
        <w:bCs/>
        <w:color w:val="FFFFFF" w:themeColor="background1"/>
      </w:rPr>
      <w:tblPr/>
      <w:tcPr>
        <w:tcBorders>
          <w:top w:val="single" w:sz="4" w:space="0" w:color="F9E2CE" w:themeColor="accent6"/>
          <w:left w:val="single" w:sz="4" w:space="0" w:color="F9E2CE" w:themeColor="accent6"/>
          <w:bottom w:val="single" w:sz="4" w:space="0" w:color="F9E2CE" w:themeColor="accent6"/>
          <w:right w:val="single" w:sz="4" w:space="0" w:color="F9E2CE" w:themeColor="accent6"/>
          <w:insideH w:val="nil"/>
          <w:insideV w:val="nil"/>
        </w:tcBorders>
        <w:shd w:val="clear" w:color="auto" w:fill="F9E2CE" w:themeFill="accent6"/>
      </w:tcPr>
    </w:tblStylePr>
    <w:tblStylePr w:type="lastRow">
      <w:rPr>
        <w:b/>
        <w:bCs/>
      </w:rPr>
      <w:tblPr/>
      <w:tcPr>
        <w:tcBorders>
          <w:top w:val="double" w:sz="4" w:space="0" w:color="F9E2CE" w:themeColor="accent6"/>
        </w:tcBorders>
      </w:tcPr>
    </w:tblStylePr>
    <w:tblStylePr w:type="firstCol">
      <w:rPr>
        <w:b/>
        <w:bCs/>
      </w:rPr>
    </w:tblStylePr>
    <w:tblStylePr w:type="lastCol">
      <w:rPr>
        <w:b/>
        <w:bCs/>
      </w:rPr>
    </w:tblStylePr>
    <w:tblStylePr w:type="band1Vert">
      <w:tblPr/>
      <w:tcPr>
        <w:shd w:val="clear" w:color="auto" w:fill="FDF9F5" w:themeFill="accent6" w:themeFillTint="33"/>
      </w:tcPr>
    </w:tblStylePr>
    <w:tblStylePr w:type="band1Horz">
      <w:tblPr/>
      <w:tcPr>
        <w:shd w:val="clear" w:color="auto" w:fill="FDF9F5" w:themeFill="accent6" w:themeFillTint="33"/>
      </w:tcPr>
    </w:tblStylePr>
  </w:style>
  <w:style w:type="table" w:styleId="Rastertabel5donker">
    <w:name w:val="Grid Table 5 Dark"/>
    <w:basedOn w:val="Standaardtabel"/>
    <w:uiPriority w:val="50"/>
    <w:semiHidden/>
    <w:rsid w:val="0085209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semiHidden/>
    <w:rsid w:val="0085209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398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398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398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3984" w:themeFill="accent1"/>
      </w:tcPr>
    </w:tblStylePr>
    <w:tblStylePr w:type="band1Vert">
      <w:tblPr/>
      <w:tcPr>
        <w:shd w:val="clear" w:color="auto" w:fill="73A6F6" w:themeFill="accent1" w:themeFillTint="66"/>
      </w:tcPr>
    </w:tblStylePr>
    <w:tblStylePr w:type="band1Horz">
      <w:tblPr/>
      <w:tcPr>
        <w:shd w:val="clear" w:color="auto" w:fill="73A6F6" w:themeFill="accent1" w:themeFillTint="66"/>
      </w:tcPr>
    </w:tblStylePr>
  </w:style>
  <w:style w:type="table" w:styleId="Rastertabel5donker-Accent2">
    <w:name w:val="Grid Table 5 Dark Accent 2"/>
    <w:basedOn w:val="Standaardtabel"/>
    <w:uiPriority w:val="50"/>
    <w:semiHidden/>
    <w:rsid w:val="0085209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6C0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6C0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6C0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6C0A" w:themeFill="accent2"/>
      </w:tcPr>
    </w:tblStylePr>
    <w:tblStylePr w:type="band1Vert">
      <w:tblPr/>
      <w:tcPr>
        <w:shd w:val="clear" w:color="auto" w:fill="FAC396" w:themeFill="accent2" w:themeFillTint="66"/>
      </w:tcPr>
    </w:tblStylePr>
    <w:tblStylePr w:type="band1Horz">
      <w:tblPr/>
      <w:tcPr>
        <w:shd w:val="clear" w:color="auto" w:fill="FAC396" w:themeFill="accent2" w:themeFillTint="66"/>
      </w:tcPr>
    </w:tblStylePr>
  </w:style>
  <w:style w:type="table" w:styleId="Rastertabel5donker-Accent3">
    <w:name w:val="Grid Table 5 Dark Accent 3"/>
    <w:basedOn w:val="Standaardtabel"/>
    <w:uiPriority w:val="50"/>
    <w:semiHidden/>
    <w:rsid w:val="0085209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88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88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88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88B5" w:themeFill="accent3"/>
      </w:tcPr>
    </w:tblStylePr>
    <w:tblStylePr w:type="band1Vert">
      <w:tblPr/>
      <w:tcPr>
        <w:shd w:val="clear" w:color="auto" w:fill="C3CFE1" w:themeFill="accent3" w:themeFillTint="66"/>
      </w:tcPr>
    </w:tblStylePr>
    <w:tblStylePr w:type="band1Horz">
      <w:tblPr/>
      <w:tcPr>
        <w:shd w:val="clear" w:color="auto" w:fill="C3CFE1" w:themeFill="accent3" w:themeFillTint="66"/>
      </w:tcPr>
    </w:tblStylePr>
  </w:style>
  <w:style w:type="table" w:styleId="Rastertabel5donker-Accent4">
    <w:name w:val="Grid Table 5 Dark Accent 4"/>
    <w:basedOn w:val="Standaardtabel"/>
    <w:uiPriority w:val="50"/>
    <w:semiHidden/>
    <w:rsid w:val="0085209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76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76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76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76C" w:themeFill="accent4"/>
      </w:tcPr>
    </w:tblStylePr>
    <w:tblStylePr w:type="band1Vert">
      <w:tblPr/>
      <w:tcPr>
        <w:shd w:val="clear" w:color="auto" w:fill="F8DBC4" w:themeFill="accent4" w:themeFillTint="66"/>
      </w:tcPr>
    </w:tblStylePr>
    <w:tblStylePr w:type="band1Horz">
      <w:tblPr/>
      <w:tcPr>
        <w:shd w:val="clear" w:color="auto" w:fill="F8DBC4" w:themeFill="accent4" w:themeFillTint="66"/>
      </w:tcPr>
    </w:tblStylePr>
  </w:style>
  <w:style w:type="table" w:styleId="Rastertabel5donker-Accent5">
    <w:name w:val="Grid Table 5 Dark Accent 5"/>
    <w:basedOn w:val="Standaardtabel"/>
    <w:uiPriority w:val="50"/>
    <w:semiHidden/>
    <w:rsid w:val="0085209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6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D7E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D7E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D7E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D7E6" w:themeFill="accent5"/>
      </w:tcPr>
    </w:tblStylePr>
    <w:tblStylePr w:type="band1Vert">
      <w:tblPr/>
      <w:tcPr>
        <w:shd w:val="clear" w:color="auto" w:fill="EBEEF5" w:themeFill="accent5" w:themeFillTint="66"/>
      </w:tcPr>
    </w:tblStylePr>
    <w:tblStylePr w:type="band1Horz">
      <w:tblPr/>
      <w:tcPr>
        <w:shd w:val="clear" w:color="auto" w:fill="EBEEF5" w:themeFill="accent5" w:themeFillTint="66"/>
      </w:tcPr>
    </w:tblStylePr>
  </w:style>
  <w:style w:type="table" w:styleId="Rastertabel5donker-Accent6">
    <w:name w:val="Grid Table 5 Dark Accent 6"/>
    <w:basedOn w:val="Standaardtabel"/>
    <w:uiPriority w:val="50"/>
    <w:semiHidden/>
    <w:rsid w:val="0085209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9F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E2C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E2C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E2C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E2CE" w:themeFill="accent6"/>
      </w:tcPr>
    </w:tblStylePr>
    <w:tblStylePr w:type="band1Vert">
      <w:tblPr/>
      <w:tcPr>
        <w:shd w:val="clear" w:color="auto" w:fill="FCF3EB" w:themeFill="accent6" w:themeFillTint="66"/>
      </w:tcPr>
    </w:tblStylePr>
    <w:tblStylePr w:type="band1Horz">
      <w:tblPr/>
      <w:tcPr>
        <w:shd w:val="clear" w:color="auto" w:fill="FCF3EB" w:themeFill="accent6" w:themeFillTint="66"/>
      </w:tcPr>
    </w:tblStylePr>
  </w:style>
  <w:style w:type="table" w:styleId="Rastertabel6kleurrijk">
    <w:name w:val="Grid Table 6 Colorful"/>
    <w:basedOn w:val="Standaardtabel"/>
    <w:uiPriority w:val="51"/>
    <w:semiHidden/>
    <w:rsid w:val="0085209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semiHidden/>
    <w:rsid w:val="0085209C"/>
    <w:pPr>
      <w:spacing w:line="240" w:lineRule="auto"/>
    </w:pPr>
    <w:rPr>
      <w:color w:val="062A62" w:themeColor="accent1" w:themeShade="BF"/>
    </w:rPr>
    <w:tblPr>
      <w:tblStyleRowBandSize w:val="1"/>
      <w:tblStyleColBandSize w:val="1"/>
      <w:tblBorders>
        <w:top w:val="single" w:sz="4" w:space="0" w:color="2D7AF2" w:themeColor="accent1" w:themeTint="99"/>
        <w:left w:val="single" w:sz="4" w:space="0" w:color="2D7AF2" w:themeColor="accent1" w:themeTint="99"/>
        <w:bottom w:val="single" w:sz="4" w:space="0" w:color="2D7AF2" w:themeColor="accent1" w:themeTint="99"/>
        <w:right w:val="single" w:sz="4" w:space="0" w:color="2D7AF2" w:themeColor="accent1" w:themeTint="99"/>
        <w:insideH w:val="single" w:sz="4" w:space="0" w:color="2D7AF2" w:themeColor="accent1" w:themeTint="99"/>
        <w:insideV w:val="single" w:sz="4" w:space="0" w:color="2D7AF2" w:themeColor="accent1" w:themeTint="99"/>
      </w:tblBorders>
    </w:tblPr>
    <w:tblStylePr w:type="firstRow">
      <w:rPr>
        <w:b/>
        <w:bCs/>
      </w:rPr>
      <w:tblPr/>
      <w:tcPr>
        <w:tcBorders>
          <w:bottom w:val="single" w:sz="12" w:space="0" w:color="2D7AF2" w:themeColor="accent1" w:themeTint="99"/>
        </w:tcBorders>
      </w:tcPr>
    </w:tblStylePr>
    <w:tblStylePr w:type="lastRow">
      <w:rPr>
        <w:b/>
        <w:bCs/>
      </w:rPr>
      <w:tblPr/>
      <w:tcPr>
        <w:tcBorders>
          <w:top w:val="double" w:sz="4" w:space="0" w:color="2D7AF2" w:themeColor="accent1" w:themeTint="99"/>
        </w:tcBorders>
      </w:tcPr>
    </w:tblStylePr>
    <w:tblStylePr w:type="firstCol">
      <w:rPr>
        <w:b/>
        <w:bCs/>
      </w:rPr>
    </w:tblStylePr>
    <w:tblStylePr w:type="lastCol">
      <w:rPr>
        <w:b/>
        <w:bCs/>
      </w:rPr>
    </w:tblStylePr>
    <w:tblStylePr w:type="band1Vert">
      <w:tblPr/>
      <w:tcPr>
        <w:shd w:val="clear" w:color="auto" w:fill="B9D2FA" w:themeFill="accent1" w:themeFillTint="33"/>
      </w:tcPr>
    </w:tblStylePr>
    <w:tblStylePr w:type="band1Horz">
      <w:tblPr/>
      <w:tcPr>
        <w:shd w:val="clear" w:color="auto" w:fill="B9D2FA" w:themeFill="accent1" w:themeFillTint="33"/>
      </w:tcPr>
    </w:tblStylePr>
  </w:style>
  <w:style w:type="table" w:styleId="Rastertabel6kleurrijk-Accent2">
    <w:name w:val="Grid Table 6 Colorful Accent 2"/>
    <w:basedOn w:val="Standaardtabel"/>
    <w:uiPriority w:val="51"/>
    <w:semiHidden/>
    <w:rsid w:val="0085209C"/>
    <w:pPr>
      <w:spacing w:line="240" w:lineRule="auto"/>
    </w:pPr>
    <w:rPr>
      <w:color w:val="A95007" w:themeColor="accent2" w:themeShade="BF"/>
    </w:rPr>
    <w:tblPr>
      <w:tblStyleRowBandSize w:val="1"/>
      <w:tblStyleColBandSize w:val="1"/>
      <w:tblBorders>
        <w:top w:val="single" w:sz="4" w:space="0" w:color="F8A561" w:themeColor="accent2" w:themeTint="99"/>
        <w:left w:val="single" w:sz="4" w:space="0" w:color="F8A561" w:themeColor="accent2" w:themeTint="99"/>
        <w:bottom w:val="single" w:sz="4" w:space="0" w:color="F8A561" w:themeColor="accent2" w:themeTint="99"/>
        <w:right w:val="single" w:sz="4" w:space="0" w:color="F8A561" w:themeColor="accent2" w:themeTint="99"/>
        <w:insideH w:val="single" w:sz="4" w:space="0" w:color="F8A561" w:themeColor="accent2" w:themeTint="99"/>
        <w:insideV w:val="single" w:sz="4" w:space="0" w:color="F8A561" w:themeColor="accent2" w:themeTint="99"/>
      </w:tblBorders>
    </w:tblPr>
    <w:tblStylePr w:type="firstRow">
      <w:rPr>
        <w:b/>
        <w:bCs/>
      </w:rPr>
      <w:tblPr/>
      <w:tcPr>
        <w:tcBorders>
          <w:bottom w:val="single" w:sz="12" w:space="0" w:color="F8A561" w:themeColor="accent2" w:themeTint="99"/>
        </w:tcBorders>
      </w:tcPr>
    </w:tblStylePr>
    <w:tblStylePr w:type="lastRow">
      <w:rPr>
        <w:b/>
        <w:bCs/>
      </w:rPr>
      <w:tblPr/>
      <w:tcPr>
        <w:tcBorders>
          <w:top w:val="double" w:sz="4" w:space="0" w:color="F8A561" w:themeColor="accent2" w:themeTint="99"/>
        </w:tcBorders>
      </w:tcPr>
    </w:tblStylePr>
    <w:tblStylePr w:type="firstCol">
      <w:rPr>
        <w:b/>
        <w:bCs/>
      </w:rPr>
    </w:tblStylePr>
    <w:tblStylePr w:type="lastCol">
      <w:rPr>
        <w:b/>
        <w:bCs/>
      </w:rPr>
    </w:tblStylePr>
    <w:tblStylePr w:type="band1Vert">
      <w:tblPr/>
      <w:tcPr>
        <w:shd w:val="clear" w:color="auto" w:fill="FCE1CA" w:themeFill="accent2" w:themeFillTint="33"/>
      </w:tcPr>
    </w:tblStylePr>
    <w:tblStylePr w:type="band1Horz">
      <w:tblPr/>
      <w:tcPr>
        <w:shd w:val="clear" w:color="auto" w:fill="FCE1CA" w:themeFill="accent2" w:themeFillTint="33"/>
      </w:tcPr>
    </w:tblStylePr>
  </w:style>
  <w:style w:type="table" w:styleId="Rastertabel6kleurrijk-Accent3">
    <w:name w:val="Grid Table 6 Colorful Accent 3"/>
    <w:basedOn w:val="Standaardtabel"/>
    <w:uiPriority w:val="51"/>
    <w:semiHidden/>
    <w:rsid w:val="0085209C"/>
    <w:pPr>
      <w:spacing w:line="240" w:lineRule="auto"/>
    </w:pPr>
    <w:rPr>
      <w:color w:val="48638F" w:themeColor="accent3" w:themeShade="BF"/>
    </w:rPr>
    <w:tblPr>
      <w:tblStyleRowBandSize w:val="1"/>
      <w:tblStyleColBandSize w:val="1"/>
      <w:tblBorders>
        <w:top w:val="single" w:sz="4" w:space="0" w:color="A6B7D2" w:themeColor="accent3" w:themeTint="99"/>
        <w:left w:val="single" w:sz="4" w:space="0" w:color="A6B7D2" w:themeColor="accent3" w:themeTint="99"/>
        <w:bottom w:val="single" w:sz="4" w:space="0" w:color="A6B7D2" w:themeColor="accent3" w:themeTint="99"/>
        <w:right w:val="single" w:sz="4" w:space="0" w:color="A6B7D2" w:themeColor="accent3" w:themeTint="99"/>
        <w:insideH w:val="single" w:sz="4" w:space="0" w:color="A6B7D2" w:themeColor="accent3" w:themeTint="99"/>
        <w:insideV w:val="single" w:sz="4" w:space="0" w:color="A6B7D2" w:themeColor="accent3" w:themeTint="99"/>
      </w:tblBorders>
    </w:tblPr>
    <w:tblStylePr w:type="firstRow">
      <w:rPr>
        <w:b/>
        <w:bCs/>
      </w:rPr>
      <w:tblPr/>
      <w:tcPr>
        <w:tcBorders>
          <w:bottom w:val="single" w:sz="12" w:space="0" w:color="A6B7D2" w:themeColor="accent3" w:themeTint="99"/>
        </w:tcBorders>
      </w:tcPr>
    </w:tblStylePr>
    <w:tblStylePr w:type="lastRow">
      <w:rPr>
        <w:b/>
        <w:bCs/>
      </w:rPr>
      <w:tblPr/>
      <w:tcPr>
        <w:tcBorders>
          <w:top w:val="double" w:sz="4" w:space="0" w:color="A6B7D2" w:themeColor="accent3" w:themeTint="99"/>
        </w:tcBorders>
      </w:tcPr>
    </w:tblStylePr>
    <w:tblStylePr w:type="firstCol">
      <w:rPr>
        <w:b/>
        <w:bCs/>
      </w:rPr>
    </w:tblStylePr>
    <w:tblStylePr w:type="lastCol">
      <w:rPr>
        <w:b/>
        <w:bCs/>
      </w:rPr>
    </w:tblStylePr>
    <w:tblStylePr w:type="band1Vert">
      <w:tblPr/>
      <w:tcPr>
        <w:shd w:val="clear" w:color="auto" w:fill="E1E6F0" w:themeFill="accent3" w:themeFillTint="33"/>
      </w:tcPr>
    </w:tblStylePr>
    <w:tblStylePr w:type="band1Horz">
      <w:tblPr/>
      <w:tcPr>
        <w:shd w:val="clear" w:color="auto" w:fill="E1E6F0" w:themeFill="accent3" w:themeFillTint="33"/>
      </w:tcPr>
    </w:tblStylePr>
  </w:style>
  <w:style w:type="table" w:styleId="Rastertabel6kleurrijk-Accent4">
    <w:name w:val="Grid Table 6 Colorful Accent 4"/>
    <w:basedOn w:val="Standaardtabel"/>
    <w:uiPriority w:val="51"/>
    <w:semiHidden/>
    <w:rsid w:val="0085209C"/>
    <w:pPr>
      <w:spacing w:line="240" w:lineRule="auto"/>
    </w:pPr>
    <w:rPr>
      <w:color w:val="E5771E" w:themeColor="accent4" w:themeShade="BF"/>
    </w:rPr>
    <w:tblPr>
      <w:tblStyleRowBandSize w:val="1"/>
      <w:tblStyleColBandSize w:val="1"/>
      <w:tblBorders>
        <w:top w:val="single" w:sz="4" w:space="0" w:color="F4C9A6" w:themeColor="accent4" w:themeTint="99"/>
        <w:left w:val="single" w:sz="4" w:space="0" w:color="F4C9A6" w:themeColor="accent4" w:themeTint="99"/>
        <w:bottom w:val="single" w:sz="4" w:space="0" w:color="F4C9A6" w:themeColor="accent4" w:themeTint="99"/>
        <w:right w:val="single" w:sz="4" w:space="0" w:color="F4C9A6" w:themeColor="accent4" w:themeTint="99"/>
        <w:insideH w:val="single" w:sz="4" w:space="0" w:color="F4C9A6" w:themeColor="accent4" w:themeTint="99"/>
        <w:insideV w:val="single" w:sz="4" w:space="0" w:color="F4C9A6" w:themeColor="accent4" w:themeTint="99"/>
      </w:tblBorders>
    </w:tblPr>
    <w:tblStylePr w:type="firstRow">
      <w:rPr>
        <w:b/>
        <w:bCs/>
      </w:rPr>
      <w:tblPr/>
      <w:tcPr>
        <w:tcBorders>
          <w:bottom w:val="single" w:sz="12" w:space="0" w:color="F4C9A6" w:themeColor="accent4" w:themeTint="99"/>
        </w:tcBorders>
      </w:tcPr>
    </w:tblStylePr>
    <w:tblStylePr w:type="lastRow">
      <w:rPr>
        <w:b/>
        <w:bCs/>
      </w:rPr>
      <w:tblPr/>
      <w:tcPr>
        <w:tcBorders>
          <w:top w:val="double" w:sz="4" w:space="0" w:color="F4C9A6" w:themeColor="accent4" w:themeTint="99"/>
        </w:tcBorders>
      </w:tcPr>
    </w:tblStylePr>
    <w:tblStylePr w:type="firstCol">
      <w:rPr>
        <w:b/>
        <w:bCs/>
      </w:rPr>
    </w:tblStylePr>
    <w:tblStylePr w:type="lastCol">
      <w:rPr>
        <w:b/>
        <w:bCs/>
      </w:rPr>
    </w:tblStylePr>
    <w:tblStylePr w:type="band1Vert">
      <w:tblPr/>
      <w:tcPr>
        <w:shd w:val="clear" w:color="auto" w:fill="FBEDE1" w:themeFill="accent4" w:themeFillTint="33"/>
      </w:tcPr>
    </w:tblStylePr>
    <w:tblStylePr w:type="band1Horz">
      <w:tblPr/>
      <w:tcPr>
        <w:shd w:val="clear" w:color="auto" w:fill="FBEDE1" w:themeFill="accent4" w:themeFillTint="33"/>
      </w:tcPr>
    </w:tblStylePr>
  </w:style>
  <w:style w:type="table" w:styleId="Rastertabel6kleurrijk-Accent5">
    <w:name w:val="Grid Table 6 Colorful Accent 5"/>
    <w:basedOn w:val="Standaardtabel"/>
    <w:uiPriority w:val="51"/>
    <w:semiHidden/>
    <w:rsid w:val="0085209C"/>
    <w:pPr>
      <w:spacing w:line="240" w:lineRule="auto"/>
    </w:pPr>
    <w:rPr>
      <w:color w:val="859BC1" w:themeColor="accent5" w:themeShade="BF"/>
    </w:rPr>
    <w:tblPr>
      <w:tblStyleRowBandSize w:val="1"/>
      <w:tblStyleColBandSize w:val="1"/>
      <w:tblBorders>
        <w:top w:val="single" w:sz="4" w:space="0" w:color="E1E6F0" w:themeColor="accent5" w:themeTint="99"/>
        <w:left w:val="single" w:sz="4" w:space="0" w:color="E1E6F0" w:themeColor="accent5" w:themeTint="99"/>
        <w:bottom w:val="single" w:sz="4" w:space="0" w:color="E1E6F0" w:themeColor="accent5" w:themeTint="99"/>
        <w:right w:val="single" w:sz="4" w:space="0" w:color="E1E6F0" w:themeColor="accent5" w:themeTint="99"/>
        <w:insideH w:val="single" w:sz="4" w:space="0" w:color="E1E6F0" w:themeColor="accent5" w:themeTint="99"/>
        <w:insideV w:val="single" w:sz="4" w:space="0" w:color="E1E6F0" w:themeColor="accent5" w:themeTint="99"/>
      </w:tblBorders>
    </w:tblPr>
    <w:tblStylePr w:type="firstRow">
      <w:rPr>
        <w:b/>
        <w:bCs/>
      </w:rPr>
      <w:tblPr/>
      <w:tcPr>
        <w:tcBorders>
          <w:bottom w:val="single" w:sz="12" w:space="0" w:color="E1E6F0" w:themeColor="accent5" w:themeTint="99"/>
        </w:tcBorders>
      </w:tcPr>
    </w:tblStylePr>
    <w:tblStylePr w:type="lastRow">
      <w:rPr>
        <w:b/>
        <w:bCs/>
      </w:rPr>
      <w:tblPr/>
      <w:tcPr>
        <w:tcBorders>
          <w:top w:val="double" w:sz="4" w:space="0" w:color="E1E6F0" w:themeColor="accent5" w:themeTint="99"/>
        </w:tcBorders>
      </w:tcPr>
    </w:tblStylePr>
    <w:tblStylePr w:type="firstCol">
      <w:rPr>
        <w:b/>
        <w:bCs/>
      </w:rPr>
    </w:tblStylePr>
    <w:tblStylePr w:type="lastCol">
      <w:rPr>
        <w:b/>
        <w:bCs/>
      </w:rPr>
    </w:tblStylePr>
    <w:tblStylePr w:type="band1Vert">
      <w:tblPr/>
      <w:tcPr>
        <w:shd w:val="clear" w:color="auto" w:fill="F5F6FA" w:themeFill="accent5" w:themeFillTint="33"/>
      </w:tcPr>
    </w:tblStylePr>
    <w:tblStylePr w:type="band1Horz">
      <w:tblPr/>
      <w:tcPr>
        <w:shd w:val="clear" w:color="auto" w:fill="F5F6FA" w:themeFill="accent5" w:themeFillTint="33"/>
      </w:tcPr>
    </w:tblStylePr>
  </w:style>
  <w:style w:type="table" w:styleId="Rastertabel6kleurrijk-Accent6">
    <w:name w:val="Grid Table 6 Colorful Accent 6"/>
    <w:basedOn w:val="Standaardtabel"/>
    <w:uiPriority w:val="51"/>
    <w:semiHidden/>
    <w:rsid w:val="0085209C"/>
    <w:pPr>
      <w:spacing w:line="240" w:lineRule="auto"/>
    </w:pPr>
    <w:rPr>
      <w:color w:val="ECA568" w:themeColor="accent6" w:themeShade="BF"/>
    </w:rPr>
    <w:tblPr>
      <w:tblStyleRowBandSize w:val="1"/>
      <w:tblStyleColBandSize w:val="1"/>
      <w:tblBorders>
        <w:top w:val="single" w:sz="4" w:space="0" w:color="FBEDE1" w:themeColor="accent6" w:themeTint="99"/>
        <w:left w:val="single" w:sz="4" w:space="0" w:color="FBEDE1" w:themeColor="accent6" w:themeTint="99"/>
        <w:bottom w:val="single" w:sz="4" w:space="0" w:color="FBEDE1" w:themeColor="accent6" w:themeTint="99"/>
        <w:right w:val="single" w:sz="4" w:space="0" w:color="FBEDE1" w:themeColor="accent6" w:themeTint="99"/>
        <w:insideH w:val="single" w:sz="4" w:space="0" w:color="FBEDE1" w:themeColor="accent6" w:themeTint="99"/>
        <w:insideV w:val="single" w:sz="4" w:space="0" w:color="FBEDE1" w:themeColor="accent6" w:themeTint="99"/>
      </w:tblBorders>
    </w:tblPr>
    <w:tblStylePr w:type="firstRow">
      <w:rPr>
        <w:b/>
        <w:bCs/>
      </w:rPr>
      <w:tblPr/>
      <w:tcPr>
        <w:tcBorders>
          <w:bottom w:val="single" w:sz="12" w:space="0" w:color="FBEDE1" w:themeColor="accent6" w:themeTint="99"/>
        </w:tcBorders>
      </w:tcPr>
    </w:tblStylePr>
    <w:tblStylePr w:type="lastRow">
      <w:rPr>
        <w:b/>
        <w:bCs/>
      </w:rPr>
      <w:tblPr/>
      <w:tcPr>
        <w:tcBorders>
          <w:top w:val="double" w:sz="4" w:space="0" w:color="FBEDE1" w:themeColor="accent6" w:themeTint="99"/>
        </w:tcBorders>
      </w:tcPr>
    </w:tblStylePr>
    <w:tblStylePr w:type="firstCol">
      <w:rPr>
        <w:b/>
        <w:bCs/>
      </w:rPr>
    </w:tblStylePr>
    <w:tblStylePr w:type="lastCol">
      <w:rPr>
        <w:b/>
        <w:bCs/>
      </w:rPr>
    </w:tblStylePr>
    <w:tblStylePr w:type="band1Vert">
      <w:tblPr/>
      <w:tcPr>
        <w:shd w:val="clear" w:color="auto" w:fill="FDF9F5" w:themeFill="accent6" w:themeFillTint="33"/>
      </w:tcPr>
    </w:tblStylePr>
    <w:tblStylePr w:type="band1Horz">
      <w:tblPr/>
      <w:tcPr>
        <w:shd w:val="clear" w:color="auto" w:fill="FDF9F5" w:themeFill="accent6" w:themeFillTint="33"/>
      </w:tcPr>
    </w:tblStylePr>
  </w:style>
  <w:style w:type="table" w:styleId="Rastertabel7kleurrijk">
    <w:name w:val="Grid Table 7 Colorful"/>
    <w:basedOn w:val="Standaardtabel"/>
    <w:uiPriority w:val="52"/>
    <w:semiHidden/>
    <w:rsid w:val="0085209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semiHidden/>
    <w:rsid w:val="0085209C"/>
    <w:pPr>
      <w:spacing w:line="240" w:lineRule="auto"/>
    </w:pPr>
    <w:rPr>
      <w:color w:val="062A62" w:themeColor="accent1" w:themeShade="BF"/>
    </w:rPr>
    <w:tblPr>
      <w:tblStyleRowBandSize w:val="1"/>
      <w:tblStyleColBandSize w:val="1"/>
      <w:tblBorders>
        <w:top w:val="single" w:sz="4" w:space="0" w:color="2D7AF2" w:themeColor="accent1" w:themeTint="99"/>
        <w:left w:val="single" w:sz="4" w:space="0" w:color="2D7AF2" w:themeColor="accent1" w:themeTint="99"/>
        <w:bottom w:val="single" w:sz="4" w:space="0" w:color="2D7AF2" w:themeColor="accent1" w:themeTint="99"/>
        <w:right w:val="single" w:sz="4" w:space="0" w:color="2D7AF2" w:themeColor="accent1" w:themeTint="99"/>
        <w:insideH w:val="single" w:sz="4" w:space="0" w:color="2D7AF2" w:themeColor="accent1" w:themeTint="99"/>
        <w:insideV w:val="single" w:sz="4" w:space="0" w:color="2D7A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2FA" w:themeFill="accent1" w:themeFillTint="33"/>
      </w:tcPr>
    </w:tblStylePr>
    <w:tblStylePr w:type="band1Horz">
      <w:tblPr/>
      <w:tcPr>
        <w:shd w:val="clear" w:color="auto" w:fill="B9D2FA" w:themeFill="accent1" w:themeFillTint="33"/>
      </w:tcPr>
    </w:tblStylePr>
    <w:tblStylePr w:type="neCell">
      <w:tblPr/>
      <w:tcPr>
        <w:tcBorders>
          <w:bottom w:val="single" w:sz="4" w:space="0" w:color="2D7AF2" w:themeColor="accent1" w:themeTint="99"/>
        </w:tcBorders>
      </w:tcPr>
    </w:tblStylePr>
    <w:tblStylePr w:type="nwCell">
      <w:tblPr/>
      <w:tcPr>
        <w:tcBorders>
          <w:bottom w:val="single" w:sz="4" w:space="0" w:color="2D7AF2" w:themeColor="accent1" w:themeTint="99"/>
        </w:tcBorders>
      </w:tcPr>
    </w:tblStylePr>
    <w:tblStylePr w:type="seCell">
      <w:tblPr/>
      <w:tcPr>
        <w:tcBorders>
          <w:top w:val="single" w:sz="4" w:space="0" w:color="2D7AF2" w:themeColor="accent1" w:themeTint="99"/>
        </w:tcBorders>
      </w:tcPr>
    </w:tblStylePr>
    <w:tblStylePr w:type="swCell">
      <w:tblPr/>
      <w:tcPr>
        <w:tcBorders>
          <w:top w:val="single" w:sz="4" w:space="0" w:color="2D7AF2" w:themeColor="accent1" w:themeTint="99"/>
        </w:tcBorders>
      </w:tcPr>
    </w:tblStylePr>
  </w:style>
  <w:style w:type="table" w:styleId="Rastertabel7kleurrijk-Accent2">
    <w:name w:val="Grid Table 7 Colorful Accent 2"/>
    <w:basedOn w:val="Standaardtabel"/>
    <w:uiPriority w:val="52"/>
    <w:semiHidden/>
    <w:rsid w:val="0085209C"/>
    <w:pPr>
      <w:spacing w:line="240" w:lineRule="auto"/>
    </w:pPr>
    <w:rPr>
      <w:color w:val="A95007" w:themeColor="accent2" w:themeShade="BF"/>
    </w:rPr>
    <w:tblPr>
      <w:tblStyleRowBandSize w:val="1"/>
      <w:tblStyleColBandSize w:val="1"/>
      <w:tblBorders>
        <w:top w:val="single" w:sz="4" w:space="0" w:color="F8A561" w:themeColor="accent2" w:themeTint="99"/>
        <w:left w:val="single" w:sz="4" w:space="0" w:color="F8A561" w:themeColor="accent2" w:themeTint="99"/>
        <w:bottom w:val="single" w:sz="4" w:space="0" w:color="F8A561" w:themeColor="accent2" w:themeTint="99"/>
        <w:right w:val="single" w:sz="4" w:space="0" w:color="F8A561" w:themeColor="accent2" w:themeTint="99"/>
        <w:insideH w:val="single" w:sz="4" w:space="0" w:color="F8A561" w:themeColor="accent2" w:themeTint="99"/>
        <w:insideV w:val="single" w:sz="4" w:space="0" w:color="F8A5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CA" w:themeFill="accent2" w:themeFillTint="33"/>
      </w:tcPr>
    </w:tblStylePr>
    <w:tblStylePr w:type="band1Horz">
      <w:tblPr/>
      <w:tcPr>
        <w:shd w:val="clear" w:color="auto" w:fill="FCE1CA" w:themeFill="accent2" w:themeFillTint="33"/>
      </w:tcPr>
    </w:tblStylePr>
    <w:tblStylePr w:type="neCell">
      <w:tblPr/>
      <w:tcPr>
        <w:tcBorders>
          <w:bottom w:val="single" w:sz="4" w:space="0" w:color="F8A561" w:themeColor="accent2" w:themeTint="99"/>
        </w:tcBorders>
      </w:tcPr>
    </w:tblStylePr>
    <w:tblStylePr w:type="nwCell">
      <w:tblPr/>
      <w:tcPr>
        <w:tcBorders>
          <w:bottom w:val="single" w:sz="4" w:space="0" w:color="F8A561" w:themeColor="accent2" w:themeTint="99"/>
        </w:tcBorders>
      </w:tcPr>
    </w:tblStylePr>
    <w:tblStylePr w:type="seCell">
      <w:tblPr/>
      <w:tcPr>
        <w:tcBorders>
          <w:top w:val="single" w:sz="4" w:space="0" w:color="F8A561" w:themeColor="accent2" w:themeTint="99"/>
        </w:tcBorders>
      </w:tcPr>
    </w:tblStylePr>
    <w:tblStylePr w:type="swCell">
      <w:tblPr/>
      <w:tcPr>
        <w:tcBorders>
          <w:top w:val="single" w:sz="4" w:space="0" w:color="F8A561" w:themeColor="accent2" w:themeTint="99"/>
        </w:tcBorders>
      </w:tcPr>
    </w:tblStylePr>
  </w:style>
  <w:style w:type="table" w:styleId="Rastertabel7kleurrijk-Accent3">
    <w:name w:val="Grid Table 7 Colorful Accent 3"/>
    <w:basedOn w:val="Standaardtabel"/>
    <w:uiPriority w:val="52"/>
    <w:semiHidden/>
    <w:rsid w:val="0085209C"/>
    <w:pPr>
      <w:spacing w:line="240" w:lineRule="auto"/>
    </w:pPr>
    <w:rPr>
      <w:color w:val="48638F" w:themeColor="accent3" w:themeShade="BF"/>
    </w:rPr>
    <w:tblPr>
      <w:tblStyleRowBandSize w:val="1"/>
      <w:tblStyleColBandSize w:val="1"/>
      <w:tblBorders>
        <w:top w:val="single" w:sz="4" w:space="0" w:color="A6B7D2" w:themeColor="accent3" w:themeTint="99"/>
        <w:left w:val="single" w:sz="4" w:space="0" w:color="A6B7D2" w:themeColor="accent3" w:themeTint="99"/>
        <w:bottom w:val="single" w:sz="4" w:space="0" w:color="A6B7D2" w:themeColor="accent3" w:themeTint="99"/>
        <w:right w:val="single" w:sz="4" w:space="0" w:color="A6B7D2" w:themeColor="accent3" w:themeTint="99"/>
        <w:insideH w:val="single" w:sz="4" w:space="0" w:color="A6B7D2" w:themeColor="accent3" w:themeTint="99"/>
        <w:insideV w:val="single" w:sz="4" w:space="0" w:color="A6B7D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F0" w:themeFill="accent3" w:themeFillTint="33"/>
      </w:tcPr>
    </w:tblStylePr>
    <w:tblStylePr w:type="band1Horz">
      <w:tblPr/>
      <w:tcPr>
        <w:shd w:val="clear" w:color="auto" w:fill="E1E6F0" w:themeFill="accent3" w:themeFillTint="33"/>
      </w:tcPr>
    </w:tblStylePr>
    <w:tblStylePr w:type="neCell">
      <w:tblPr/>
      <w:tcPr>
        <w:tcBorders>
          <w:bottom w:val="single" w:sz="4" w:space="0" w:color="A6B7D2" w:themeColor="accent3" w:themeTint="99"/>
        </w:tcBorders>
      </w:tcPr>
    </w:tblStylePr>
    <w:tblStylePr w:type="nwCell">
      <w:tblPr/>
      <w:tcPr>
        <w:tcBorders>
          <w:bottom w:val="single" w:sz="4" w:space="0" w:color="A6B7D2" w:themeColor="accent3" w:themeTint="99"/>
        </w:tcBorders>
      </w:tcPr>
    </w:tblStylePr>
    <w:tblStylePr w:type="seCell">
      <w:tblPr/>
      <w:tcPr>
        <w:tcBorders>
          <w:top w:val="single" w:sz="4" w:space="0" w:color="A6B7D2" w:themeColor="accent3" w:themeTint="99"/>
        </w:tcBorders>
      </w:tcPr>
    </w:tblStylePr>
    <w:tblStylePr w:type="swCell">
      <w:tblPr/>
      <w:tcPr>
        <w:tcBorders>
          <w:top w:val="single" w:sz="4" w:space="0" w:color="A6B7D2" w:themeColor="accent3" w:themeTint="99"/>
        </w:tcBorders>
      </w:tcPr>
    </w:tblStylePr>
  </w:style>
  <w:style w:type="table" w:styleId="Rastertabel7kleurrijk-Accent4">
    <w:name w:val="Grid Table 7 Colorful Accent 4"/>
    <w:basedOn w:val="Standaardtabel"/>
    <w:uiPriority w:val="52"/>
    <w:semiHidden/>
    <w:rsid w:val="0085209C"/>
    <w:pPr>
      <w:spacing w:line="240" w:lineRule="auto"/>
    </w:pPr>
    <w:rPr>
      <w:color w:val="E5771E" w:themeColor="accent4" w:themeShade="BF"/>
    </w:rPr>
    <w:tblPr>
      <w:tblStyleRowBandSize w:val="1"/>
      <w:tblStyleColBandSize w:val="1"/>
      <w:tblBorders>
        <w:top w:val="single" w:sz="4" w:space="0" w:color="F4C9A6" w:themeColor="accent4" w:themeTint="99"/>
        <w:left w:val="single" w:sz="4" w:space="0" w:color="F4C9A6" w:themeColor="accent4" w:themeTint="99"/>
        <w:bottom w:val="single" w:sz="4" w:space="0" w:color="F4C9A6" w:themeColor="accent4" w:themeTint="99"/>
        <w:right w:val="single" w:sz="4" w:space="0" w:color="F4C9A6" w:themeColor="accent4" w:themeTint="99"/>
        <w:insideH w:val="single" w:sz="4" w:space="0" w:color="F4C9A6" w:themeColor="accent4" w:themeTint="99"/>
        <w:insideV w:val="single" w:sz="4" w:space="0" w:color="F4C9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E1" w:themeFill="accent4" w:themeFillTint="33"/>
      </w:tcPr>
    </w:tblStylePr>
    <w:tblStylePr w:type="band1Horz">
      <w:tblPr/>
      <w:tcPr>
        <w:shd w:val="clear" w:color="auto" w:fill="FBEDE1" w:themeFill="accent4" w:themeFillTint="33"/>
      </w:tcPr>
    </w:tblStylePr>
    <w:tblStylePr w:type="neCell">
      <w:tblPr/>
      <w:tcPr>
        <w:tcBorders>
          <w:bottom w:val="single" w:sz="4" w:space="0" w:color="F4C9A6" w:themeColor="accent4" w:themeTint="99"/>
        </w:tcBorders>
      </w:tcPr>
    </w:tblStylePr>
    <w:tblStylePr w:type="nwCell">
      <w:tblPr/>
      <w:tcPr>
        <w:tcBorders>
          <w:bottom w:val="single" w:sz="4" w:space="0" w:color="F4C9A6" w:themeColor="accent4" w:themeTint="99"/>
        </w:tcBorders>
      </w:tcPr>
    </w:tblStylePr>
    <w:tblStylePr w:type="seCell">
      <w:tblPr/>
      <w:tcPr>
        <w:tcBorders>
          <w:top w:val="single" w:sz="4" w:space="0" w:color="F4C9A6" w:themeColor="accent4" w:themeTint="99"/>
        </w:tcBorders>
      </w:tcPr>
    </w:tblStylePr>
    <w:tblStylePr w:type="swCell">
      <w:tblPr/>
      <w:tcPr>
        <w:tcBorders>
          <w:top w:val="single" w:sz="4" w:space="0" w:color="F4C9A6" w:themeColor="accent4" w:themeTint="99"/>
        </w:tcBorders>
      </w:tcPr>
    </w:tblStylePr>
  </w:style>
  <w:style w:type="table" w:styleId="Rastertabel7kleurrijk-Accent5">
    <w:name w:val="Grid Table 7 Colorful Accent 5"/>
    <w:basedOn w:val="Standaardtabel"/>
    <w:uiPriority w:val="52"/>
    <w:semiHidden/>
    <w:rsid w:val="0085209C"/>
    <w:pPr>
      <w:spacing w:line="240" w:lineRule="auto"/>
    </w:pPr>
    <w:rPr>
      <w:color w:val="859BC1" w:themeColor="accent5" w:themeShade="BF"/>
    </w:rPr>
    <w:tblPr>
      <w:tblStyleRowBandSize w:val="1"/>
      <w:tblStyleColBandSize w:val="1"/>
      <w:tblBorders>
        <w:top w:val="single" w:sz="4" w:space="0" w:color="E1E6F0" w:themeColor="accent5" w:themeTint="99"/>
        <w:left w:val="single" w:sz="4" w:space="0" w:color="E1E6F0" w:themeColor="accent5" w:themeTint="99"/>
        <w:bottom w:val="single" w:sz="4" w:space="0" w:color="E1E6F0" w:themeColor="accent5" w:themeTint="99"/>
        <w:right w:val="single" w:sz="4" w:space="0" w:color="E1E6F0" w:themeColor="accent5" w:themeTint="99"/>
        <w:insideH w:val="single" w:sz="4" w:space="0" w:color="E1E6F0" w:themeColor="accent5" w:themeTint="99"/>
        <w:insideV w:val="single" w:sz="4" w:space="0" w:color="E1E6F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6FA" w:themeFill="accent5" w:themeFillTint="33"/>
      </w:tcPr>
    </w:tblStylePr>
    <w:tblStylePr w:type="band1Horz">
      <w:tblPr/>
      <w:tcPr>
        <w:shd w:val="clear" w:color="auto" w:fill="F5F6FA" w:themeFill="accent5" w:themeFillTint="33"/>
      </w:tcPr>
    </w:tblStylePr>
    <w:tblStylePr w:type="neCell">
      <w:tblPr/>
      <w:tcPr>
        <w:tcBorders>
          <w:bottom w:val="single" w:sz="4" w:space="0" w:color="E1E6F0" w:themeColor="accent5" w:themeTint="99"/>
        </w:tcBorders>
      </w:tcPr>
    </w:tblStylePr>
    <w:tblStylePr w:type="nwCell">
      <w:tblPr/>
      <w:tcPr>
        <w:tcBorders>
          <w:bottom w:val="single" w:sz="4" w:space="0" w:color="E1E6F0" w:themeColor="accent5" w:themeTint="99"/>
        </w:tcBorders>
      </w:tcPr>
    </w:tblStylePr>
    <w:tblStylePr w:type="seCell">
      <w:tblPr/>
      <w:tcPr>
        <w:tcBorders>
          <w:top w:val="single" w:sz="4" w:space="0" w:color="E1E6F0" w:themeColor="accent5" w:themeTint="99"/>
        </w:tcBorders>
      </w:tcPr>
    </w:tblStylePr>
    <w:tblStylePr w:type="swCell">
      <w:tblPr/>
      <w:tcPr>
        <w:tcBorders>
          <w:top w:val="single" w:sz="4" w:space="0" w:color="E1E6F0" w:themeColor="accent5" w:themeTint="99"/>
        </w:tcBorders>
      </w:tcPr>
    </w:tblStylePr>
  </w:style>
  <w:style w:type="table" w:styleId="Rastertabel7kleurrijk-Accent6">
    <w:name w:val="Grid Table 7 Colorful Accent 6"/>
    <w:basedOn w:val="Standaardtabel"/>
    <w:uiPriority w:val="52"/>
    <w:semiHidden/>
    <w:rsid w:val="0085209C"/>
    <w:pPr>
      <w:spacing w:line="240" w:lineRule="auto"/>
    </w:pPr>
    <w:rPr>
      <w:color w:val="ECA568" w:themeColor="accent6" w:themeShade="BF"/>
    </w:rPr>
    <w:tblPr>
      <w:tblStyleRowBandSize w:val="1"/>
      <w:tblStyleColBandSize w:val="1"/>
      <w:tblBorders>
        <w:top w:val="single" w:sz="4" w:space="0" w:color="FBEDE1" w:themeColor="accent6" w:themeTint="99"/>
        <w:left w:val="single" w:sz="4" w:space="0" w:color="FBEDE1" w:themeColor="accent6" w:themeTint="99"/>
        <w:bottom w:val="single" w:sz="4" w:space="0" w:color="FBEDE1" w:themeColor="accent6" w:themeTint="99"/>
        <w:right w:val="single" w:sz="4" w:space="0" w:color="FBEDE1" w:themeColor="accent6" w:themeTint="99"/>
        <w:insideH w:val="single" w:sz="4" w:space="0" w:color="FBEDE1" w:themeColor="accent6" w:themeTint="99"/>
        <w:insideV w:val="single" w:sz="4" w:space="0" w:color="FBEDE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9F5" w:themeFill="accent6" w:themeFillTint="33"/>
      </w:tcPr>
    </w:tblStylePr>
    <w:tblStylePr w:type="band1Horz">
      <w:tblPr/>
      <w:tcPr>
        <w:shd w:val="clear" w:color="auto" w:fill="FDF9F5" w:themeFill="accent6" w:themeFillTint="33"/>
      </w:tcPr>
    </w:tblStylePr>
    <w:tblStylePr w:type="neCell">
      <w:tblPr/>
      <w:tcPr>
        <w:tcBorders>
          <w:bottom w:val="single" w:sz="4" w:space="0" w:color="FBEDE1" w:themeColor="accent6" w:themeTint="99"/>
        </w:tcBorders>
      </w:tcPr>
    </w:tblStylePr>
    <w:tblStylePr w:type="nwCell">
      <w:tblPr/>
      <w:tcPr>
        <w:tcBorders>
          <w:bottom w:val="single" w:sz="4" w:space="0" w:color="FBEDE1" w:themeColor="accent6" w:themeTint="99"/>
        </w:tcBorders>
      </w:tcPr>
    </w:tblStylePr>
    <w:tblStylePr w:type="seCell">
      <w:tblPr/>
      <w:tcPr>
        <w:tcBorders>
          <w:top w:val="single" w:sz="4" w:space="0" w:color="FBEDE1" w:themeColor="accent6" w:themeTint="99"/>
        </w:tcBorders>
      </w:tcPr>
    </w:tblStylePr>
    <w:tblStylePr w:type="swCell">
      <w:tblPr/>
      <w:tcPr>
        <w:tcBorders>
          <w:top w:val="single" w:sz="4" w:space="0" w:color="FBEDE1" w:themeColor="accent6" w:themeTint="99"/>
        </w:tcBorders>
      </w:tcPr>
    </w:tblStylePr>
  </w:style>
  <w:style w:type="table" w:styleId="Rastertabel1licht">
    <w:name w:val="Grid Table 1 Light"/>
    <w:basedOn w:val="Standaardtabel"/>
    <w:uiPriority w:val="46"/>
    <w:semiHidden/>
    <w:rsid w:val="0085209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semiHidden/>
    <w:rsid w:val="0085209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eltabelNibudChar">
    <w:name w:val="Titel tabel Nibud Char"/>
    <w:basedOn w:val="ZsysbasisNibudChar"/>
    <w:link w:val="TiteltabelNibud"/>
    <w:rsid w:val="00B955C5"/>
    <w:rPr>
      <w:rFonts w:ascii="Verdana" w:hAnsi="Verdana" w:cs="Maiandra GD"/>
      <w:color w:val="083984" w:themeColor="accent1"/>
      <w:sz w:val="16"/>
      <w:szCs w:val="18"/>
    </w:rPr>
  </w:style>
  <w:style w:type="character" w:customStyle="1" w:styleId="BasistekstNibudChar">
    <w:name w:val="Basistekst Nibud Char"/>
    <w:basedOn w:val="ZsysbasisNibudChar"/>
    <w:link w:val="BasistekstNibud"/>
    <w:rsid w:val="00B955C5"/>
    <w:rPr>
      <w:rFonts w:ascii="Verdana" w:hAnsi="Verdana" w:cs="Maiandra GD"/>
      <w:color w:val="000000" w:themeColor="text1"/>
      <w:szCs w:val="18"/>
    </w:rPr>
  </w:style>
  <w:style w:type="character" w:customStyle="1" w:styleId="VoetnoottekstChar">
    <w:name w:val="Voetnoottekst Char"/>
    <w:aliases w:val="Voetnoottekst Nibud Char"/>
    <w:basedOn w:val="Standaardalinea-lettertype"/>
    <w:link w:val="Voetnoottekst"/>
    <w:rsid w:val="00B955C5"/>
    <w:rPr>
      <w:rFonts w:ascii="Verdana" w:hAnsi="Verdana" w:cs="Maiandra GD"/>
      <w:color w:val="083984" w:themeColor="accent1"/>
      <w:sz w:val="1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hart" Target="charts/chart2.xml" Id="rId13" /><Relationship Type="http://schemas.openxmlformats.org/officeDocument/2006/relationships/footer" Target="footer2.xml" Id="rId18"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chart" Target="charts/chart1.xml" Id="rId12" /><Relationship Type="http://schemas.openxmlformats.org/officeDocument/2006/relationships/footer" Target="footer1.xml" Id="rId17"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eader" Target="header3.xml" Id="rId19" /><Relationship Type="http://schemas.openxmlformats.org/officeDocument/2006/relationships/webSettings" Target="webSettings.xml" Id="rId9" /><Relationship Type="http://schemas.openxmlformats.org/officeDocument/2006/relationships/image" Target="media/image1.png" Id="rId14" /><Relationship Type="http://schemas.openxmlformats.org/officeDocument/2006/relationships/glossaryDocument" Target="glossary/document.xml" Id="rId22" /></Relationships>
</file>

<file path=word/_rels/footnotes.xml.rels><?xml version="1.0" encoding="UTF-8" standalone="yes"?>
<Relationships xmlns="http://schemas.openxmlformats.org/package/2006/relationships"><Relationship Id="rId2" Type="http://schemas.openxmlformats.org/officeDocument/2006/relationships/hyperlink" Target="https://armoedecoalitie-utrecht.nl/wp-content/uploads/2017/02/Minima-effectrapportage_2018.pdf" TargetMode="External"/><Relationship Id="rId1" Type="http://schemas.openxmlformats.org/officeDocument/2006/relationships/hyperlink" Target="https://armoedecoalitie-utrecht.nl/wp-content/uploads/2017/02/Minima-effectrapportage_2018.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g"/><Relationship Id="rId1" Type="http://schemas.openxmlformats.org/officeDocument/2006/relationships/image" Target="media/image2.emf"/><Relationship Id="rId5" Type="http://schemas.openxmlformats.org/officeDocument/2006/relationships/image" Target="media/image4.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g"/><Relationship Id="rId1" Type="http://schemas.openxmlformats.org/officeDocument/2006/relationships/image" Target="media/image2.emf"/><Relationship Id="rId5" Type="http://schemas.openxmlformats.org/officeDocument/2006/relationships/image" Target="media/image4.jpe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vanderSchors\Nibud\Team%20site%20-%20Sjablonen\werkgroepsjablonen\Website%201-koloms%20Nibud.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ibud.sharepoint.com/SPSS/4_S.%20Sparen,%20lange%20termijn%20en%20life%20events/Pensioenonderzoek%202018/Analyses/180419%20figuren%20in%20rap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ibud.sharepoint.com/SPSS/4_S.%20Sparen,%20lange%20termijn%20en%20life%20events/Pensioenonderzoek%202018/Analyses/180419%20figuren%20in%20rappor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rondkomen!$T$2</c:f>
              <c:strCache>
                <c:ptCount val="1"/>
                <c:pt idx="0">
                  <c:v>Zeer moeilijk</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useo Sans 500" panose="02000000000000000000" pitchFamily="50"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rondkomen!$U$1:$Z$1</c:f>
              <c:strCache>
                <c:ptCount val="6"/>
                <c:pt idx="0">
                  <c:v>huurders</c:v>
                </c:pt>
                <c:pt idx="1">
                  <c:v>woningeigenaren</c:v>
                </c:pt>
                <c:pt idx="2">
                  <c:v>voormalig zelfstandigen</c:v>
                </c:pt>
                <c:pt idx="3">
                  <c:v>ooit gescheiden</c:v>
                </c:pt>
                <c:pt idx="4">
                  <c:v>alleen AOW</c:v>
                </c:pt>
                <c:pt idx="5">
                  <c:v>totaal</c:v>
                </c:pt>
              </c:strCache>
            </c:strRef>
          </c:cat>
          <c:val>
            <c:numRef>
              <c:f>rondkomen!$U$2:$Z$2</c:f>
              <c:numCache>
                <c:formatCode>###0%</c:formatCode>
                <c:ptCount val="6"/>
                <c:pt idx="0">
                  <c:v>4.5783132530120479E-2</c:v>
                </c:pt>
                <c:pt idx="1">
                  <c:v>8.0515297906602248E-3</c:v>
                </c:pt>
                <c:pt idx="2">
                  <c:v>3.9603960396039604E-2</c:v>
                </c:pt>
                <c:pt idx="3">
                  <c:v>4.1198501872659173E-2</c:v>
                </c:pt>
                <c:pt idx="4">
                  <c:v>9.8039215686274522E-2</c:v>
                </c:pt>
                <c:pt idx="5">
                  <c:v>2.3054755043227668E-2</c:v>
                </c:pt>
              </c:numCache>
            </c:numRef>
          </c:val>
          <c:extLst>
            <c:ext xmlns:c16="http://schemas.microsoft.com/office/drawing/2014/chart" uri="{C3380CC4-5D6E-409C-BE32-E72D297353CC}">
              <c16:uniqueId val="{00000000-20BE-43BB-AA51-3E82D0E18450}"/>
            </c:ext>
          </c:extLst>
        </c:ser>
        <c:ser>
          <c:idx val="1"/>
          <c:order val="1"/>
          <c:tx>
            <c:strRef>
              <c:f>rondkomen!$T$3</c:f>
              <c:strCache>
                <c:ptCount val="1"/>
                <c:pt idx="0">
                  <c:v>Moeilijk</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useo Sans 500" panose="02000000000000000000" pitchFamily="50"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rondkomen!$U$1:$Z$1</c:f>
              <c:strCache>
                <c:ptCount val="6"/>
                <c:pt idx="0">
                  <c:v>huurders</c:v>
                </c:pt>
                <c:pt idx="1">
                  <c:v>woningeigenaren</c:v>
                </c:pt>
                <c:pt idx="2">
                  <c:v>voormalig zelfstandigen</c:v>
                </c:pt>
                <c:pt idx="3">
                  <c:v>ooit gescheiden</c:v>
                </c:pt>
                <c:pt idx="4">
                  <c:v>alleen AOW</c:v>
                </c:pt>
                <c:pt idx="5">
                  <c:v>totaal</c:v>
                </c:pt>
              </c:strCache>
            </c:strRef>
          </c:cat>
          <c:val>
            <c:numRef>
              <c:f>rondkomen!$U$3:$Z$3</c:f>
              <c:numCache>
                <c:formatCode>###0%</c:formatCode>
                <c:ptCount val="6"/>
                <c:pt idx="0">
                  <c:v>9.3975903614457831E-2</c:v>
                </c:pt>
                <c:pt idx="1">
                  <c:v>4.3478260869565216E-2</c:v>
                </c:pt>
                <c:pt idx="2">
                  <c:v>0.13861386138613863</c:v>
                </c:pt>
                <c:pt idx="3">
                  <c:v>0.10861423220973783</c:v>
                </c:pt>
                <c:pt idx="4">
                  <c:v>0.1176470588235294</c:v>
                </c:pt>
                <c:pt idx="5">
                  <c:v>6.3400576368876083E-2</c:v>
                </c:pt>
              </c:numCache>
            </c:numRef>
          </c:val>
          <c:extLst>
            <c:ext xmlns:c16="http://schemas.microsoft.com/office/drawing/2014/chart" uri="{C3380CC4-5D6E-409C-BE32-E72D297353CC}">
              <c16:uniqueId val="{00000001-20BE-43BB-AA51-3E82D0E18450}"/>
            </c:ext>
          </c:extLst>
        </c:ser>
        <c:ser>
          <c:idx val="2"/>
          <c:order val="2"/>
          <c:tx>
            <c:strRef>
              <c:f>rondkomen!$T$4</c:f>
              <c:strCache>
                <c:ptCount val="1"/>
                <c:pt idx="0">
                  <c:v>Eerder moeilijk dan gemakkelijk</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useo Sans 500" panose="02000000000000000000" pitchFamily="50"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rondkomen!$U$1:$Z$1</c:f>
              <c:strCache>
                <c:ptCount val="6"/>
                <c:pt idx="0">
                  <c:v>huurders</c:v>
                </c:pt>
                <c:pt idx="1">
                  <c:v>woningeigenaren</c:v>
                </c:pt>
                <c:pt idx="2">
                  <c:v>voormalig zelfstandigen</c:v>
                </c:pt>
                <c:pt idx="3">
                  <c:v>ooit gescheiden</c:v>
                </c:pt>
                <c:pt idx="4">
                  <c:v>alleen AOW</c:v>
                </c:pt>
                <c:pt idx="5">
                  <c:v>totaal</c:v>
                </c:pt>
              </c:strCache>
            </c:strRef>
          </c:cat>
          <c:val>
            <c:numRef>
              <c:f>rondkomen!$U$4:$Z$4</c:f>
              <c:numCache>
                <c:formatCode>###0%</c:formatCode>
                <c:ptCount val="6"/>
                <c:pt idx="0">
                  <c:v>0.39759036144578308</c:v>
                </c:pt>
                <c:pt idx="1">
                  <c:v>0.14814814814814814</c:v>
                </c:pt>
                <c:pt idx="2">
                  <c:v>0.25742574257425743</c:v>
                </c:pt>
                <c:pt idx="3">
                  <c:v>0.35580524344569286</c:v>
                </c:pt>
                <c:pt idx="4">
                  <c:v>0.39215686274509809</c:v>
                </c:pt>
                <c:pt idx="5">
                  <c:v>0.24975984630163303</c:v>
                </c:pt>
              </c:numCache>
            </c:numRef>
          </c:val>
          <c:extLst>
            <c:ext xmlns:c16="http://schemas.microsoft.com/office/drawing/2014/chart" uri="{C3380CC4-5D6E-409C-BE32-E72D297353CC}">
              <c16:uniqueId val="{00000002-20BE-43BB-AA51-3E82D0E18450}"/>
            </c:ext>
          </c:extLst>
        </c:ser>
        <c:ser>
          <c:idx val="3"/>
          <c:order val="3"/>
          <c:tx>
            <c:strRef>
              <c:f>rondkomen!$T$5</c:f>
              <c:strCache>
                <c:ptCount val="1"/>
                <c:pt idx="0">
                  <c:v>Eerder gemakkelijk dan moeilijk</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useo Sans 500" panose="02000000000000000000" pitchFamily="50"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rondkomen!$U$1:$Z$1</c:f>
              <c:strCache>
                <c:ptCount val="6"/>
                <c:pt idx="0">
                  <c:v>huurders</c:v>
                </c:pt>
                <c:pt idx="1">
                  <c:v>woningeigenaren</c:v>
                </c:pt>
                <c:pt idx="2">
                  <c:v>voormalig zelfstandigen</c:v>
                </c:pt>
                <c:pt idx="3">
                  <c:v>ooit gescheiden</c:v>
                </c:pt>
                <c:pt idx="4">
                  <c:v>alleen AOW</c:v>
                </c:pt>
                <c:pt idx="5">
                  <c:v>totaal</c:v>
                </c:pt>
              </c:strCache>
            </c:strRef>
          </c:cat>
          <c:val>
            <c:numRef>
              <c:f>rondkomen!$U$5:$Z$5</c:f>
              <c:numCache>
                <c:formatCode>###0%</c:formatCode>
                <c:ptCount val="6"/>
                <c:pt idx="0">
                  <c:v>0.26265060240963856</c:v>
                </c:pt>
                <c:pt idx="1">
                  <c:v>0.30756843800322059</c:v>
                </c:pt>
                <c:pt idx="2">
                  <c:v>0.29702970297029702</c:v>
                </c:pt>
                <c:pt idx="3">
                  <c:v>0.26217228464419473</c:v>
                </c:pt>
                <c:pt idx="4">
                  <c:v>0.25490196078431371</c:v>
                </c:pt>
                <c:pt idx="5">
                  <c:v>0.28818443804034583</c:v>
                </c:pt>
              </c:numCache>
            </c:numRef>
          </c:val>
          <c:extLst>
            <c:ext xmlns:c16="http://schemas.microsoft.com/office/drawing/2014/chart" uri="{C3380CC4-5D6E-409C-BE32-E72D297353CC}">
              <c16:uniqueId val="{00000003-20BE-43BB-AA51-3E82D0E18450}"/>
            </c:ext>
          </c:extLst>
        </c:ser>
        <c:ser>
          <c:idx val="4"/>
          <c:order val="4"/>
          <c:tx>
            <c:strRef>
              <c:f>rondkomen!$T$6</c:f>
              <c:strCache>
                <c:ptCount val="1"/>
                <c:pt idx="0">
                  <c:v>Gemakkelijk</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useo Sans 500" panose="02000000000000000000" pitchFamily="50"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rondkomen!$U$1:$Z$1</c:f>
              <c:strCache>
                <c:ptCount val="6"/>
                <c:pt idx="0">
                  <c:v>huurders</c:v>
                </c:pt>
                <c:pt idx="1">
                  <c:v>woningeigenaren</c:v>
                </c:pt>
                <c:pt idx="2">
                  <c:v>voormalig zelfstandigen</c:v>
                </c:pt>
                <c:pt idx="3">
                  <c:v>ooit gescheiden</c:v>
                </c:pt>
                <c:pt idx="4">
                  <c:v>alleen AOW</c:v>
                </c:pt>
                <c:pt idx="5">
                  <c:v>totaal</c:v>
                </c:pt>
              </c:strCache>
            </c:strRef>
          </c:cat>
          <c:val>
            <c:numRef>
              <c:f>rondkomen!$U$6:$Z$6</c:f>
              <c:numCache>
                <c:formatCode>###0%</c:formatCode>
                <c:ptCount val="6"/>
                <c:pt idx="0">
                  <c:v>0.1710843373493976</c:v>
                </c:pt>
                <c:pt idx="1">
                  <c:v>0.37359098228663451</c:v>
                </c:pt>
                <c:pt idx="2">
                  <c:v>0.16831683168316833</c:v>
                </c:pt>
                <c:pt idx="3">
                  <c:v>0.16104868913857678</c:v>
                </c:pt>
                <c:pt idx="4">
                  <c:v>0.1176470588235294</c:v>
                </c:pt>
                <c:pt idx="5">
                  <c:v>0.29298751200768491</c:v>
                </c:pt>
              </c:numCache>
            </c:numRef>
          </c:val>
          <c:extLst>
            <c:ext xmlns:c16="http://schemas.microsoft.com/office/drawing/2014/chart" uri="{C3380CC4-5D6E-409C-BE32-E72D297353CC}">
              <c16:uniqueId val="{00000004-20BE-43BB-AA51-3E82D0E18450}"/>
            </c:ext>
          </c:extLst>
        </c:ser>
        <c:ser>
          <c:idx val="5"/>
          <c:order val="5"/>
          <c:tx>
            <c:strRef>
              <c:f>rondkomen!$T$7</c:f>
              <c:strCache>
                <c:ptCount val="1"/>
                <c:pt idx="0">
                  <c:v>Zeer gemakkelijk</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useo Sans 500" panose="02000000000000000000" pitchFamily="50"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rondkomen!$U$1:$Z$1</c:f>
              <c:strCache>
                <c:ptCount val="6"/>
                <c:pt idx="0">
                  <c:v>huurders</c:v>
                </c:pt>
                <c:pt idx="1">
                  <c:v>woningeigenaren</c:v>
                </c:pt>
                <c:pt idx="2">
                  <c:v>voormalig zelfstandigen</c:v>
                </c:pt>
                <c:pt idx="3">
                  <c:v>ooit gescheiden</c:v>
                </c:pt>
                <c:pt idx="4">
                  <c:v>alleen AOW</c:v>
                </c:pt>
                <c:pt idx="5">
                  <c:v>totaal</c:v>
                </c:pt>
              </c:strCache>
            </c:strRef>
          </c:cat>
          <c:val>
            <c:numRef>
              <c:f>rondkomen!$U$7:$Z$7</c:f>
              <c:numCache>
                <c:formatCode>###0%</c:formatCode>
                <c:ptCount val="6"/>
                <c:pt idx="0">
                  <c:v>2.891566265060241E-2</c:v>
                </c:pt>
                <c:pt idx="1">
                  <c:v>0.11916264090177134</c:v>
                </c:pt>
                <c:pt idx="2">
                  <c:v>9.9009900990099015E-2</c:v>
                </c:pt>
                <c:pt idx="3">
                  <c:v>7.116104868913857E-2</c:v>
                </c:pt>
                <c:pt idx="4">
                  <c:v>1.9607843137254902E-2</c:v>
                </c:pt>
                <c:pt idx="5">
                  <c:v>8.2612872238232479E-2</c:v>
                </c:pt>
              </c:numCache>
            </c:numRef>
          </c:val>
          <c:extLst>
            <c:ext xmlns:c16="http://schemas.microsoft.com/office/drawing/2014/chart" uri="{C3380CC4-5D6E-409C-BE32-E72D297353CC}">
              <c16:uniqueId val="{00000005-20BE-43BB-AA51-3E82D0E18450}"/>
            </c:ext>
          </c:extLst>
        </c:ser>
        <c:dLbls>
          <c:showLegendKey val="0"/>
          <c:showVal val="0"/>
          <c:showCatName val="0"/>
          <c:showSerName val="0"/>
          <c:showPercent val="0"/>
          <c:showBubbleSize val="0"/>
        </c:dLbls>
        <c:gapWidth val="150"/>
        <c:overlap val="100"/>
        <c:axId val="698489264"/>
        <c:axId val="698488936"/>
      </c:barChart>
      <c:catAx>
        <c:axId val="698489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useo Sans 500" panose="02000000000000000000" pitchFamily="50" charset="0"/>
                <a:ea typeface="+mn-ea"/>
                <a:cs typeface="+mn-cs"/>
              </a:defRPr>
            </a:pPr>
            <a:endParaRPr lang="nl-NL"/>
          </a:p>
        </c:txPr>
        <c:crossAx val="698488936"/>
        <c:crosses val="autoZero"/>
        <c:auto val="1"/>
        <c:lblAlgn val="ctr"/>
        <c:lblOffset val="100"/>
        <c:noMultiLvlLbl val="0"/>
      </c:catAx>
      <c:valAx>
        <c:axId val="69848893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useo Sans 500" panose="02000000000000000000" pitchFamily="50" charset="0"/>
                <a:ea typeface="+mn-ea"/>
                <a:cs typeface="+mn-cs"/>
              </a:defRPr>
            </a:pPr>
            <a:endParaRPr lang="nl-NL"/>
          </a:p>
        </c:txPr>
        <c:crossAx val="698489264"/>
        <c:crosses val="autoZero"/>
        <c:crossBetween val="between"/>
      </c:valAx>
      <c:spPr>
        <a:noFill/>
        <a:ln>
          <a:noFill/>
        </a:ln>
        <a:effectLst/>
      </c:spPr>
    </c:plotArea>
    <c:legend>
      <c:legendPos val="b"/>
      <c:layout>
        <c:manualLayout>
          <c:xMode val="edge"/>
          <c:yMode val="edge"/>
          <c:x val="3.4621606085317433E-2"/>
          <c:y val="0.81677821522309724"/>
          <c:w val="0.94433895253755418"/>
          <c:h val="0.155444006999125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useo Sans 500" panose="02000000000000000000" pitchFamily="50" charset="0"/>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useo Sans 500" panose="02000000000000000000" pitchFamily="50" charset="0"/>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zorgen!$K$18</c:f>
              <c:strCache>
                <c:ptCount val="1"/>
                <c:pt idx="0">
                  <c:v>helemaal oneens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useo Sans 500" panose="02000000000000000000" pitchFamily="50"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zorgen!$L$17:$O$17</c:f>
              <c:strCache>
                <c:ptCount val="4"/>
                <c:pt idx="0">
                  <c:v>huurders</c:v>
                </c:pt>
                <c:pt idx="1">
                  <c:v>woningeigenaren</c:v>
                </c:pt>
                <c:pt idx="2">
                  <c:v>ooit gescheiden</c:v>
                </c:pt>
                <c:pt idx="3">
                  <c:v>totaal</c:v>
                </c:pt>
              </c:strCache>
            </c:strRef>
          </c:cat>
          <c:val>
            <c:numRef>
              <c:f>zorgen!$L$18:$O$18</c:f>
              <c:numCache>
                <c:formatCode>###0%</c:formatCode>
                <c:ptCount val="4"/>
                <c:pt idx="0">
                  <c:v>9.6385542168674704E-2</c:v>
                </c:pt>
                <c:pt idx="1">
                  <c:v>0.18679549114331725</c:v>
                </c:pt>
                <c:pt idx="2">
                  <c:v>0.10112359550561796</c:v>
                </c:pt>
                <c:pt idx="3">
                  <c:v>0.15057915057915058</c:v>
                </c:pt>
              </c:numCache>
            </c:numRef>
          </c:val>
          <c:extLst>
            <c:ext xmlns:c16="http://schemas.microsoft.com/office/drawing/2014/chart" uri="{C3380CC4-5D6E-409C-BE32-E72D297353CC}">
              <c16:uniqueId val="{00000000-E8B0-4617-867F-F7B167A08B1E}"/>
            </c:ext>
          </c:extLst>
        </c:ser>
        <c:ser>
          <c:idx val="1"/>
          <c:order val="1"/>
          <c:tx>
            <c:strRef>
              <c:f>zorgen!$K$19</c:f>
              <c:strCache>
                <c:ptCount val="1"/>
                <c:pt idx="0">
                  <c:v>oneens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useo Sans 500" panose="02000000000000000000" pitchFamily="50"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zorgen!$L$17:$O$17</c:f>
              <c:strCache>
                <c:ptCount val="4"/>
                <c:pt idx="0">
                  <c:v>huurders</c:v>
                </c:pt>
                <c:pt idx="1">
                  <c:v>woningeigenaren</c:v>
                </c:pt>
                <c:pt idx="2">
                  <c:v>ooit gescheiden</c:v>
                </c:pt>
                <c:pt idx="3">
                  <c:v>totaal</c:v>
                </c:pt>
              </c:strCache>
            </c:strRef>
          </c:cat>
          <c:val>
            <c:numRef>
              <c:f>zorgen!$L$19:$O$19</c:f>
              <c:numCache>
                <c:formatCode>###0%</c:formatCode>
                <c:ptCount val="4"/>
                <c:pt idx="0">
                  <c:v>0.26746987951807227</c:v>
                </c:pt>
                <c:pt idx="1">
                  <c:v>0.42995169082125606</c:v>
                </c:pt>
                <c:pt idx="2">
                  <c:v>0.30337078651685395</c:v>
                </c:pt>
                <c:pt idx="3">
                  <c:v>0.36486486486486486</c:v>
                </c:pt>
              </c:numCache>
            </c:numRef>
          </c:val>
          <c:extLst>
            <c:ext xmlns:c16="http://schemas.microsoft.com/office/drawing/2014/chart" uri="{C3380CC4-5D6E-409C-BE32-E72D297353CC}">
              <c16:uniqueId val="{00000001-E8B0-4617-867F-F7B167A08B1E}"/>
            </c:ext>
          </c:extLst>
        </c:ser>
        <c:ser>
          <c:idx val="2"/>
          <c:order val="2"/>
          <c:tx>
            <c:strRef>
              <c:f>zorgen!$K$20</c:f>
              <c:strCache>
                <c:ptCount val="1"/>
                <c:pt idx="0">
                  <c:v>niet eens, niet oneens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useo Sans 500" panose="02000000000000000000" pitchFamily="50"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zorgen!$L$17:$O$17</c:f>
              <c:strCache>
                <c:ptCount val="4"/>
                <c:pt idx="0">
                  <c:v>huurders</c:v>
                </c:pt>
                <c:pt idx="1">
                  <c:v>woningeigenaren</c:v>
                </c:pt>
                <c:pt idx="2">
                  <c:v>ooit gescheiden</c:v>
                </c:pt>
                <c:pt idx="3">
                  <c:v>totaal</c:v>
                </c:pt>
              </c:strCache>
            </c:strRef>
          </c:cat>
          <c:val>
            <c:numRef>
              <c:f>zorgen!$L$20:$O$20</c:f>
              <c:numCache>
                <c:formatCode>###0%</c:formatCode>
                <c:ptCount val="4"/>
                <c:pt idx="0">
                  <c:v>0.32048192771084338</c:v>
                </c:pt>
                <c:pt idx="1">
                  <c:v>0.23993558776167473</c:v>
                </c:pt>
                <c:pt idx="2">
                  <c:v>0.25468164794007492</c:v>
                </c:pt>
                <c:pt idx="3">
                  <c:v>0.27220077220077221</c:v>
                </c:pt>
              </c:numCache>
            </c:numRef>
          </c:val>
          <c:extLst>
            <c:ext xmlns:c16="http://schemas.microsoft.com/office/drawing/2014/chart" uri="{C3380CC4-5D6E-409C-BE32-E72D297353CC}">
              <c16:uniqueId val="{00000002-E8B0-4617-867F-F7B167A08B1E}"/>
            </c:ext>
          </c:extLst>
        </c:ser>
        <c:ser>
          <c:idx val="3"/>
          <c:order val="3"/>
          <c:tx>
            <c:strRef>
              <c:f>zorgen!$K$21</c:f>
              <c:strCache>
                <c:ptCount val="1"/>
                <c:pt idx="0">
                  <c:v>eens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useo Sans 500" panose="02000000000000000000" pitchFamily="50"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zorgen!$L$17:$O$17</c:f>
              <c:strCache>
                <c:ptCount val="4"/>
                <c:pt idx="0">
                  <c:v>huurders</c:v>
                </c:pt>
                <c:pt idx="1">
                  <c:v>woningeigenaren</c:v>
                </c:pt>
                <c:pt idx="2">
                  <c:v>ooit gescheiden</c:v>
                </c:pt>
                <c:pt idx="3">
                  <c:v>totaal</c:v>
                </c:pt>
              </c:strCache>
            </c:strRef>
          </c:cat>
          <c:val>
            <c:numRef>
              <c:f>zorgen!$L$21:$O$21</c:f>
              <c:numCache>
                <c:formatCode>###0%</c:formatCode>
                <c:ptCount val="4"/>
                <c:pt idx="0">
                  <c:v>0.22650602409638554</c:v>
                </c:pt>
                <c:pt idx="1">
                  <c:v>0.11272141706924316</c:v>
                </c:pt>
                <c:pt idx="2">
                  <c:v>0.24344569288389514</c:v>
                </c:pt>
                <c:pt idx="3">
                  <c:v>0.15830115830115829</c:v>
                </c:pt>
              </c:numCache>
            </c:numRef>
          </c:val>
          <c:extLst>
            <c:ext xmlns:c16="http://schemas.microsoft.com/office/drawing/2014/chart" uri="{C3380CC4-5D6E-409C-BE32-E72D297353CC}">
              <c16:uniqueId val="{00000003-E8B0-4617-867F-F7B167A08B1E}"/>
            </c:ext>
          </c:extLst>
        </c:ser>
        <c:ser>
          <c:idx val="4"/>
          <c:order val="4"/>
          <c:tx>
            <c:strRef>
              <c:f>zorgen!$K$22</c:f>
              <c:strCache>
                <c:ptCount val="1"/>
                <c:pt idx="0">
                  <c:v>helemaal eens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useo Sans 500" panose="02000000000000000000" pitchFamily="50" charset="0"/>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zorgen!$L$17:$O$17</c:f>
              <c:strCache>
                <c:ptCount val="4"/>
                <c:pt idx="0">
                  <c:v>huurders</c:v>
                </c:pt>
                <c:pt idx="1">
                  <c:v>woningeigenaren</c:v>
                </c:pt>
                <c:pt idx="2">
                  <c:v>ooit gescheiden</c:v>
                </c:pt>
                <c:pt idx="3">
                  <c:v>totaal</c:v>
                </c:pt>
              </c:strCache>
            </c:strRef>
          </c:cat>
          <c:val>
            <c:numRef>
              <c:f>zorgen!$L$22:$O$22</c:f>
              <c:numCache>
                <c:formatCode>###0%</c:formatCode>
                <c:ptCount val="4"/>
                <c:pt idx="0">
                  <c:v>8.91566265060241E-2</c:v>
                </c:pt>
                <c:pt idx="1">
                  <c:v>3.0595813204508861E-2</c:v>
                </c:pt>
                <c:pt idx="2">
                  <c:v>9.7378277153558054E-2</c:v>
                </c:pt>
                <c:pt idx="3">
                  <c:v>5.405405405405405E-2</c:v>
                </c:pt>
              </c:numCache>
            </c:numRef>
          </c:val>
          <c:extLst>
            <c:ext xmlns:c16="http://schemas.microsoft.com/office/drawing/2014/chart" uri="{C3380CC4-5D6E-409C-BE32-E72D297353CC}">
              <c16:uniqueId val="{00000004-E8B0-4617-867F-F7B167A08B1E}"/>
            </c:ext>
          </c:extLst>
        </c:ser>
        <c:dLbls>
          <c:showLegendKey val="0"/>
          <c:showVal val="0"/>
          <c:showCatName val="0"/>
          <c:showSerName val="0"/>
          <c:showPercent val="0"/>
          <c:showBubbleSize val="0"/>
        </c:dLbls>
        <c:gapWidth val="150"/>
        <c:overlap val="100"/>
        <c:axId val="698489264"/>
        <c:axId val="698488936"/>
      </c:barChart>
      <c:catAx>
        <c:axId val="698489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useo Sans 500" panose="02000000000000000000" pitchFamily="50" charset="0"/>
                <a:ea typeface="+mn-ea"/>
                <a:cs typeface="+mn-cs"/>
              </a:defRPr>
            </a:pPr>
            <a:endParaRPr lang="nl-NL"/>
          </a:p>
        </c:txPr>
        <c:crossAx val="698488936"/>
        <c:crosses val="autoZero"/>
        <c:auto val="1"/>
        <c:lblAlgn val="ctr"/>
        <c:lblOffset val="100"/>
        <c:noMultiLvlLbl val="0"/>
      </c:catAx>
      <c:valAx>
        <c:axId val="69848893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useo Sans 500" panose="02000000000000000000" pitchFamily="50" charset="0"/>
                <a:ea typeface="+mn-ea"/>
                <a:cs typeface="+mn-cs"/>
              </a:defRPr>
            </a:pPr>
            <a:endParaRPr lang="nl-NL"/>
          </a:p>
        </c:txPr>
        <c:crossAx val="698489264"/>
        <c:crosses val="autoZero"/>
        <c:crossBetween val="between"/>
      </c:valAx>
      <c:spPr>
        <a:noFill/>
        <a:ln>
          <a:noFill/>
        </a:ln>
        <a:effectLst/>
      </c:spPr>
    </c:plotArea>
    <c:legend>
      <c:legendPos val="b"/>
      <c:layout>
        <c:manualLayout>
          <c:xMode val="edge"/>
          <c:yMode val="edge"/>
          <c:x val="3.4621606085317433E-2"/>
          <c:y val="0.81677821522309724"/>
          <c:w val="0.94433895253755418"/>
          <c:h val="0.155444006999125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useo Sans 500" panose="02000000000000000000" pitchFamily="50" charset="0"/>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useo Sans 500" panose="02000000000000000000" pitchFamily="50" charset="0"/>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8E6192B4E74D208A441E7AB1D58A36"/>
        <w:category>
          <w:name w:val="Algemeen"/>
          <w:gallery w:val="placeholder"/>
        </w:category>
        <w:types>
          <w:type w:val="bbPlcHdr"/>
        </w:types>
        <w:behaviors>
          <w:behavior w:val="content"/>
        </w:behaviors>
        <w:guid w:val="{81252725-E067-4464-83AF-8EBE3F08206C}"/>
      </w:docPartPr>
      <w:docPartBody>
        <w:p w:rsidR="00B74F78" w:rsidRDefault="00C85987">
          <w:pPr>
            <w:pStyle w:val="448E6192B4E74D208A441E7AB1D58A36"/>
          </w:pPr>
          <w:r w:rsidRPr="00C800E9">
            <w:rPr>
              <w:rStyle w:val="Tekstvantijdelijkeaanduiding"/>
            </w:rPr>
            <w:fldChar w:fldCharType="begin"/>
          </w:r>
          <w:r w:rsidRPr="00C800E9">
            <w:rPr>
              <w:rStyle w:val="Tekstvantijdelijkeaanduiding"/>
            </w:rPr>
            <w:fldChar w:fldCharType="end"/>
          </w:r>
          <w:r w:rsidRPr="00C800E9">
            <w:rPr>
              <w:rStyle w:val="Tekstvantijdelijkeaanduiding"/>
            </w:rPr>
            <w:t>Klik hier en typ titel (Met F11 naar volgende veld)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EFF" w:usb1="C000247B" w:usb2="00000009" w:usb3="00000000" w:csb0="000001FF" w:csb1="00000000"/>
  </w:font>
  <w:font w:name="Adelle SB">
    <w:panose1 w:val="00000000000000000000"/>
    <w:charset w:val="00"/>
    <w:family w:val="modern"/>
    <w:notTrueType/>
    <w:pitch w:val="variable"/>
    <w:sig w:usb0="80000087" w:usb1="0000004B" w:usb2="00000000" w:usb3="00000000" w:csb0="00000083" w:csb1="00000000"/>
  </w:font>
  <w:font w:name="Verdana">
    <w:panose1 w:val="020B0604030504040204"/>
    <w:charset w:val="00"/>
    <w:family w:val="swiss"/>
    <w:pitch w:val="variable"/>
    <w:sig w:usb0="A10006FF" w:usb1="4000205B" w:usb2="0000001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87"/>
    <w:rsid w:val="00235944"/>
    <w:rsid w:val="00B74F78"/>
    <w:rsid w:val="00C859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8"/>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8"/>
    <w:semiHidden/>
    <w:rPr>
      <w:color w:val="000000"/>
      <w:bdr w:val="none" w:sz="0" w:space="0" w:color="auto"/>
      <w:shd w:val="clear" w:color="auto" w:fill="FFFF00"/>
    </w:rPr>
  </w:style>
  <w:style w:type="paragraph" w:customStyle="1" w:styleId="448E6192B4E74D208A441E7AB1D58A36">
    <w:name w:val="448E6192B4E74D208A441E7AB1D58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leuren Nibud (tekst zwart)">
      <a:dk1>
        <a:srgbClr val="000000"/>
      </a:dk1>
      <a:lt1>
        <a:sysClr val="window" lastClr="FFFFFF"/>
      </a:lt1>
      <a:dk2>
        <a:srgbClr val="000000"/>
      </a:dk2>
      <a:lt2>
        <a:srgbClr val="FFFFFF"/>
      </a:lt2>
      <a:accent1>
        <a:srgbClr val="083984"/>
      </a:accent1>
      <a:accent2>
        <a:srgbClr val="E36C0A"/>
      </a:accent2>
      <a:accent3>
        <a:srgbClr val="6B88B5"/>
      </a:accent3>
      <a:accent4>
        <a:srgbClr val="EEA76C"/>
      </a:accent4>
      <a:accent5>
        <a:srgbClr val="CED7E6"/>
      </a:accent5>
      <a:accent6>
        <a:srgbClr val="F9E2CE"/>
      </a:accent6>
      <a:hlink>
        <a:srgbClr val="000000"/>
      </a:hlink>
      <a:folHlink>
        <a:srgbClr val="000000"/>
      </a:folHlink>
    </a:clrScheme>
    <a:fontScheme name="Lettertypen Nibud 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uw 1">
      <a:srgbClr val="083885"/>
    </a:custClr>
    <a:custClr name="blauw 2">
      <a:srgbClr val="38619E"/>
    </a:custClr>
    <a:custClr name="blauw 3">
      <a:srgbClr val="6B87B5"/>
    </a:custClr>
    <a:custClr name="blauw 4">
      <a:srgbClr val="9CB0CF"/>
    </a:custClr>
    <a:custClr name="blauw 5">
      <a:srgbClr val="CFD6E6"/>
    </a:custClr>
    <a:custClr name="oranje 1">
      <a:srgbClr val="E36B0A"/>
    </a:custClr>
    <a:custClr name="oranje 2">
      <a:srgbClr val="E88A3B"/>
    </a:custClr>
    <a:custClr name="oranje 3">
      <a:srgbClr val="EDA66B"/>
    </a:custClr>
    <a:custClr name="oranje 4">
      <a:srgbClr val="F5C49E"/>
    </a:custClr>
    <a:custClr name="oranje 5">
      <a:srgbClr val="FAE3CF"/>
    </a:custClr>
    <a:custClr name="grijs 1">
      <a:srgbClr val="707070"/>
    </a:custClr>
    <a:custClr name="grijs 2">
      <a:srgbClr val="9E9E9C"/>
    </a:custClr>
    <a:custClr name="grijs 3">
      <a:srgbClr val="C7C7C7"/>
    </a:custClr>
    <a:custClr name="grijs 4">
      <a:srgbClr val="EDEDED"/>
    </a:custClr>
    <a:custClr name="grijs 5">
      <a:srgbClr val="FFFFFF"/>
    </a:custClr>
  </a:custClrLst>
</a:theme>
</file>

<file path=docProps/app.xml><?xml version="1.0" encoding="utf-8"?>
<ap:Properties xmlns:vt="http://schemas.openxmlformats.org/officeDocument/2006/docPropsVTypes" xmlns:ap="http://schemas.openxmlformats.org/officeDocument/2006/extended-properties">
  <ap:Pages>9</ap:Pages>
  <ap:Words>2171</ap:Words>
  <ap:Characters>11943</ap:Characters>
  <ap:DocSecurity>0</ap:DocSecurity>
  <ap:Lines>99</ap:Lines>
  <ap:Paragraphs>28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Brief</vt:lpstr>
    </vt:vector>
  </ap:TitlesOfParts>
  <ap:LinksUpToDate>false</ap:LinksUpToDate>
  <ap:CharactersWithSpaces>14086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2009-10-06T11:51:00.0000000Z</lastPrinted>
  <dcterms:created xsi:type="dcterms:W3CDTF">2019-05-28T07:16:00.0000000Z</dcterms:created>
  <dcterms:modified xsi:type="dcterms:W3CDTF">2019-05-28T07:45:00.0000000Z</dcterms:modified>
  <category/>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0x0101009104F6C40EDBEF4BACA8D43CBB33D8C3</vt:lpwstr>
  </property>
  <property fmtid="{D5CDD505-2E9C-101B-9397-08002B2CF9AE}" pid="3" name="JUBasedOn">
    <vt:lpwstr>Website 1-koloms Nibud.dotx</vt:lpwstr>
  </property>
</Properties>
</file>