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C93186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A3AC7E8" wp14:anchorId="59E2BB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86" w:rsidRDefault="00C9318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">
                <v:textbox style="layout-flow:vertical;mso-layout-flow-alt:bottom-to-top">
                  <w:txbxContent>
                    <w:p w:rsidR="00C93186" w:rsidRDefault="00C93186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C93186" w:rsidRDefault="00C93186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6C140969" wp14:editId="57BA0431">
                  <wp:extent cx="2340869" cy="1583439"/>
                  <wp:effectExtent l="0" t="0" r="0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C93186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C9318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C93186">
              <w:t xml:space="preserve">Aan de Voorzitter van de Tweede Kamer </w:t>
            </w:r>
          </w:p>
          <w:p w:rsidR="00C93186" w:rsidRDefault="00C93186">
            <w:pPr>
              <w:pStyle w:val="adres"/>
            </w:pPr>
            <w:r>
              <w:t>der Staten-Generaal</w:t>
            </w:r>
          </w:p>
          <w:p w:rsidR="00C93186" w:rsidRDefault="00C93186">
            <w:pPr>
              <w:pStyle w:val="adres"/>
            </w:pPr>
            <w:r>
              <w:t>Postbus 20018 </w:t>
            </w:r>
          </w:p>
          <w:p w:rsidR="00F75106" w:rsidRDefault="00C93186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C93186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B1409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28</w:t>
            </w:r>
            <w:r w:rsidR="00D36DDF">
              <w:t xml:space="preserve"> mei 2019</w:t>
            </w:r>
          </w:p>
        </w:tc>
      </w:tr>
      <w:tr w:rsidR="00F75106" w:rsidTr="008A68E5">
        <w:trPr>
          <w:trHeight w:val="141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C93186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68E5">
            <w:pPr>
              <w:pStyle w:val="datumonderwerp"/>
            </w:pPr>
            <w:r w:rsidRPr="008A68E5">
              <w:t>Wetsvoorstel tot implementatie van de richtlijn (EU) 2017/1371 van het Europees parlement en de Raad van 5 juli 2017 betreffende de strafrechtelijke bestrijding van fraude die de financiële belangen van de Unie schaadt (PbEU 2017, L 198)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C93186" w:rsidP="00C93186" w:rsidRDefault="00C93186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C93186" w:rsidP="00C93186" w:rsidRDefault="00C93186">
            <w:pPr>
              <w:pStyle w:val="afzendgegevens"/>
            </w:pPr>
            <w:r>
              <w:t>Straf- en sanctierecht</w:t>
            </w:r>
          </w:p>
          <w:p w:rsidR="00C93186" w:rsidP="00C93186" w:rsidRDefault="00C93186">
            <w:pPr>
              <w:pStyle w:val="witregel1"/>
            </w:pPr>
            <w:r>
              <w:t> </w:t>
            </w:r>
          </w:p>
          <w:p w:rsidRPr="00D36DDF" w:rsidR="00C93186" w:rsidP="00C93186" w:rsidRDefault="00C93186">
            <w:pPr>
              <w:pStyle w:val="afzendgegevens"/>
              <w:rPr>
                <w:lang w:val="de-DE"/>
              </w:rPr>
            </w:pPr>
            <w:r w:rsidRPr="00D36DDF">
              <w:rPr>
                <w:lang w:val="de-DE"/>
              </w:rPr>
              <w:t>Turfmarkt 147</w:t>
            </w:r>
          </w:p>
          <w:p w:rsidRPr="00D36DDF" w:rsidR="00C93186" w:rsidP="00C93186" w:rsidRDefault="00C93186">
            <w:pPr>
              <w:pStyle w:val="afzendgegevens"/>
              <w:rPr>
                <w:lang w:val="de-DE"/>
              </w:rPr>
            </w:pPr>
            <w:r w:rsidRPr="00D36DDF">
              <w:rPr>
                <w:lang w:val="de-DE"/>
              </w:rPr>
              <w:t>2511 DP  Den Haag</w:t>
            </w:r>
          </w:p>
          <w:p w:rsidRPr="00D36DDF" w:rsidR="00C93186" w:rsidP="00C93186" w:rsidRDefault="00C93186">
            <w:pPr>
              <w:pStyle w:val="afzendgegevens"/>
              <w:rPr>
                <w:lang w:val="de-DE"/>
              </w:rPr>
            </w:pPr>
            <w:r w:rsidRPr="00D36DDF">
              <w:rPr>
                <w:lang w:val="de-DE"/>
              </w:rPr>
              <w:t>Postbus 20301</w:t>
            </w:r>
          </w:p>
          <w:p w:rsidRPr="00D36DDF" w:rsidR="00C93186" w:rsidP="00C93186" w:rsidRDefault="00C93186">
            <w:pPr>
              <w:pStyle w:val="afzendgegevens"/>
              <w:rPr>
                <w:lang w:val="de-DE"/>
              </w:rPr>
            </w:pPr>
            <w:r w:rsidRPr="00D36DDF">
              <w:rPr>
                <w:lang w:val="de-DE"/>
              </w:rPr>
              <w:t>2500 EH  Den Haag</w:t>
            </w:r>
          </w:p>
          <w:p w:rsidRPr="00D36DDF" w:rsidR="00C93186" w:rsidP="00C93186" w:rsidRDefault="00C93186">
            <w:pPr>
              <w:pStyle w:val="afzendgegevens"/>
              <w:rPr>
                <w:lang w:val="de-DE"/>
              </w:rPr>
            </w:pPr>
            <w:r w:rsidRPr="00D36DDF">
              <w:rPr>
                <w:lang w:val="de-DE"/>
              </w:rPr>
              <w:t>www.rijksoverheid.nl/jenv</w:t>
            </w:r>
          </w:p>
          <w:p w:rsidRPr="00D36DDF" w:rsidR="00C93186" w:rsidP="00C93186" w:rsidRDefault="00C93186">
            <w:pPr>
              <w:pStyle w:val="witregel1"/>
              <w:rPr>
                <w:lang w:val="de-DE"/>
              </w:rPr>
            </w:pPr>
            <w:r w:rsidRPr="00D36DDF">
              <w:rPr>
                <w:lang w:val="de-DE"/>
              </w:rPr>
              <w:t> </w:t>
            </w:r>
          </w:p>
          <w:p w:rsidRPr="00D36DDF" w:rsidR="00C93186" w:rsidP="00C93186" w:rsidRDefault="00C93186">
            <w:pPr>
              <w:pStyle w:val="witregel2"/>
              <w:rPr>
                <w:lang w:val="de-DE"/>
              </w:rPr>
            </w:pPr>
            <w:r w:rsidRPr="00D36DDF">
              <w:rPr>
                <w:lang w:val="de-DE"/>
              </w:rPr>
              <w:t> </w:t>
            </w:r>
          </w:p>
          <w:p w:rsidR="00C93186" w:rsidP="00C93186" w:rsidRDefault="00C93186">
            <w:pPr>
              <w:pStyle w:val="referentiekopjes"/>
            </w:pPr>
            <w:r>
              <w:t>Ons kenmerk</w:t>
            </w:r>
          </w:p>
          <w:p w:rsidR="00C93186" w:rsidP="00C93186" w:rsidRDefault="00C93186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2606897</w:t>
            </w:r>
            <w:r>
              <w:fldChar w:fldCharType="end"/>
            </w:r>
          </w:p>
          <w:p w:rsidR="00C93186" w:rsidP="00C93186" w:rsidRDefault="00C93186">
            <w:pPr>
              <w:pStyle w:val="witregel1"/>
            </w:pPr>
            <w:r>
              <w:t> </w:t>
            </w:r>
          </w:p>
          <w:p w:rsidR="00C93186" w:rsidP="00C93186" w:rsidRDefault="00C93186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C93186" w:rsidP="00C93186" w:rsidRDefault="00C93186">
            <w:pPr>
              <w:pStyle w:val="referentiegegevens"/>
            </w:pPr>
          </w:p>
          <w:bookmarkEnd w:id="4"/>
          <w:p w:rsidRPr="00C93186" w:rsidR="00C93186" w:rsidP="00C93186" w:rsidRDefault="00C93186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C93186" w:rsidP="002353E3" w:rsidRDefault="00C93186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26BBE878" wp14:anchorId="163FC02B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7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1MKyA7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44867F95" wp14:anchorId="11D21BF0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6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9N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Cp069N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6"/>
            </w:tblGrid>
            <w:tr w:rsidRPr="00C93186" w:rsidR="00C93186" w:rsidTr="00C93186">
              <w:trPr>
                <w:tblCellSpacing w:w="0" w:type="dxa"/>
              </w:trPr>
              <w:tc>
                <w:tcPr>
                  <w:tcW w:w="90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Pr="00C93186" w:rsidR="00C93186" w:rsidP="00C93186" w:rsidRDefault="00C93186">
                  <w:pPr>
                    <w:spacing w:line="240" w:lineRule="auto"/>
                    <w:rPr>
                      <w:szCs w:val="18"/>
                    </w:rPr>
                  </w:pPr>
                  <w:r w:rsidRPr="00C93186">
                    <w:rPr>
                      <w:szCs w:val="18"/>
                    </w:rPr>
                    <w:t>Hierbij bied ik u de nota</w:t>
                  </w:r>
                  <w:r>
                    <w:rPr>
                      <w:szCs w:val="18"/>
                    </w:rPr>
                    <w:t xml:space="preserve"> naar aanleiding van het </w:t>
                  </w:r>
                  <w:r w:rsidRPr="00C93186">
                    <w:rPr>
                      <w:szCs w:val="18"/>
                    </w:rPr>
                    <w:t xml:space="preserve">verslag inzake het bovenvermelde voorstel </w:t>
                  </w:r>
                  <w:r>
                    <w:rPr>
                      <w:szCs w:val="18"/>
                    </w:rPr>
                    <w:t>alsmede een nota van wijziging</w:t>
                  </w:r>
                  <w:r w:rsidRPr="00C93186">
                    <w:rPr>
                      <w:szCs w:val="18"/>
                    </w:rPr>
                    <w:t xml:space="preserve"> aan.</w:t>
                  </w:r>
                </w:p>
              </w:tc>
            </w:tr>
            <w:tr w:rsidRPr="00C93186" w:rsidR="00C93186" w:rsidTr="00C93186">
              <w:trPr>
                <w:tblCellSpacing w:w="0" w:type="dxa"/>
              </w:trPr>
              <w:tc>
                <w:tcPr>
                  <w:tcW w:w="90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Pr="00C93186" w:rsidR="00C93186" w:rsidP="00C93186" w:rsidRDefault="00C93186">
                  <w:pPr>
                    <w:spacing w:line="240" w:lineRule="auto"/>
                    <w:rPr>
                      <w:szCs w:val="18"/>
                    </w:rPr>
                  </w:pPr>
                  <w:r w:rsidRPr="00C93186">
                    <w:rPr>
                      <w:szCs w:val="18"/>
                    </w:rPr>
                    <w:softHyphen/>
                  </w:r>
                </w:p>
                <w:p w:rsidR="00C93186" w:rsidP="00C93186" w:rsidRDefault="00C93186">
                  <w:pPr>
                    <w:spacing w:line="240" w:lineRule="auto"/>
                    <w:rPr>
                      <w:szCs w:val="18"/>
                    </w:rPr>
                  </w:pPr>
                </w:p>
                <w:p w:rsidR="00C93186" w:rsidP="00C93186" w:rsidRDefault="00C93186">
                  <w:pPr>
                    <w:spacing w:line="240" w:lineRule="auto"/>
                    <w:rPr>
                      <w:szCs w:val="18"/>
                    </w:rPr>
                  </w:pPr>
                </w:p>
                <w:p w:rsidRPr="00C93186" w:rsidR="00C93186" w:rsidP="00C93186" w:rsidRDefault="00C93186">
                  <w:pPr>
                    <w:spacing w:line="240" w:lineRule="auto"/>
                    <w:rPr>
                      <w:szCs w:val="18"/>
                    </w:rPr>
                  </w:pPr>
                  <w:r w:rsidRPr="00C93186">
                    <w:rPr>
                      <w:szCs w:val="18"/>
                    </w:rPr>
                    <w:t>De Minister van Justitie en Veiligheid,</w:t>
                  </w:r>
                </w:p>
                <w:p w:rsidRPr="00C93186" w:rsidR="00C93186" w:rsidP="00C93186" w:rsidRDefault="00C93186">
                  <w:pPr>
                    <w:spacing w:line="240" w:lineRule="auto"/>
                    <w:rPr>
                      <w:szCs w:val="18"/>
                    </w:rPr>
                  </w:pPr>
                  <w:r w:rsidRPr="00C93186">
                    <w:rPr>
                      <w:szCs w:val="18"/>
                    </w:rPr>
                    <w:softHyphen/>
                  </w:r>
                </w:p>
                <w:p w:rsidRPr="00C93186" w:rsidR="00C93186" w:rsidP="00C93186" w:rsidRDefault="00C93186">
                  <w:pPr>
                    <w:spacing w:line="240" w:lineRule="auto"/>
                    <w:rPr>
                      <w:szCs w:val="18"/>
                    </w:rPr>
                  </w:pPr>
                  <w:r w:rsidRPr="00C93186">
                    <w:rPr>
                      <w:szCs w:val="18"/>
                    </w:rPr>
                    <w:softHyphen/>
                  </w:r>
                </w:p>
                <w:p w:rsidRPr="00C93186" w:rsidR="00C93186" w:rsidP="00C93186" w:rsidRDefault="00C93186">
                  <w:pPr>
                    <w:spacing w:line="240" w:lineRule="auto"/>
                    <w:rPr>
                      <w:szCs w:val="18"/>
                    </w:rPr>
                  </w:pPr>
                  <w:r w:rsidRPr="00C93186">
                    <w:rPr>
                      <w:szCs w:val="18"/>
                    </w:rPr>
                    <w:softHyphen/>
                  </w:r>
                </w:p>
                <w:p w:rsidRPr="00C93186" w:rsidR="00C93186" w:rsidP="00C93186" w:rsidRDefault="00C93186">
                  <w:pPr>
                    <w:spacing w:line="240" w:lineRule="auto"/>
                    <w:rPr>
                      <w:szCs w:val="18"/>
                    </w:rPr>
                  </w:pPr>
                  <w:r w:rsidRPr="00C93186">
                    <w:rPr>
                      <w:szCs w:val="18"/>
                    </w:rPr>
                    <w:softHyphen/>
                  </w:r>
                </w:p>
                <w:p w:rsidRPr="00C93186" w:rsidR="00C93186" w:rsidP="00C93186" w:rsidRDefault="00C93186">
                  <w:pPr>
                    <w:spacing w:line="240" w:lineRule="auto"/>
                    <w:rPr>
                      <w:szCs w:val="18"/>
                    </w:rPr>
                  </w:pPr>
                  <w:r w:rsidRPr="00C93186">
                    <w:rPr>
                      <w:szCs w:val="18"/>
                    </w:rPr>
                    <w:t>Ferd Grapperhaus</w:t>
                  </w:r>
                </w:p>
              </w:tc>
            </w:tr>
          </w:tbl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C93186" w:rsidP="00C93186" w:rsidRDefault="00C93186">
            <w:pPr>
              <w:pStyle w:val="in-table"/>
            </w:pPr>
            <w:bookmarkStart w:name="ondertekening" w:id="9"/>
            <w:bookmarkEnd w:id="9"/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86" w:rsidRDefault="00C93186">
      <w:r>
        <w:separator/>
      </w:r>
    </w:p>
    <w:p w:rsidR="00C93186" w:rsidRDefault="00C93186"/>
    <w:p w:rsidR="00C93186" w:rsidRDefault="00C93186"/>
    <w:p w:rsidR="00C93186" w:rsidRDefault="00C93186"/>
  </w:endnote>
  <w:endnote w:type="continuationSeparator" w:id="0">
    <w:p w:rsidR="00C93186" w:rsidRDefault="00C93186">
      <w:r>
        <w:continuationSeparator/>
      </w:r>
    </w:p>
    <w:p w:rsidR="00C93186" w:rsidRDefault="00C93186"/>
    <w:p w:rsidR="00C93186" w:rsidRDefault="00C93186"/>
    <w:p w:rsidR="00C93186" w:rsidRDefault="00C93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E36AC4">
            <w:fldChar w:fldCharType="begin"/>
          </w:r>
          <w:r w:rsidR="00E36AC4">
            <w:instrText xml:space="preserve"> NUMPAGES   \* MERGEFORMAT </w:instrText>
          </w:r>
          <w:r w:rsidR="00E36AC4">
            <w:fldChar w:fldCharType="separate"/>
          </w:r>
          <w:r w:rsidR="00C93186">
            <w:t>1</w:t>
          </w:r>
          <w:r w:rsidR="00E36AC4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9318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C93186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9318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E36AC4">
            <w:fldChar w:fldCharType="begin"/>
          </w:r>
          <w:r w:rsidR="00E36AC4">
            <w:instrText xml:space="preserve"> SECTIONPAGES   \* MERGEFORMAT </w:instrText>
          </w:r>
          <w:r w:rsidR="00E36AC4">
            <w:fldChar w:fldCharType="separate"/>
          </w:r>
          <w:r w:rsidR="00C93186">
            <w:t>1</w:t>
          </w:r>
          <w:r w:rsidR="00E36AC4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C431FB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9318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93186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9318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E36AC4">
            <w:fldChar w:fldCharType="begin"/>
          </w:r>
          <w:r w:rsidR="00E36AC4">
            <w:instrText xml:space="preserve"> SECTIONPAGES   \* MERGEFORMAT </w:instrText>
          </w:r>
          <w:r w:rsidR="00E36AC4">
            <w:fldChar w:fldCharType="separate"/>
          </w:r>
          <w:r w:rsidR="00C93186">
            <w:t>1</w:t>
          </w:r>
          <w:r w:rsidR="00E36AC4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86" w:rsidRDefault="00C93186">
      <w:r>
        <w:separator/>
      </w:r>
    </w:p>
  </w:footnote>
  <w:footnote w:type="continuationSeparator" w:id="0">
    <w:p w:rsidR="00C93186" w:rsidRDefault="00C93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93186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16F2BCF" wp14:editId="60F068C2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C93186" w:rsidRPr="00D36DDF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D36DDF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93186" w:rsidRPr="00D36DDF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C93186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D36DDF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C93186">
                                  <w:t>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C93186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D36DDF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93186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C93186">
                                  <w:t>20 mei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C93186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93186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C93186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0Ktw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C93186" w:rsidRPr="00D36DDF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D36DDF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93186" w:rsidRPr="00D36DDF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C93186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D36DDF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C93186">
                            <w:t>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C93186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D36DDF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93186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C93186">
                            <w:t>20 mei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C93186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93186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C93186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1EFBC0A" wp14:editId="650D6BC6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U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f9Rq1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4EEC8836" wp14:editId="6332651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186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F5C3B22" wp14:editId="305547C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98uHcfQIAAPsEAAAOAAAAZHJzL2Uyb0RvYy54bWysVF1v0zAUfUfiP1h+7/KxdG2ipdPWEoQ0 YGLwA1zbaSwc29hu04H471w77WiBB4TIg+NrXx+fe++5vr7Z9xLtuHVCqxpnFylGXFHNhNrU+NPH ZjLHyHmiGJFa8Ro/cYdvFi9fXA+m4rnutGTcIgBRrhpMjTvvTZUkjna8J+5CG65gs9W2Jx5Mu0mY JQOg9zLJ0/QqGbRlxmrKnYPV1biJFxG/bTn179vWcY9kjYGbj6ON4zqMyeKaVBtLTCfogQb5BxY9 EQoufYZaEU/Q1orfoHpBrXa69RdU94luW0F5jAGiydJfonnsiOExFkiOM89pcv8Plr7bPVgkWI0v MVKkhxJ9gKQRtZEcFbOQn8G4CtwezYMNETpzr+lnh5ReduDGb63VQ8cJA1ZZ8E/ODgTDwVG0Ht5q BvBk63VM1b61fQCEJKB9rMjTc0X43iMKi5dFXqZQNwpb+WxWlNN4A6mOh411/jXXPQqTGlvgHsHJ 7t75QIZUR5dIXkvBGiFlNOxmvZQW7QiIo4nfAd2dukkVnJUOx0bEcQU4wh1hL7CNxf5WZnmR3uXl pLmazyZFU0wn5SydT9KsvCuv0qIsVs33QDArqk4wxtW9UPwovKz4u8IeWmCUTJQeGmpcTvNpjP2M vTsPMk2b5k9B9sJDH0rR13iehi84kSrU9ZVice6JkOM8Oacfsww5OP5jVqIKQuFHAa01ewIRWA1F gnrCiwGTTtuvGA3QfTV2X7bEcozkGwVCKrOiCO0ajWI6y8Gwpzvr0x2iKEDV2GM0Tpd+bPGtsWLT wU1ZTIzStyC+VkRhBGGOrA6ShQ6LERxeg9DCp3b0+vlmLX4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H3y4dx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C431FB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Document2#Document&quot; model=&quot;$/brief-2010.xml&quot; profile=&quot;minjus&quot; src=&quot;DWJZ/Wet/11 Behandeling TK/11 Brief TK nota nav verslag.xml&quot; target=&quot;Microsoft Word&quot; target-build=&quot;14.0.7224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-&quot;/&gt;&lt;chkcontact value=&quot;1&quot;/&gt;&lt;radtelefoon format-disabled=&quot;true&quot; formatted-value=&quot;2&quot; value=&quot;2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582dec7be4fe4654b18cbde82fa10605&quot; id=&quot;GF16A483F43A549C2BF43C76EC613806B&quot; reference=&quot;cursor&quot; src=&quot;$/Bestuursdepartement/DWJZ/DWJZ tekstblokken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f91cd626e86f43df9dee484a1c99dc61&quot; id=&quot;G885985E42A7B45E3A1D161740C2DE415&quot; reference=&quot;cursor&quot; src=&quot;$/Bestuursdepartement/DWJZ/DWJZ tekstblokken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Tielemans LLM, mr. N.&lt;/p&gt;&lt;p style=&quot;afzendgegevens-italic&quot;&gt;Wetgevingsjurist&lt;/p&gt;&lt;p style=&quot;witregel1&quot;&gt; &lt;/p&gt;&lt;p style=&quot;afzendgegevens&quot;&gt;T  06 211 045 30&lt;/p&gt;&lt;p style=&quot;afzendgegevens&quot;&gt;n.tielemans@​minvenj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J.M.J. van Rijn van Alkemade&lt;/p&gt;&lt;/td&gt;&lt;td style=&quot;broodtekst&quot;/&gt;&lt;td/&gt;&lt;/tr&gt;&lt;tr&gt;&lt;td&gt;&lt;p style=&quot;broodtekst-i&quot;&gt;Wetgevingsjurist&lt;/p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Jaap van Rijn van Alkemade&quot; value=&quot;41&quot;&gt;&lt;afzender aanhef=&quot;1&quot; country-code=&quot;31&quot; country-id=&quot;NLD&quot; email=&quot;j.m.j.van.rijn.van.alkemade@minvenj.nl&quot; gender=&quot;M&quot; groetregel=&quot;1&quot; naam=&quot;J.M.J. van Rijn van Alkemade&quot; name=&quot;Jaap van Rijn van Alkemade&quot; onderdeel=&quot;Staats-en bestuursrecht&quot; organisatie=&quot;176&quot; taal=&quot;1043&quot; telefoon=&quot;065287701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ondertekenaar-item&gt;&lt;tweedeondertekenaar-item/&gt;&lt;behandelddoor-item formatted-value=&quot;Noortje Tielemans&quot; value=&quot;23&quot;&gt;&lt;afzender aanhef=&quot;1&quot; country-code=&quot;31&quot; country-id=&quot;NLD&quot; email=&quot;n.tielemans@minvenj.nl&quot; gender=&quot;F&quot; groetregel=&quot;1&quot; naam=&quot;Tielemans LLM, mr. N. &quot; name=&quot;Noortje Tielemans&quot; onderdeel=&quot;Straf- en sanctierecht&quot; organisatie=&quot;176&quot; taal=&quot;1043&quot; telefoon=&quot;0621104530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211 045 30&quot; value=&quot;0621104530&quot;&gt;&lt;phonenumber country-code=&quot;31&quot; number=&quot;0621104530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Tielemans LLM, mr. N.&quot;/&gt;&lt;email formatted-value=&quot;n.tielemans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traf- en sanctierecht&quot; value=&quot;Straf- en sanctierecht&quot;/&gt;&lt;digionderdeel formatted-value=&quot;Straf- en sanctierecht&quot; value=&quot;Straf- en sanctierecht&quot;/&gt;&lt;onderdeelvolg formatted-value=&quot;Straf- en sanctierecht&quot;/&gt;&lt;directieregel formatted-value=&quot;&amp;#160;\n&quot;/&gt;&lt;datum formatted-value=&quot;20 mei 2019&quot; value=&quot;2019-05-20T15:54:01&quot;/&gt;&lt;onskenmerk format-disabled=&quot;true&quot; formatted-value=&quot;2606897&quot; value=&quot;2606897&quot;/&gt;&lt;uwkenmerk formatted-value=&quot;&quot;/&gt;&lt;onderwerp format-disabled=&quot;true&quot; formatted-value=&quot;-&quot; value=&quot;-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C93186"/>
    <w:rsid w:val="000129A4"/>
    <w:rsid w:val="000E4FC7"/>
    <w:rsid w:val="001B5B02"/>
    <w:rsid w:val="0040796D"/>
    <w:rsid w:val="005B585C"/>
    <w:rsid w:val="00652887"/>
    <w:rsid w:val="00666B4A"/>
    <w:rsid w:val="00690E82"/>
    <w:rsid w:val="00794445"/>
    <w:rsid w:val="0089073C"/>
    <w:rsid w:val="008A68E5"/>
    <w:rsid w:val="008A7B34"/>
    <w:rsid w:val="009B09F2"/>
    <w:rsid w:val="00B07A5A"/>
    <w:rsid w:val="00B14097"/>
    <w:rsid w:val="00B2078A"/>
    <w:rsid w:val="00B46C81"/>
    <w:rsid w:val="00C22108"/>
    <w:rsid w:val="00C431FB"/>
    <w:rsid w:val="00C93186"/>
    <w:rsid w:val="00CC3E4D"/>
    <w:rsid w:val="00D2034F"/>
    <w:rsid w:val="00D36DDF"/>
    <w:rsid w:val="00D54F68"/>
    <w:rsid w:val="00DD1C86"/>
    <w:rsid w:val="00E36AC4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C93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186"/>
    <w:rPr>
      <w:rFonts w:ascii="Tahoma" w:hAnsi="Tahoma" w:cs="Tahoma"/>
      <w:sz w:val="16"/>
      <w:szCs w:val="16"/>
      <w:lang w:val="nl-NL" w:eastAsia="nl-NL"/>
    </w:rPr>
  </w:style>
  <w:style w:type="paragraph" w:styleId="NormalWeb">
    <w:name w:val="Normal (Web)"/>
    <w:basedOn w:val="Normal"/>
    <w:uiPriority w:val="99"/>
    <w:unhideWhenUsed/>
    <w:rsid w:val="00C93186"/>
    <w:pPr>
      <w:spacing w:line="240" w:lineRule="auto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C93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186"/>
    <w:rPr>
      <w:rFonts w:ascii="Tahoma" w:hAnsi="Tahoma" w:cs="Tahoma"/>
      <w:sz w:val="16"/>
      <w:szCs w:val="16"/>
      <w:lang w:val="nl-NL" w:eastAsia="nl-NL"/>
    </w:rPr>
  </w:style>
  <w:style w:type="paragraph" w:styleId="NormalWeb">
    <w:name w:val="Normal (Web)"/>
    <w:basedOn w:val="Normal"/>
    <w:uiPriority w:val="99"/>
    <w:unhideWhenUsed/>
    <w:rsid w:val="00C93186"/>
    <w:pPr>
      <w:spacing w:line="240" w:lineRule="auto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84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189</ap:Words>
  <ap:Characters>1045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2019-05-28T11:09:00.0000000Z</dcterms:created>
  <dcterms:modified xsi:type="dcterms:W3CDTF">2019-05-28T11:09:00.0000000Z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20 mei 2019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-</vt:lpwstr>
  </property>
  <property fmtid="{D5CDD505-2E9C-101B-9397-08002B2CF9AE}" pid="8" name="_onderwerp">
    <vt:lpwstr>Onderwerp</vt:lpwstr>
  </property>
  <property fmtid="{D5CDD505-2E9C-101B-9397-08002B2CF9AE}" pid="9" name="onskenmerk">
    <vt:lpwstr>2606897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0x0101009104F6C40EDBEF4BACA8D43CBB33D8C3</vt:lpwstr>
  </property>
</Properties>
</file>