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C2F1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882E1C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882E1C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882E1C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4C2F10" w:rsidRDefault="00882E1C">
      <w:r>
        <w:t xml:space="preserve"> </w:t>
      </w:r>
      <w:r w:rsidR="009C5FC5">
        <w:t xml:space="preserve"> 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C2F10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882E1C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D84653">
            <w:pPr>
              <w:rPr>
                <w:lang w:eastAsia="en-US"/>
              </w:rPr>
            </w:pPr>
            <w:r>
              <w:rPr>
                <w:lang w:eastAsia="en-US"/>
              </w:rPr>
              <w:t>14 mei 2019</w:t>
            </w:r>
          </w:p>
        </w:tc>
      </w:tr>
      <w:tr w:rsidR="004C2F10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882E1C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882E1C" w:rsidRDefault="00882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Beantwoording Kamervragen naar aanleiding van het SER advies “Samen werken aan taal”. </w:t>
            </w:r>
          </w:p>
        </w:tc>
      </w:tr>
    </w:tbl>
    <w:p w:rsidR="00133DAB" w:rsidP="000A54E7" w:rsidRDefault="00133DAB"/>
    <w:p w:rsidR="00882E1C" w:rsidP="000A54E7" w:rsidRDefault="00882E1C"/>
    <w:p w:rsidR="00882E1C" w:rsidP="000A54E7" w:rsidRDefault="00882E1C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C2F10" w:rsidTr="00461257">
        <w:tc>
          <w:tcPr>
            <w:tcW w:w="2160" w:type="dxa"/>
          </w:tcPr>
          <w:p w:rsidRPr="00A12485" w:rsidR="00DE7E30" w:rsidP="005B537E" w:rsidRDefault="00882E1C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Middelbaar Beroeps Onderwijs</w:t>
            </w:r>
          </w:p>
          <w:p w:rsidR="004425A7" w:rsidP="00E972A2" w:rsidRDefault="00882E1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82E1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82E1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82E1C">
            <w:pPr>
              <w:pStyle w:val="Huisstijl-Gegeven"/>
              <w:spacing w:after="0"/>
            </w:pPr>
            <w:r>
              <w:t>2500 BJ Den Haag</w:t>
            </w:r>
          </w:p>
          <w:p w:rsidRPr="00882E1C" w:rsidR="008C4C17" w:rsidP="00882E1C" w:rsidRDefault="00882E1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4C2F10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4C2F10" w:rsidTr="00461257">
        <w:trPr>
          <w:trHeight w:val="450"/>
        </w:trPr>
        <w:tc>
          <w:tcPr>
            <w:tcW w:w="2160" w:type="dxa"/>
          </w:tcPr>
          <w:p w:rsidR="00BF1BE1" w:rsidP="008643CA" w:rsidRDefault="00882E1C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8342304</w:t>
            </w:r>
            <w:r>
              <w:fldChar w:fldCharType="end"/>
            </w:r>
          </w:p>
        </w:tc>
      </w:tr>
      <w:tr w:rsidR="004C2F10" w:rsidTr="00461257">
        <w:trPr>
          <w:trHeight w:val="135"/>
        </w:trPr>
        <w:tc>
          <w:tcPr>
            <w:tcW w:w="2160" w:type="dxa"/>
          </w:tcPr>
          <w:p w:rsidRPr="002C0B66" w:rsidR="00213C5E" w:rsidP="00EE340A" w:rsidRDefault="00882E1C">
            <w:pPr>
              <w:pStyle w:val="Huisstijl-Kopje"/>
            </w:pPr>
            <w:r w:rsidRPr="002C0B66">
              <w:t>Uw brief van</w:t>
            </w:r>
          </w:p>
          <w:p w:rsidRPr="002C0B66" w:rsidR="00213C5E" w:rsidP="00EE340A" w:rsidRDefault="00882E1C">
            <w:pPr>
              <w:spacing w:after="90" w:line="180" w:lineRule="exact"/>
              <w:rPr>
                <w:sz w:val="13"/>
                <w:szCs w:val="13"/>
              </w:rPr>
            </w:pPr>
            <w:r w:rsidRPr="00882E1C">
              <w:rPr>
                <w:sz w:val="13"/>
                <w:szCs w:val="13"/>
              </w:rPr>
              <w:t>16 april 2019</w:t>
            </w:r>
          </w:p>
          <w:p w:rsidRPr="002C0B66" w:rsidR="00723D44" w:rsidP="00723D44" w:rsidRDefault="00882E1C">
            <w:pPr>
              <w:pStyle w:val="Huisstijl-Kopje"/>
            </w:pPr>
            <w:r w:rsidRPr="002C0B66">
              <w:t>Uw referentie</w:t>
            </w:r>
          </w:p>
          <w:p w:rsidRPr="00827DEB" w:rsidR="00723D44" w:rsidP="00EE340A" w:rsidRDefault="00882E1C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2019Z07724</w:t>
            </w:r>
          </w:p>
        </w:tc>
      </w:tr>
      <w:tr w:rsidR="004C2F10" w:rsidTr="00461257">
        <w:trPr>
          <w:trHeight w:val="225"/>
        </w:trPr>
        <w:tc>
          <w:tcPr>
            <w:tcW w:w="2160" w:type="dxa"/>
          </w:tcPr>
          <w:p w:rsidRPr="004A65A5" w:rsidR="008C4C17" w:rsidP="00461257" w:rsidRDefault="008C4C1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</w:tbl>
    <w:p w:rsidR="001A6966" w:rsidP="00CB454D" w:rsidRDefault="00882E1C">
      <w:r>
        <w:t xml:space="preserve">Bijgaand treft u de beantwoording van Kamervragen van het lid Westerveld (GroenLinks) naar aanleiding van het SER advies “Samen werken aan Taal” en de berichtgeving hierover in de media. </w:t>
      </w:r>
    </w:p>
    <w:p w:rsidR="00882E1C" w:rsidP="00CB454D" w:rsidRDefault="00882E1C"/>
    <w:p w:rsidR="00882E1C" w:rsidP="00CB454D" w:rsidRDefault="00882E1C"/>
    <w:p w:rsidR="00882E1C" w:rsidP="00CB454D" w:rsidRDefault="00882E1C"/>
    <w:p w:rsidR="00882E1C" w:rsidP="00CB454D" w:rsidRDefault="00882E1C"/>
    <w:p w:rsidR="00882E1C" w:rsidP="00CB454D" w:rsidRDefault="00882E1C"/>
    <w:p w:rsidR="00882E1C" w:rsidP="00CB454D" w:rsidRDefault="00882E1C"/>
    <w:p w:rsidR="00D342F4" w:rsidP="003A7160" w:rsidRDefault="00D342F4"/>
    <w:p w:rsidR="00940C5B" w:rsidP="00EF2369" w:rsidRDefault="00940C5B"/>
    <w:p w:rsidRPr="00A67375" w:rsidR="00EF135E" w:rsidP="00A655BC" w:rsidRDefault="007673F4">
      <w:r>
        <w:t>D</w:t>
      </w:r>
      <w:r w:rsidRPr="00A67375" w:rsidR="00882E1C">
        <w:t>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Pr="00882E1C" w:rsidR="00D76C17" w:rsidP="00882E1C" w:rsidRDefault="00882E1C">
      <w:pPr>
        <w:pStyle w:val="standaard-tekst"/>
        <w:rPr>
          <w:sz w:val="18"/>
          <w:szCs w:val="18"/>
          <w:lang w:val="nl-NL"/>
        </w:rPr>
      </w:pPr>
      <w:r w:rsidRPr="00882E1C">
        <w:rPr>
          <w:sz w:val="18"/>
          <w:szCs w:val="18"/>
          <w:lang w:val="nl-NL"/>
        </w:rPr>
        <w:t>Ingrid van Engelshoven</w:t>
      </w:r>
    </w:p>
    <w:sectPr w:rsidRPr="00882E1C"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18" w:rsidRDefault="00882E1C">
      <w:pPr>
        <w:spacing w:line="240" w:lineRule="auto"/>
      </w:pPr>
      <w:r>
        <w:separator/>
      </w:r>
    </w:p>
  </w:endnote>
  <w:endnote w:type="continuationSeparator" w:id="0">
    <w:p w:rsidR="00B04018" w:rsidRDefault="00882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C2F1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82E1C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C2F1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82E1C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9596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9596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18" w:rsidRDefault="00882E1C">
      <w:pPr>
        <w:spacing w:line="240" w:lineRule="auto"/>
      </w:pPr>
      <w:r>
        <w:separator/>
      </w:r>
    </w:p>
  </w:footnote>
  <w:footnote w:type="continuationSeparator" w:id="0">
    <w:p w:rsidR="00B04018" w:rsidRDefault="00882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C2F1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C2F10" w:rsidTr="003B528D">
      <w:tc>
        <w:tcPr>
          <w:tcW w:w="2160" w:type="dxa"/>
          <w:shd w:val="clear" w:color="auto" w:fill="auto"/>
        </w:tcPr>
        <w:p w:rsidR="00BF1BE1" w:rsidRDefault="00882E1C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89596D" w:rsidRPr="0089596D">
            <w:t>8342304</w:t>
          </w:r>
          <w:r>
            <w:fldChar w:fldCharType="end"/>
          </w:r>
        </w:p>
      </w:tc>
    </w:tr>
    <w:tr w:rsidR="004C2F1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C2F1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882E1C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63900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C2F1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882E1C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C2F1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4C2F1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4C2F1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BE3AD"/>
    <w:multiLevelType w:val="hybridMultilevel"/>
    <w:tmpl w:val="50F0923E"/>
    <w:lvl w:ilvl="0" w:tplc="F4AE7E3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C0AA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DA3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69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2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EE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3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C1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09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4417247"/>
    <w:multiLevelType w:val="hybridMultilevel"/>
    <w:tmpl w:val="50F0923E"/>
    <w:lvl w:ilvl="0" w:tplc="FC2E296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1CC3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86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0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EF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69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A3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C5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C81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B57EBCA"/>
    <w:multiLevelType w:val="hybridMultilevel"/>
    <w:tmpl w:val="1D8E1FCE"/>
    <w:lvl w:ilvl="0" w:tplc="79E8287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8C42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C0B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41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CF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A7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A6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4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D2A4C"/>
    <w:multiLevelType w:val="hybridMultilevel"/>
    <w:tmpl w:val="1D8E1FCE"/>
    <w:lvl w:ilvl="0" w:tplc="B450E49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9BEC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CE4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4A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04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24D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C1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01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C6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40CA7"/>
    <w:rsid w:val="00153BD0"/>
    <w:rsid w:val="001A6966"/>
    <w:rsid w:val="00213C5E"/>
    <w:rsid w:val="00217880"/>
    <w:rsid w:val="00247061"/>
    <w:rsid w:val="00247EC4"/>
    <w:rsid w:val="0026686B"/>
    <w:rsid w:val="00275984"/>
    <w:rsid w:val="002C0B66"/>
    <w:rsid w:val="002F258D"/>
    <w:rsid w:val="002F71BB"/>
    <w:rsid w:val="00356D2B"/>
    <w:rsid w:val="003A7160"/>
    <w:rsid w:val="003B6D32"/>
    <w:rsid w:val="003F573F"/>
    <w:rsid w:val="00424290"/>
    <w:rsid w:val="00434042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2F10"/>
    <w:rsid w:val="004C7E1D"/>
    <w:rsid w:val="004F44C2"/>
    <w:rsid w:val="005108E7"/>
    <w:rsid w:val="00527BD4"/>
    <w:rsid w:val="00574C82"/>
    <w:rsid w:val="005B034C"/>
    <w:rsid w:val="005B537E"/>
    <w:rsid w:val="005F2FA9"/>
    <w:rsid w:val="00636218"/>
    <w:rsid w:val="0064212B"/>
    <w:rsid w:val="006F273B"/>
    <w:rsid w:val="00704845"/>
    <w:rsid w:val="00705993"/>
    <w:rsid w:val="00723D44"/>
    <w:rsid w:val="007318E2"/>
    <w:rsid w:val="0076181F"/>
    <w:rsid w:val="007673F4"/>
    <w:rsid w:val="007A5FB4"/>
    <w:rsid w:val="007F7207"/>
    <w:rsid w:val="008211EF"/>
    <w:rsid w:val="00827DEB"/>
    <w:rsid w:val="00831683"/>
    <w:rsid w:val="008643CA"/>
    <w:rsid w:val="00882E1C"/>
    <w:rsid w:val="00892BA5"/>
    <w:rsid w:val="0089596D"/>
    <w:rsid w:val="008C356D"/>
    <w:rsid w:val="008C4AC1"/>
    <w:rsid w:val="008C4C1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F464C"/>
    <w:rsid w:val="00B04018"/>
    <w:rsid w:val="00B042CD"/>
    <w:rsid w:val="00B9507E"/>
    <w:rsid w:val="00BC37DB"/>
    <w:rsid w:val="00BC3B53"/>
    <w:rsid w:val="00BC4AE3"/>
    <w:rsid w:val="00BF0765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4F66"/>
    <w:rsid w:val="00D76C17"/>
    <w:rsid w:val="00D84653"/>
    <w:rsid w:val="00D86CC6"/>
    <w:rsid w:val="00DD16BB"/>
    <w:rsid w:val="00DE160F"/>
    <w:rsid w:val="00DE7E30"/>
    <w:rsid w:val="00E35CF4"/>
    <w:rsid w:val="00E71F59"/>
    <w:rsid w:val="00E972A2"/>
    <w:rsid w:val="00EE3212"/>
    <w:rsid w:val="00EE340A"/>
    <w:rsid w:val="00EF135E"/>
    <w:rsid w:val="00EF2369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2019-05-14T13:09:00.0000000Z</lastPrinted>
  <dcterms:created xsi:type="dcterms:W3CDTF">2019-05-14T12:56:00.0000000Z</dcterms:created>
  <dcterms:modified xsi:type="dcterms:W3CDTF">2019-05-14T13:10:00.0000000Z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o200hin</vt:lpwstr>
  </property>
  <property fmtid="{D5CDD505-2E9C-101B-9397-08002B2CF9AE}" pid="3" name="cs_objectid">
    <vt:lpwstr>8342304</vt:lpwstr>
  </property>
  <property fmtid="{D5CDD505-2E9C-101B-9397-08002B2CF9AE}" pid="4" name="ocw_betreft">
    <vt:lpwstr>Beantwoording kamervragen over het bericht dat de maatschappelijke urgentie van de problematiek van laaggeletterdheid is zo hoog dat er geen tijd te verliezen is.</vt:lpwstr>
  </property>
  <property fmtid="{D5CDD505-2E9C-101B-9397-08002B2CF9AE}" pid="5" name="ocw_directie">
    <vt:lpwstr>MBO</vt:lpwstr>
  </property>
  <property fmtid="{D5CDD505-2E9C-101B-9397-08002B2CF9AE}" pid="6" name="ocw_naw_adres">
    <vt:lpwstr>Postbus</vt:lpwstr>
  </property>
  <property fmtid="{D5CDD505-2E9C-101B-9397-08002B2CF9AE}" pid="7" name="ocw_naw_huisnr">
    <vt:lpwstr>20018</vt:lpwstr>
  </property>
  <property fmtid="{D5CDD505-2E9C-101B-9397-08002B2CF9AE}" pid="8" name="ocw_naw_naam">
    <vt:lpwstr/>
  </property>
  <property fmtid="{D5CDD505-2E9C-101B-9397-08002B2CF9AE}" pid="9" name="ocw_naw_org">
    <vt:lpwstr>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0x010100B45DF3363538504788D8195868722253</vt:lpwstr>
  </property>
</Properties>
</file>