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EB47FD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20714FE4" wp14:anchorId="5E8E9ED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7FD" w:rsidRDefault="00EB47F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EB47FD" w:rsidRDefault="00EB47FD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EB47FD" w:rsidRDefault="00EB47FD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36129BDF" wp14:editId="02F27CC7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EB47FD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EB47FD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EB47FD">
              <w:t xml:space="preserve">Aan de Voorzitter van de Tweede Kamer </w:t>
            </w:r>
          </w:p>
          <w:p w:rsidR="00EB47FD" w:rsidRDefault="00EB47FD">
            <w:pPr>
              <w:pStyle w:val="adres"/>
            </w:pPr>
            <w:r>
              <w:t>der Staten-Generaal</w:t>
            </w:r>
          </w:p>
          <w:p w:rsidR="00EB47FD" w:rsidRDefault="00EB47FD">
            <w:pPr>
              <w:pStyle w:val="adres"/>
            </w:pPr>
            <w:r>
              <w:t>Postbus 20018 </w:t>
            </w:r>
          </w:p>
          <w:p w:rsidR="00F75106" w:rsidRDefault="00EB47FD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EB47FD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D8752E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D8752E">
              <w:t>13 mei</w:t>
            </w:r>
            <w:r w:rsidR="00EB47FD">
              <w:t xml:space="preserve"> 2019</w:t>
            </w:r>
            <w:r>
              <w:fldChar w:fldCharType="end"/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EB47FD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EB47FD">
              <w:t>Wetsvoorstel straffen en beschermen – nota naar aanleiding van het verslag en nota van wijziging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EB47FD" w:rsidP="00EB47FD" w:rsidRDefault="00EB47FD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EB47FD" w:rsidP="00EB47FD" w:rsidRDefault="00EB47FD">
            <w:pPr>
              <w:pStyle w:val="afzendgegevens"/>
            </w:pPr>
            <w:r>
              <w:t>sector straf- en sanctierecht</w:t>
            </w:r>
          </w:p>
          <w:p w:rsidR="00EB47FD" w:rsidP="00EB47FD" w:rsidRDefault="00EB47FD">
            <w:pPr>
              <w:pStyle w:val="witregel1"/>
            </w:pPr>
            <w:r>
              <w:t> </w:t>
            </w:r>
          </w:p>
          <w:p w:rsidRPr="00D8752E" w:rsidR="00EB47FD" w:rsidP="00EB47FD" w:rsidRDefault="00EB47FD">
            <w:pPr>
              <w:pStyle w:val="afzendgegevens"/>
              <w:rPr>
                <w:lang w:val="de-DE"/>
              </w:rPr>
            </w:pPr>
            <w:r w:rsidRPr="00D8752E">
              <w:rPr>
                <w:lang w:val="de-DE"/>
              </w:rPr>
              <w:t>Turfmarkt 147</w:t>
            </w:r>
          </w:p>
          <w:p w:rsidRPr="00D8752E" w:rsidR="00EB47FD" w:rsidP="00EB47FD" w:rsidRDefault="00EB47FD">
            <w:pPr>
              <w:pStyle w:val="afzendgegevens"/>
              <w:rPr>
                <w:lang w:val="de-DE"/>
              </w:rPr>
            </w:pPr>
            <w:r w:rsidRPr="00D8752E">
              <w:rPr>
                <w:lang w:val="de-DE"/>
              </w:rPr>
              <w:t>2511 DP  Den Haag</w:t>
            </w:r>
          </w:p>
          <w:p w:rsidRPr="00D8752E" w:rsidR="00EB47FD" w:rsidP="00EB47FD" w:rsidRDefault="00EB47FD">
            <w:pPr>
              <w:pStyle w:val="afzendgegevens"/>
              <w:rPr>
                <w:lang w:val="de-DE"/>
              </w:rPr>
            </w:pPr>
            <w:r w:rsidRPr="00D8752E">
              <w:rPr>
                <w:lang w:val="de-DE"/>
              </w:rPr>
              <w:t>Postbus 20301</w:t>
            </w:r>
          </w:p>
          <w:p w:rsidR="00EB47FD" w:rsidP="00EB47FD" w:rsidRDefault="00EB47FD">
            <w:pPr>
              <w:pStyle w:val="afzendgegevens"/>
            </w:pPr>
            <w:r>
              <w:t>2500 EH  Den Haag</w:t>
            </w:r>
          </w:p>
          <w:p w:rsidR="00EB47FD" w:rsidP="00EB47FD" w:rsidRDefault="00EB47FD">
            <w:pPr>
              <w:pStyle w:val="afzendgegevens"/>
            </w:pPr>
            <w:r>
              <w:t>www.rijksoverheid.nl/jenv</w:t>
            </w:r>
          </w:p>
          <w:p w:rsidR="00EB47FD" w:rsidP="00EB47FD" w:rsidRDefault="00EB47FD">
            <w:pPr>
              <w:pStyle w:val="witregel1"/>
            </w:pPr>
            <w:r>
              <w:t> </w:t>
            </w:r>
          </w:p>
          <w:p w:rsidR="00EB47FD" w:rsidP="00EB47FD" w:rsidRDefault="00EB47FD">
            <w:pPr>
              <w:pStyle w:val="witregel2"/>
            </w:pPr>
            <w:r>
              <w:t> </w:t>
            </w:r>
          </w:p>
          <w:p w:rsidR="00EB47FD" w:rsidP="00EB47FD" w:rsidRDefault="00EB47FD">
            <w:pPr>
              <w:pStyle w:val="referentiekopjes"/>
            </w:pPr>
            <w:r>
              <w:t>Ons kenmerk</w:t>
            </w:r>
          </w:p>
          <w:p w:rsidR="00EB47FD" w:rsidP="00EB47FD" w:rsidRDefault="00EB47FD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2563850</w:t>
            </w:r>
            <w:r>
              <w:fldChar w:fldCharType="end"/>
            </w:r>
          </w:p>
          <w:p w:rsidR="00EB47FD" w:rsidP="00EB47FD" w:rsidRDefault="00EB47FD">
            <w:pPr>
              <w:pStyle w:val="witregel1"/>
            </w:pPr>
            <w:r>
              <w:t> </w:t>
            </w:r>
          </w:p>
          <w:p w:rsidR="00EB47FD" w:rsidP="00EB47FD" w:rsidRDefault="00EB47FD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EB47FD" w:rsidP="00EB47FD" w:rsidRDefault="00EB47FD">
            <w:pPr>
              <w:pStyle w:val="referentiegegevens"/>
            </w:pPr>
          </w:p>
          <w:bookmarkEnd w:id="4"/>
          <w:p w:rsidRPr="00EB47FD" w:rsidR="00EB47FD" w:rsidP="00EB47FD" w:rsidRDefault="00EB47FD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EB47FD" w:rsidP="002353E3" w:rsidRDefault="00EB47FD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22612EB8" wp14:anchorId="2BA98BB3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040B1453" wp14:anchorId="054A076A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separate"/>
            </w:r>
          </w:p>
          <w:p w:rsidRPr="00C22108" w:rsidR="00C22108" w:rsidP="002353E3" w:rsidRDefault="008A7B34">
            <w:pPr>
              <w:pStyle w:val="broodtekst"/>
            </w:pPr>
            <w:r w:rsidRPr="00C22108">
              <w:fldChar w:fldCharType="end"/>
            </w:r>
          </w:p>
        </w:tc>
      </w:tr>
    </w:tbl>
    <w:p w:rsidR="00F75106" w:rsidP="00EB47FD" w:rsidRDefault="00EB47FD">
      <w:pPr>
        <w:pStyle w:val="broodtekst"/>
      </w:pPr>
      <w:bookmarkStart w:name="cursor" w:id="8"/>
      <w:bookmarkStart w:name="G135339d9feb244998d038857ee829453" w:id="9"/>
      <w:bookmarkEnd w:id="8"/>
      <w:r>
        <w:t>Hierbij bied ik u de nota naar aanleiding van het verslag inzake het bovenvermelde voorstel alsmede een nota van wijziging aan.</w:t>
      </w:r>
      <w:bookmarkEnd w:id="9"/>
    </w:p>
    <w:p w:rsidR="00EB47FD" w:rsidRDefault="00EB47FD">
      <w:pPr>
        <w:pStyle w:val="broodtekst"/>
      </w:pPr>
      <w:bookmarkStart w:name="Gcdd297ec63534d0e9e9d261533a0b615" w:id="10"/>
    </w:p>
    <w:p w:rsidR="00EB47FD" w:rsidRDefault="00EB47FD">
      <w:pPr>
        <w:pStyle w:val="broodtekst"/>
      </w:pPr>
    </w:p>
    <w:p w:rsidR="00EB47FD" w:rsidRDefault="00EB47FD">
      <w:pPr>
        <w:pStyle w:val="broodtekst"/>
      </w:pPr>
      <w:r>
        <w:t>De Minister voor Rechtsbescherming,</w:t>
      </w:r>
    </w:p>
    <w:p w:rsidR="00EB47FD" w:rsidRDefault="00EB47FD">
      <w:pPr>
        <w:pStyle w:val="broodtekst"/>
      </w:pPr>
    </w:p>
    <w:p w:rsidR="00EB47FD" w:rsidRDefault="00EB47FD">
      <w:pPr>
        <w:pStyle w:val="broodtekst"/>
      </w:pPr>
    </w:p>
    <w:p w:rsidR="00EB47FD" w:rsidRDefault="00EB47FD">
      <w:pPr>
        <w:pStyle w:val="broodtekst"/>
      </w:pPr>
    </w:p>
    <w:p w:rsidR="00EB47FD" w:rsidRDefault="00EB47FD">
      <w:pPr>
        <w:pStyle w:val="broodtekst"/>
      </w:pPr>
    </w:p>
    <w:p w:rsidR="00EB47FD" w:rsidRDefault="00EB47FD">
      <w:pPr>
        <w:pStyle w:val="broodtekst"/>
      </w:pPr>
      <w:r>
        <w:t>Sander Dekker</w:t>
      </w:r>
      <w:bookmarkEnd w:id="10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EB47FD" w:rsidR="00EB47FD" w:rsidTr="00BC3E5D">
              <w:tc>
                <w:tcPr>
                  <w:tcW w:w="7534" w:type="dxa"/>
                  <w:gridSpan w:val="3"/>
                  <w:shd w:val="clear" w:color="auto" w:fill="auto"/>
                </w:tcPr>
                <w:p w:rsidRPr="00EB47FD" w:rsidR="00EB47FD" w:rsidP="00EB47FD" w:rsidRDefault="00EB47FD">
                  <w:pPr>
                    <w:pStyle w:val="groetregel"/>
                  </w:pPr>
                  <w:bookmarkStart w:name="ondertekening" w:id="11"/>
                  <w:bookmarkStart w:name="ondertekening_bk" w:id="12"/>
                  <w:bookmarkEnd w:id="11"/>
                </w:p>
              </w:tc>
            </w:tr>
            <w:tr w:rsidRPr="00EB47FD" w:rsidR="00EB47FD" w:rsidTr="00580508">
              <w:tc>
                <w:tcPr>
                  <w:tcW w:w="7534" w:type="dxa"/>
                  <w:gridSpan w:val="3"/>
                  <w:shd w:val="clear" w:color="auto" w:fill="auto"/>
                </w:tcPr>
                <w:p w:rsidRPr="00EB47FD" w:rsidR="00EB47FD" w:rsidP="00EB47FD" w:rsidRDefault="00EB47FD">
                  <w:pPr>
                    <w:pStyle w:val="broodtekst"/>
                  </w:pPr>
                </w:p>
              </w:tc>
            </w:tr>
            <w:tr w:rsidRPr="00EB47FD" w:rsidR="00EB47FD" w:rsidTr="00874B9C">
              <w:tc>
                <w:tcPr>
                  <w:tcW w:w="7534" w:type="dxa"/>
                  <w:gridSpan w:val="3"/>
                  <w:shd w:val="clear" w:color="auto" w:fill="auto"/>
                </w:tcPr>
                <w:p w:rsidRPr="00EB47FD" w:rsidR="00EB47FD" w:rsidP="00EB47FD" w:rsidRDefault="00EB47FD">
                  <w:pPr>
                    <w:pStyle w:val="broodtekst"/>
                  </w:pPr>
                </w:p>
              </w:tc>
            </w:tr>
            <w:tr w:rsidRPr="00EB47FD" w:rsidR="00EB47FD" w:rsidTr="00615FAE">
              <w:tc>
                <w:tcPr>
                  <w:tcW w:w="7534" w:type="dxa"/>
                  <w:gridSpan w:val="3"/>
                  <w:shd w:val="clear" w:color="auto" w:fill="auto"/>
                </w:tcPr>
                <w:p w:rsidRPr="00EB47FD" w:rsidR="00EB47FD" w:rsidP="00EB47FD" w:rsidRDefault="00EB47FD">
                  <w:pPr>
                    <w:pStyle w:val="broodtekst"/>
                  </w:pPr>
                </w:p>
              </w:tc>
            </w:tr>
            <w:tr w:rsidRPr="00EB47FD" w:rsidR="00EB47FD" w:rsidTr="006903A4">
              <w:tc>
                <w:tcPr>
                  <w:tcW w:w="7534" w:type="dxa"/>
                  <w:gridSpan w:val="3"/>
                  <w:shd w:val="clear" w:color="auto" w:fill="auto"/>
                </w:tcPr>
                <w:p w:rsidRPr="00EB47FD" w:rsidR="00EB47FD" w:rsidP="00EB47FD" w:rsidRDefault="00EB47FD">
                  <w:pPr>
                    <w:pStyle w:val="broodtekst"/>
                  </w:pPr>
                </w:p>
              </w:tc>
            </w:tr>
            <w:tr w:rsidRPr="00EB47FD" w:rsidR="00EB47FD" w:rsidTr="00EB47FD">
              <w:tc>
                <w:tcPr>
                  <w:tcW w:w="4209" w:type="dxa"/>
                  <w:shd w:val="clear" w:color="auto" w:fill="auto"/>
                </w:tcPr>
                <w:p w:rsidRPr="00EB47FD" w:rsidR="00EB47FD" w:rsidP="00EB47FD" w:rsidRDefault="00EB47FD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EB47FD" w:rsidR="00EB47FD" w:rsidP="00EB47FD" w:rsidRDefault="00EB47FD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EB47FD" w:rsidR="00EB47FD" w:rsidRDefault="00EB47FD">
                  <w:pPr>
                    <w:pStyle w:val="broodtekst"/>
                  </w:pPr>
                </w:p>
              </w:tc>
            </w:tr>
          </w:tbl>
          <w:p w:rsidR="00EB47FD" w:rsidRDefault="00EB47FD">
            <w:pPr>
              <w:pStyle w:val="broodtekst"/>
            </w:pPr>
          </w:p>
          <w:bookmarkEnd w:id="12"/>
          <w:p w:rsidR="00F75106" w:rsidP="00EB47FD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FD" w:rsidRDefault="00EB47FD">
      <w:r>
        <w:separator/>
      </w:r>
    </w:p>
    <w:p w:rsidR="00EB47FD" w:rsidRDefault="00EB47FD"/>
    <w:p w:rsidR="00EB47FD" w:rsidRDefault="00EB47FD"/>
    <w:p w:rsidR="00EB47FD" w:rsidRDefault="00EB47FD"/>
  </w:endnote>
  <w:endnote w:type="continuationSeparator" w:id="0">
    <w:p w:rsidR="00EB47FD" w:rsidRDefault="00EB47FD">
      <w:r>
        <w:continuationSeparator/>
      </w:r>
    </w:p>
    <w:p w:rsidR="00EB47FD" w:rsidRDefault="00EB47FD"/>
    <w:p w:rsidR="00EB47FD" w:rsidRDefault="00EB47FD"/>
    <w:p w:rsidR="00EB47FD" w:rsidRDefault="00EB47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28448B">
            <w:fldChar w:fldCharType="begin"/>
          </w:r>
          <w:r w:rsidR="0028448B">
            <w:instrText xml:space="preserve"> NUMPAGES   \* MERGEFORMAT </w:instrText>
          </w:r>
          <w:r w:rsidR="0028448B">
            <w:fldChar w:fldCharType="separate"/>
          </w:r>
          <w:r w:rsidR="00EB47FD">
            <w:t>1</w:t>
          </w:r>
          <w:r w:rsidR="0028448B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EB47F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EB47FD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EB47F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28448B">
            <w:fldChar w:fldCharType="begin"/>
          </w:r>
          <w:r w:rsidR="0028448B">
            <w:instrText xml:space="preserve"> SECTIONPAGES   \* MERGEFORMAT </w:instrText>
          </w:r>
          <w:r w:rsidR="0028448B">
            <w:fldChar w:fldCharType="separate"/>
          </w:r>
          <w:r w:rsidR="00EB47FD">
            <w:t>1</w:t>
          </w:r>
          <w:r w:rsidR="0028448B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FE5E1A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EB47F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B47FD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EB47F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28448B">
            <w:fldChar w:fldCharType="begin"/>
          </w:r>
          <w:r w:rsidR="0028448B">
            <w:instrText xml:space="preserve"> SECTIONPAGES   \* MERGEFORMAT </w:instrText>
          </w:r>
          <w:r w:rsidR="0028448B">
            <w:fldChar w:fldCharType="separate"/>
          </w:r>
          <w:r w:rsidR="00EB47FD">
            <w:t>1</w:t>
          </w:r>
          <w:r w:rsidR="0028448B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FD" w:rsidRDefault="00EB47FD">
      <w:r>
        <w:separator/>
      </w:r>
    </w:p>
  </w:footnote>
  <w:footnote w:type="continuationSeparator" w:id="0">
    <w:p w:rsidR="00EB47FD" w:rsidRDefault="00EB4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EB47FD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88114AD" wp14:editId="0B03351A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EB47FD" w:rsidRDefault="008A7B34">
                                <w:pPr>
                                  <w:pStyle w:val="referentiegegevparagraaf"/>
                                  <w:rPr>
                                    <w:b/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B47FD">
                                  <w:rPr>
                                    <w:b/>
                                    <w:lang w:val="en-GB"/>
                                  </w:rPr>
                                  <w:t>Directie Wetgeving en Juridische Zaken</w:t>
                                </w:r>
                              </w:p>
                              <w:p w:rsidR="00EB47FD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EB47FD">
                                  <w:t>sector straf- en sanctierecht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EB47FD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8A7B34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B47FD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EB47FD">
                                  <w:t>9 april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EB47FD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B47FD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EB47FD">
                                  <w:t>-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EB47FD" w:rsidRDefault="008A7B34">
                          <w:pPr>
                            <w:pStyle w:val="referentiegegevparagraaf"/>
                            <w:rPr>
                              <w:b/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B47FD">
                            <w:rPr>
                              <w:b/>
                              <w:lang w:val="en-GB"/>
                            </w:rPr>
                            <w:t>Directie Wetgeving en Juridische Zaken</w:t>
                          </w:r>
                        </w:p>
                        <w:p w:rsidR="00EB47FD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EB47FD">
                            <w:t>sector straf- en sanctierecht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EB47FD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8A7B34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B47FD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EB47FD">
                            <w:t>9 april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EB47FD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B47FD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EB47FD">
                            <w:t>-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518CA7D" wp14:editId="731CDF0B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35A5ADB2" wp14:editId="30055384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47FD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761BE3A" wp14:editId="5BCB97A7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FE5E1A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126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$/brief-2010.xml&quot; profile=&quot;minjus&quot; src=&quot;DWJZ/Wet/11 Behandeling TK/11 Brief TK nota nav verslag.xml&quot; target=&quot;Microsoft Word&quot; target-build=&quot;14.0.7224&quot; target-version=&quot;14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Wetsvoorstel straffen en beschermen – nota naar aanleiding van het verslag en nota van wijziging&quot;/&gt;&lt;chkcontact format-disabled=&quot;true&quot; formatted-value=&quot;0&quot; value=&quot;0&quot;/&gt;&lt;radtelefoon value=&quot;1&quot;/&gt;&lt;chkfunctie1 format-disabled=&quot;true&quot; formatted-value=&quot;0&quot; value=&quot;0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135339d9feb244998d038857ee829453&quot; id=&quot;G2D503403D5B34A85A2434C7ABAF128B9&quot; reference=&quot;cursor&quot; src=&quot;$/Bestuursdepartement/DWJZ/DWJZ tekstblokken/Wet/11 Behandeling TK/11 brief TK nota nav verslag.xml&quot;&gt;&lt;ds:template&gt;&lt;medenamens/&gt;&lt;departementen/&gt;&lt;keuzelijst1/&gt;&lt;/ds:template&gt;&lt;ds:body&gt;Hierbij bied ik u de nota naar aanleiding van het (nader) verslag inzake het bovenvermelde voorstel (alsmede een nota van wijziging) aan.&lt;/ds:body&gt;&lt;/ds:content&gt;&lt;ds:content at=&quot;cursor&quot; bookmark=&quot;Gcdd297ec63534d0e9e9d261533a0b615&quot; id=&quot;GA76F20A3B19E454E8020A45BE01F4EE7&quot; reference=&quot;cursor&quot; src=&quot;$/Bestuursdepartement/DWJZ/DWJZ tekstblokken/geintegreerde tekstblokken/Ondertekening minister of staats.xml&quot;&gt;&lt;ds:template&gt;&lt;ministerStaats/&gt;&lt;naamMinisterStaats&gt;Sander Dekker&lt;/naamMinisterStaats&gt;&lt;Bewindspersoon&gt;De Minister voor Rechtsbescherming,&lt;/Bewindspersoon&gt;&lt;/ds:template&gt;&lt;ds:body&gt;&lt;p/&gt;&lt;p&gt;De Minister voor Rechtsbescherming,&lt;/p&gt;&lt;p/&gt;&lt;p/&gt;&lt;p/&gt;&lt;p/&gt;&lt;p&gt;Sander Dekker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straf- en sanctie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mr. A.M.P. Rijpkema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Bram Rijpkema&quot; value=&quot;5&quot;&gt;&lt;afzender aanhef=&quot;1&quot; country-code=&quot;31&quot; country-id=&quot;NLD&quot; email=&quot;a.m.p.rijpkema@minvenj.nl&quot; gender=&quot;M&quot; groetregel=&quot;1&quot; naam=&quot;mr. A.M.P. Rijpkema&quot; name=&quot;Bram Rijpkema&quot; onderdeel=&quot;Sector Juridische Zaken en Wetgevingsbeleid&quot; organisatie=&quot;176&quot; taal=&quot;1043&quot; telefoon=&quot;0625736446&quot;&gt;&lt;taal functie=&quot;Senior Adviseur&quot; id=&quot;1043&quot;/&gt;&lt;taal functie=&quot;Senior Adviseur&quot; id=&quot;2057&quot;/&gt;&lt;taal functie=&quot;Senior Adviseur&quot; id=&quot;1031&quot;/&gt;&lt;taal functie=&quot;Senior Adviseur&quot; id=&quot;1036&quot;/&gt;&lt;taal functie=&quot;Senior Adviseur&quot; id=&quot;1034&quot;/&gt;&lt;/afzender&gt;&lt;/ondertekenaar-item&gt;&lt;tweedeondertekenaar-item/&gt;&lt;behandelddoor-item formatted-value=&quot;Noortje Tielemans&quot; value=&quot;20&quot;&gt;&lt;afzender aanhef=&quot;1&quot; country-code=&quot;31&quot; country-id=&quot;NLD&quot; email=&quot;n.tielemans@minvenj.nl&quot; gender=&quot;F&quot; groetregel=&quot;1&quot; naam=&quot;mr. N. Tielemans&quot; name=&quot;Noortje Tielemans&quot; onderdeel=&quot;sector straf- en sanctierecht&quot; organisatie=&quot;176&quot; taal=&quot;1043&quot;&gt;&lt;taal id=&quot;1043&quot;/&gt;&lt;taal id=&quot;2057&quot;/&gt;&lt;taal id=&quot;1031&quot;/&gt;&lt;taal id=&quot;1036&quot;/&gt;&lt;taal id=&quot;1034&quot;/&gt;&lt;/afzender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N. Tielemans&quot;/&gt;&lt;email formatted-value=&quot;n.tielemans@minvenj.nl&quot;/&gt;&lt;functie formatted-value=&quot;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straf- en sanctierecht&quot; value=&quot;sector straf- en sanctierecht&quot;/&gt;&lt;digionderdeel formatted-value=&quot;sector straf- en sanctierecht&quot; value=&quot;sector straf- en sanctierecht&quot;/&gt;&lt;onderdeelvolg formatted-value=&quot;sector straf- en sanctierecht&quot;/&gt;&lt;directieregel formatted-value=&quot;&amp;#160;\n&quot;/&gt;&lt;datum formatted-value=&quot;9 april 2019&quot; value=&quot;2019-04-09T14:48:41&quot;/&gt;&lt;onskenmerk format-disabled=&quot;true&quot; formatted-value=&quot;2563850&quot; value=&quot;2563850&quot;/&gt;&lt;uwkenmerk formatted-value=&quot;&quot;/&gt;&lt;onderwerp format-disabled=&quot;true&quot; formatted-value=&quot;Wetsvoorstel straffen en beschermen – nota naar aanleiding van het verslag en nota van wijziging&quot; value=&quot;Wetsvoorstel straffen en beschermen – nota naar aanleiding van het verslag en nota van wijziging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EB47FD"/>
    <w:rsid w:val="000129A4"/>
    <w:rsid w:val="000E4FC7"/>
    <w:rsid w:val="001B5B02"/>
    <w:rsid w:val="0028448B"/>
    <w:rsid w:val="0040796D"/>
    <w:rsid w:val="005B585C"/>
    <w:rsid w:val="00652887"/>
    <w:rsid w:val="00666B4A"/>
    <w:rsid w:val="00690E82"/>
    <w:rsid w:val="00794445"/>
    <w:rsid w:val="0089073C"/>
    <w:rsid w:val="008A7B34"/>
    <w:rsid w:val="009B09F2"/>
    <w:rsid w:val="00B07A5A"/>
    <w:rsid w:val="00B2078A"/>
    <w:rsid w:val="00B46C81"/>
    <w:rsid w:val="00C22108"/>
    <w:rsid w:val="00CC3E4D"/>
    <w:rsid w:val="00D2034F"/>
    <w:rsid w:val="00D8752E"/>
    <w:rsid w:val="00DD1C86"/>
    <w:rsid w:val="00E46F34"/>
    <w:rsid w:val="00EB47FD"/>
    <w:rsid w:val="00F60DEA"/>
    <w:rsid w:val="00F75106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EB4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7FD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EB4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7F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din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176</ap:Words>
  <ap:Characters>970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1144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2019-05-13T13:10:00.0000000Z</dcterms:created>
  <dcterms:modified xsi:type="dcterms:W3CDTF">2019-05-13T13:10:00.0000000Z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9 april 2019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Wetsvoorstel straffen en beschermen – nota naar aanleiding van het verslag en nota van wijziging</vt:lpwstr>
  </property>
  <property fmtid="{D5CDD505-2E9C-101B-9397-08002B2CF9AE}" pid="8" name="_onderwerp">
    <vt:lpwstr>Onderwerp</vt:lpwstr>
  </property>
  <property fmtid="{D5CDD505-2E9C-101B-9397-08002B2CF9AE}" pid="9" name="onskenmerk">
    <vt:lpwstr>2563850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straf- en sanctierecht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0x0101001A64C9179E661B4FACED5BA5F08D59E3</vt:lpwstr>
  </property>
</Properties>
</file>