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1D1F8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4CAF020" wp14:anchorId="79CBA6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84" w:rsidRDefault="001D1F8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1D1F84" w:rsidRDefault="001D1F8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1D1F84" w:rsidRDefault="001D1F8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86AB399" wp14:editId="4078C25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9B1FCF">
            <w:pPr>
              <w:pStyle w:val="adres"/>
            </w:pPr>
            <w:r>
              <w:t>Aan de Voorzitter van de Tweede Kamer</w:t>
            </w:r>
          </w:p>
          <w:p w:rsidR="009B1FCF" w:rsidRDefault="009B1FCF">
            <w:pPr>
              <w:pStyle w:val="adres"/>
            </w:pPr>
            <w:r>
              <w:t>der Staten-Generaal</w:t>
            </w:r>
          </w:p>
          <w:p w:rsidR="009B1FCF" w:rsidRDefault="009B1FCF">
            <w:pPr>
              <w:pStyle w:val="adres"/>
            </w:pPr>
            <w:r>
              <w:t>Postbus 20018</w:t>
            </w:r>
          </w:p>
          <w:p w:rsidR="009B1FCF" w:rsidRDefault="009B1FCF">
            <w:pPr>
              <w:pStyle w:val="adres"/>
            </w:pPr>
            <w:r>
              <w:t xml:space="preserve">2500 EA  DEN HAAG </w:t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1D1F84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B1FC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 april 2019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1D1F84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1D1F84">
              <w:t>Beantwoording feitelijke vragen Vliegramp MH17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1D1F84" w:rsidP="001D1F84" w:rsidRDefault="001D1F84">
            <w:pPr>
              <w:pStyle w:val="witregel1"/>
            </w:pPr>
            <w:bookmarkStart w:name="referentiegegevens" w:id="3"/>
            <w:bookmarkStart w:name="referentiegegevens_bk" w:id="4"/>
            <w:bookmarkEnd w:id="3"/>
            <w:r>
              <w:t> </w:t>
            </w:r>
          </w:p>
          <w:p w:rsidR="001D1F84" w:rsidP="001D1F84" w:rsidRDefault="001D1F84">
            <w:pPr>
              <w:pStyle w:val="witregel2"/>
            </w:pPr>
            <w:r>
              <w:t> </w:t>
            </w:r>
          </w:p>
          <w:p w:rsidR="001D1F84" w:rsidP="001D1F84" w:rsidRDefault="001D1F84">
            <w:pPr>
              <w:pStyle w:val="referentiekopjes"/>
            </w:pPr>
            <w:r>
              <w:t>Ons kenmerk</w:t>
            </w:r>
          </w:p>
          <w:p w:rsidR="001D1F84" w:rsidP="001D1F84" w:rsidRDefault="001D1F8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2554342</w:t>
            </w:r>
            <w:r>
              <w:fldChar w:fldCharType="end"/>
            </w:r>
          </w:p>
          <w:p w:rsidR="001D1F84" w:rsidP="001D1F84" w:rsidRDefault="001D1F84">
            <w:pPr>
              <w:pStyle w:val="witregel1"/>
            </w:pPr>
            <w:r>
              <w:t> </w:t>
            </w:r>
          </w:p>
          <w:p w:rsidR="001D1F84" w:rsidP="001D1F84" w:rsidRDefault="001D1F84">
            <w:pPr>
              <w:pStyle w:val="referentiekopjes"/>
            </w:pPr>
            <w:r>
              <w:t>Bijlagen</w:t>
            </w:r>
          </w:p>
          <w:p w:rsidR="001D1F84" w:rsidP="001D1F84" w:rsidRDefault="001D1F84">
            <w:pPr>
              <w:pStyle w:val="referentiegegevens"/>
            </w:pPr>
            <w:r>
              <w:t>1</w:t>
            </w:r>
          </w:p>
          <w:p w:rsidR="001D1F84" w:rsidP="001D1F84" w:rsidRDefault="001D1F84">
            <w:pPr>
              <w:pStyle w:val="witregel1"/>
            </w:pPr>
            <w:r>
              <w:t> </w:t>
            </w:r>
          </w:p>
          <w:p w:rsidR="001D1F84" w:rsidP="001D1F84" w:rsidRDefault="001D1F84">
            <w:pPr>
              <w:pStyle w:val="referentiegegevens"/>
            </w:pPr>
          </w:p>
          <w:bookmarkEnd w:id="4"/>
          <w:p w:rsidRPr="001D1F84" w:rsidR="001D1F84" w:rsidP="001D1F84" w:rsidRDefault="001D1F84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6F77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1D1F84">
        <w:tc>
          <w:tcPr>
            <w:tcW w:w="7716" w:type="dxa"/>
          </w:tcPr>
          <w:p w:rsidR="001D1F84" w:rsidP="002353E3" w:rsidRDefault="001D1F84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695FC346" wp14:anchorId="73C50BB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565AD676" wp14:anchorId="19D3331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1D1F84" w:rsidP="001D1F84" w:rsidRDefault="001D1F84">
            <w:pPr>
              <w:pStyle w:val="broodtekst"/>
            </w:pP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2C6210" w:rsidRDefault="001D1F84">
      <w:pPr>
        <w:pStyle w:val="broodtekst"/>
      </w:pPr>
      <w:bookmarkStart w:name="cursor" w:id="8"/>
      <w:bookmarkEnd w:id="8"/>
      <w:r>
        <w:t xml:space="preserve">Hierbij bied ik u </w:t>
      </w:r>
      <w:r w:rsidRPr="001D1F84">
        <w:t xml:space="preserve">de antwoorden aan op de feitelijke vragen van de vaste commissie </w:t>
      </w:r>
      <w:r>
        <w:t xml:space="preserve">voor Justitie en Veiligheid </w:t>
      </w:r>
      <w:r w:rsidRPr="001D1F84">
        <w:t xml:space="preserve"> over de brief van 4 maart 2019 inzake de Reactie op het verzoek van het lid Sjoerdsma, gedaan tijdens de Regeling van Werkzaamheden van 12 februari 2019, over het bericht dat NCTV-baas Dick Schoof zich actief bemoeide met het onderzoek naar MH17 (Rtlnieuws.nl, 8 februari 2019) (33997, nr. 133) (ingezonden </w:t>
      </w:r>
      <w:r>
        <w:t>15 maart 2019</w:t>
      </w:r>
      <w:r w:rsidRPr="001D1F84">
        <w:t>).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1D1F84" w:rsidR="001D1F84" w:rsidTr="00E43B4A">
              <w:tc>
                <w:tcPr>
                  <w:tcW w:w="7534" w:type="dxa"/>
                  <w:gridSpan w:val="3"/>
                  <w:shd w:val="clear" w:color="auto" w:fill="auto"/>
                </w:tcPr>
                <w:p w:rsidRPr="001D1F84" w:rsidR="001D1F84" w:rsidP="001D1F84" w:rsidRDefault="001D1F84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  <w:r>
                    <w:t>De Minister van Justitie en Veiligheid,</w:t>
                  </w:r>
                </w:p>
              </w:tc>
            </w:tr>
            <w:tr w:rsidRPr="001D1F84" w:rsidR="001D1F84" w:rsidTr="00D54A32">
              <w:tc>
                <w:tcPr>
                  <w:tcW w:w="7534" w:type="dxa"/>
                  <w:gridSpan w:val="3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</w:tr>
            <w:tr w:rsidRPr="001D1F84" w:rsidR="001D1F84" w:rsidTr="001F4F08">
              <w:tc>
                <w:tcPr>
                  <w:tcW w:w="7534" w:type="dxa"/>
                  <w:gridSpan w:val="3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</w:tr>
            <w:tr w:rsidRPr="001D1F84" w:rsidR="001D1F84" w:rsidTr="00753277">
              <w:tc>
                <w:tcPr>
                  <w:tcW w:w="7534" w:type="dxa"/>
                  <w:gridSpan w:val="3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</w:tr>
            <w:tr w:rsidRPr="001D1F84" w:rsidR="001D1F84" w:rsidTr="00DD2A16">
              <w:tc>
                <w:tcPr>
                  <w:tcW w:w="7534" w:type="dxa"/>
                  <w:gridSpan w:val="3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</w:tr>
            <w:tr w:rsidRPr="001D1F84" w:rsidR="001D1F84" w:rsidTr="001D1F84">
              <w:tc>
                <w:tcPr>
                  <w:tcW w:w="4209" w:type="dxa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D1F84" w:rsidR="001D1F84" w:rsidRDefault="001D1F84">
                  <w:pPr>
                    <w:pStyle w:val="broodtekst"/>
                  </w:pPr>
                </w:p>
              </w:tc>
            </w:tr>
            <w:tr w:rsidRPr="001D1F84" w:rsidR="001D1F84" w:rsidTr="001D1F84">
              <w:tc>
                <w:tcPr>
                  <w:tcW w:w="4209" w:type="dxa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1D1F84" w:rsidR="001D1F84" w:rsidP="001D1F84" w:rsidRDefault="001D1F8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D1F84" w:rsidR="001D1F84" w:rsidRDefault="001D1F84">
                  <w:pPr>
                    <w:pStyle w:val="broodtekst"/>
                  </w:pPr>
                </w:p>
              </w:tc>
            </w:tr>
          </w:tbl>
          <w:p w:rsidR="001D1F84" w:rsidRDefault="001D1F84">
            <w:pPr>
              <w:pStyle w:val="broodtekst"/>
            </w:pPr>
          </w:p>
          <w:bookmarkEnd w:id="10"/>
          <w:p w:rsidR="00F75106" w:rsidP="001D1F84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84" w:rsidRDefault="001D1F84">
      <w:r>
        <w:separator/>
      </w:r>
    </w:p>
    <w:p w:rsidR="001D1F84" w:rsidRDefault="001D1F84"/>
    <w:p w:rsidR="001D1F84" w:rsidRDefault="001D1F84"/>
    <w:p w:rsidR="001D1F84" w:rsidRDefault="001D1F84"/>
  </w:endnote>
  <w:endnote w:type="continuationSeparator" w:id="0">
    <w:p w:rsidR="001D1F84" w:rsidRDefault="001D1F84">
      <w:r>
        <w:continuationSeparator/>
      </w:r>
    </w:p>
    <w:p w:rsidR="001D1F84" w:rsidRDefault="001D1F84"/>
    <w:p w:rsidR="001D1F84" w:rsidRDefault="001D1F84"/>
    <w:p w:rsidR="001D1F84" w:rsidRDefault="001D1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30F0F">
            <w:fldChar w:fldCharType="begin"/>
          </w:r>
          <w:r w:rsidR="00130F0F">
            <w:instrText xml:space="preserve"> NUMPAGES   \* MERGEFORMAT </w:instrText>
          </w:r>
          <w:r w:rsidR="00130F0F">
            <w:fldChar w:fldCharType="separate"/>
          </w:r>
          <w:r w:rsidR="006F774B">
            <w:t>1</w:t>
          </w:r>
          <w:r w:rsidR="00130F0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F774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1D1F8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F774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30F0F">
            <w:fldChar w:fldCharType="begin"/>
          </w:r>
          <w:r w:rsidR="00130F0F">
            <w:instrText xml:space="preserve"> SECTIONPAGES   \* MERGEFORMAT </w:instrText>
          </w:r>
          <w:r w:rsidR="00130F0F">
            <w:fldChar w:fldCharType="separate"/>
          </w:r>
          <w:r w:rsidR="001D1F84">
            <w:t>1</w:t>
          </w:r>
          <w:r w:rsidR="00130F0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30F0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6F774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1F84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6F774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130F0F">
            <w:fldChar w:fldCharType="begin"/>
          </w:r>
          <w:r w:rsidR="00130F0F">
            <w:instrText xml:space="preserve"> SECTIONPAGES   \* MERGEFORMAT </w:instrText>
          </w:r>
          <w:r w:rsidR="00130F0F">
            <w:fldChar w:fldCharType="separate"/>
          </w:r>
          <w:r w:rsidR="001D1F84">
            <w:t>1</w:t>
          </w:r>
          <w:r w:rsidR="00130F0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84" w:rsidRDefault="001D1F84">
      <w:r>
        <w:separator/>
      </w:r>
    </w:p>
  </w:footnote>
  <w:footnote w:type="continuationSeparator" w:id="0">
    <w:p w:rsidR="001D1F84" w:rsidRDefault="001D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D1F84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A1014C" wp14:editId="14BB7B4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F774B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6F774B">
                                  <w:t>1 april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6F774B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6F774B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6F774B">
                                  <w:t>2554342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F774B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6F774B">
                            <w:t>1 april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6F774B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F774B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6F774B">
                            <w:t>2554342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775353F" wp14:editId="6688A5A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347C393" wp14:editId="132691F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F8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9BA1648" wp14:editId="02F59D6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30F0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4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kopje&quot;&gt;Contactpersoon&lt;/p&gt;&lt;p style=&quot;afzendgegevens&quot;&gt;J. van de Leur&lt;/p&gt;&lt;p style=&quot;afzendgegevens-italic&quot;&gt;Sr. beleidsmedewerker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De 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minister&quot; value=&quot;3&quot;&gt;&lt;afzender aanhef=&quot;1&quot; country-code=&quot;31&quot; country-id=&quot;NLD&quot; groetregel=&quot;1&quot; naam=&quot;Ferd Grapperhaus&quot; name=&quot;minister&quot; organisatie=&quot;3&quot; taal=&quot;1043&quot;&gt;&lt;taal functie=&quot;De Minister van Justitie en Veiligheid&quot; id=&quot;1043&quot;/&gt;&lt;taal functie=&quot;De Minister van Veiligheid en Justitie&quot; id=&quot;2057&quot;/&gt;&lt;taal functie=&quot;De Minister van Veiligheid en Justitie&quot; id=&quot;1031&quot;/&gt;&lt;taal functie=&quot;De Minister van Veiligheid en Justitie&quot; id=&quot;1036&quot;/&gt;&lt;taal functie=&quot;De Minister van Veiligheid en Justitie&quot; id=&quot;1034&quot;/&gt;&lt;/afzender&gt;&lt;/ondertekenaar-item&gt;&lt;tweedeondertekenaar-item/&gt;&lt;behandelddoor-item formatted-value=&quot;LEUR&quot; value=&quot;2&quot;&gt;&lt;afzender aanhef=&quot;1&quot; country-code=&quot;31&quot; country-id=&quot;NLD&quot; email=&quot;j.van.de.leur@nctv.minvenj.nl&quot; groetregel=&quot;1&quot; naam=&quot;J. van de Leur&quot; name=&quot;LEUR&quot; onderdeel=&quot;&quot; organisatie=&quot;245&quot; taal=&quot;1043&quot; telefoon=&quot;06-22801137&quot;&gt;&lt;taal functie=&quot;Sr. beleidsmedewerker&quot; id=&quot;1043&quot;/&gt;&lt;taal functie=&quot;Beleidsmedewerker&quot; id=&quot;2057&quot;/&gt;&lt;taal functie=&quot;Beleidsmedewerker&quot; id=&quot;1031&quot;/&gt;&lt;taal functie=&quot;Beleidsmedewerker&quot; id=&quot;1036&quot;/&gt;&lt;taal functie=&quot;Beleidsmedewerker&quot; id=&quot;1034&quot;/&gt;&lt;/afzender&gt;&lt;/behandelddoor-item&gt;&lt;organisatie-item/&gt;&lt;zaak/&gt;&lt;adres formatted-value=&quot;Tweede Kamer der Staten-Generaal\nPostbus 20018&amp;#160;\n2500 EA&amp;#160;&amp;#160;Den Haag&quot; value=&quot;179&quot;&gt;&lt;address city=&quot;Den Haag&quot; country-code=&quot;31&quot; country-id=&quot;NLD&quot; omitted-country=&quot;Nederland&quot; street=&quot;Postbus 20018&quot; typeid=&quot;1&quot; typename=&quot;postadres&quot; zipcode=&quot;2500 EA&quot;&gt;&lt;company display=&quot;Tweede Kamer der Staten-Generaal&quot; name=&quot;Tweede Kamer der Staten-Generaal&quot; phone=&quot;070 - 318 22 11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feitelijke vragen Vliegramp MH17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&quot; value=&quot;&quot;/&gt;&lt;bapostcode formatted-value=&quot;&quot; value=&quot;&quot;/&gt;&lt;baplaats formatted-value=&quot;&quot; value=&quot;&quot;/&gt;&lt;paadres formatted-value=&quot;&quot; value=&quot;&quot;/&gt;&lt;papostcode formatted-value=&quot;&quot; value=&quot;&quot;/&gt;&lt;paplaats formatted-value=&quot;&quot; value=&quot;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&quot; value=&quot;&quot;/&gt;&lt;faxnummer formatted-value=&quot;&quot; value=&quot;&quot;&gt;&lt;phonenumber country-code=&quot;31&quot; number=&quot;&quot;/&gt;&lt;/faxnummer&gt;&lt;faxorganisatie formatted-value=&quot;&quot; value=&quot;&quot;&gt;&lt;phonenumber/&gt;&lt;/faxorganisatie&gt;&lt;telorganisatie formatted-value=&quot;&quot; value=&quot;&quot;&gt;&lt;phonenumber/&gt;&lt;/telorganisatie&gt;&lt;doorkiesnummer formatted-value=&quot;06 228 011 37&quot; value=&quot;06-22801137&quot;&gt;&lt;phonenumber country-code=&quot;31&quot; number=&quot;06-22801137&quot;/&gt;&lt;/doorkiesnummer&gt;&lt;mobiel formatted-value=&quot;&quot; value=&quot;&quot;&gt;&lt;phonenumber/&gt;&lt;/mobiel&gt;&lt;chk_infonummer/&gt;&lt;infonummer formatted-value=&quot;&quot; value=&quot;&quot;&gt;&lt;phonenumber/&gt;&lt;/infonummer&gt;&lt;emailorganisatie formatted-value=&quot;&quot; value=&quot;&quot;/&gt;&lt;clausule formatted-value=&quot;&quot; value=&quot;&quot;/&gt;&lt;contactpersoon formatted-value=&quot;J. van de Leur&quot;/&gt;&lt;email formatted-value=&quot;j.van.de.leur@nctv.minvenj.nl&quot;/&gt;&lt;functie formatted-value=&quot;Sr. beleidsmedewerker&quot;/&gt;&lt;retouradres formatted-value=&quot;&quot;/&gt;&lt;directoraat formatted-value=&quot;&quot; value=&quot;&quot;/&gt;&lt;directoraatvolg formatted-value=&quot;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quot;/&gt;&lt;datum formatted-value=&quot;1 april 2019&quot; value=&quot;2019-04-01T16:18:21&quot;/&gt;&lt;onskenmerk format-disabled=&quot;true&quot; formatted-value=&quot;2554342&quot; value=&quot;2554342&quot;/&gt;&lt;uwkenmerk formatted-value=&quot;&quot;/&gt;&lt;onderwerp format-disabled=&quot;true&quot; formatted-value=&quot;Beantwoording feitelijke vragen Vliegramp MH17&quot; value=&quot;Beantwoording feitelijke vragen Vliegramp MH17&quot;/&gt;&lt;bijlage formatted-value=&quot;1&quot;/&gt;&lt;projectnaam/&gt;&lt;kopieaan/&gt;&lt;namensdeze formatted-value=&quot;&quot; value=&quot;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 "/>
  </w:docVars>
  <w:rsids>
    <w:rsidRoot w:val="001D1F84"/>
    <w:rsid w:val="000129A4"/>
    <w:rsid w:val="000E4FC7"/>
    <w:rsid w:val="00130F0F"/>
    <w:rsid w:val="001B5B02"/>
    <w:rsid w:val="001D1F84"/>
    <w:rsid w:val="002C6210"/>
    <w:rsid w:val="0040796D"/>
    <w:rsid w:val="005B585C"/>
    <w:rsid w:val="00652887"/>
    <w:rsid w:val="00666B4A"/>
    <w:rsid w:val="00690E82"/>
    <w:rsid w:val="006F774B"/>
    <w:rsid w:val="00725485"/>
    <w:rsid w:val="00794445"/>
    <w:rsid w:val="0089073C"/>
    <w:rsid w:val="008A7B34"/>
    <w:rsid w:val="00930C1A"/>
    <w:rsid w:val="009B09F2"/>
    <w:rsid w:val="009B1FCF"/>
    <w:rsid w:val="00B07A5A"/>
    <w:rsid w:val="00B2078A"/>
    <w:rsid w:val="00B46C81"/>
    <w:rsid w:val="00B64D9B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1D1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F8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1D1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F8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e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2019-04-08T14:16:00.0000000Z</lastPrinted>
  <dcterms:created xsi:type="dcterms:W3CDTF">2019-04-08T14:36:00.0000000Z</dcterms:created>
  <dcterms:modified xsi:type="dcterms:W3CDTF">2019-04-08T14:36:00.0000000Z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/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1 april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Beantwoording feitelijke vragen Vliegramp MH17</vt:lpwstr>
  </property>
  <property fmtid="{D5CDD505-2E9C-101B-9397-08002B2CF9AE}" pid="8" name="_onderwerp">
    <vt:lpwstr>Onderwerp</vt:lpwstr>
  </property>
  <property fmtid="{D5CDD505-2E9C-101B-9397-08002B2CF9AE}" pid="9" name="onskenmerk">
    <vt:lpwstr>2554342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/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/>
  </property>
  <property fmtid="{D5CDD505-2E9C-101B-9397-08002B2CF9AE}" pid="29" name="directoraatvolg">
    <vt:lpwstr/>
  </property>
  <property fmtid="{D5CDD505-2E9C-101B-9397-08002B2CF9AE}" pid="30" name="functie">
    <vt:lpwstr>Sr. beleidsmedewerker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0x0101002653CBFD60478C40A6C57FAE7E5FFCFA</vt:lpwstr>
  </property>
</Properties>
</file>