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D23B82" w:rsidTr="00E604AA">
        <w:trPr>
          <w:trHeight w:val="1514"/>
        </w:trPr>
        <w:tc>
          <w:tcPr>
            <w:tcW w:w="7522" w:type="dxa"/>
            <w:tcBorders>
              <w:top w:val="nil"/>
              <w:left w:val="nil"/>
              <w:bottom w:val="nil"/>
              <w:right w:val="nil"/>
            </w:tcBorders>
            <w:tcMar>
              <w:left w:w="0" w:type="dxa"/>
              <w:right w:w="0" w:type="dxa"/>
            </w:tcMar>
          </w:tcPr>
          <w:p w:rsidR="003D2DF8" w:rsidP="007F7207" w:rsidRDefault="003D2DF8">
            <w:r>
              <w:t>Voorzitter Tweede Kamer der Staten-Generaal</w:t>
            </w:r>
          </w:p>
          <w:p w:rsidR="003D2DF8" w:rsidP="007F7207" w:rsidRDefault="003D2DF8">
            <w:r>
              <w:t>Postbus 20018</w:t>
            </w:r>
            <w:r w:rsidRPr="007F7207" w:rsidR="007F7207">
              <w:t xml:space="preserve"> </w:t>
            </w:r>
          </w:p>
          <w:p w:rsidR="00EE3212" w:rsidP="007F7207" w:rsidRDefault="003D2DF8">
            <w:r>
              <w:t>2500 EA  DEN HAAG</w:t>
            </w:r>
          </w:p>
          <w:p w:rsidRPr="007F7207" w:rsidR="007F7207" w:rsidP="007F7207" w:rsidRDefault="003F573F">
            <w:r>
              <w:t xml:space="preserve"> </w:t>
            </w:r>
            <w:r w:rsidR="003D2DF8">
              <w:t xml:space="preserve"> </w:t>
            </w:r>
          </w:p>
        </w:tc>
      </w:tr>
    </w:tbl>
    <w:p w:rsidR="00D23B82" w:rsidRDefault="003D2DF8">
      <w:r>
        <w:t>Hier</w:t>
      </w:r>
      <w:r w:rsidR="004139AF">
        <w:t xml:space="preserve">bij doe ik u de beantwoording </w:t>
      </w:r>
      <w:r>
        <w:t xml:space="preserve">toekomen van de vragen over de vereenvoudiging van de bekostiging in het primair onderwijs. </w:t>
      </w:r>
    </w:p>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D23B82" w:rsidTr="000A54E7">
        <w:trPr>
          <w:trHeight w:val="289" w:hRule="exact"/>
        </w:trPr>
        <w:tc>
          <w:tcPr>
            <w:tcW w:w="929" w:type="dxa"/>
          </w:tcPr>
          <w:p w:rsidRPr="00AA4791" w:rsidR="000A1C75" w:rsidP="00DD16BB" w:rsidRDefault="003D2DF8">
            <w:pPr>
              <w:rPr>
                <w:lang w:eastAsia="en-US"/>
              </w:rPr>
            </w:pPr>
            <w:r>
              <w:t>Datum</w:t>
            </w:r>
          </w:p>
        </w:tc>
        <w:tc>
          <w:tcPr>
            <w:tcW w:w="6581" w:type="dxa"/>
          </w:tcPr>
          <w:p w:rsidRPr="00434042" w:rsidR="00133DAB" w:rsidP="000A54E7" w:rsidRDefault="004A6E72">
            <w:pPr>
              <w:rPr>
                <w:lang w:eastAsia="en-US"/>
              </w:rPr>
            </w:pPr>
            <w:r>
              <w:rPr>
                <w:lang w:eastAsia="en-US"/>
              </w:rPr>
              <w:t>1 april 2019</w:t>
            </w:r>
          </w:p>
        </w:tc>
      </w:tr>
      <w:tr w:rsidR="00D23B82" w:rsidTr="000A54E7">
        <w:trPr>
          <w:trHeight w:val="368"/>
        </w:trPr>
        <w:tc>
          <w:tcPr>
            <w:tcW w:w="929" w:type="dxa"/>
          </w:tcPr>
          <w:p w:rsidRPr="00AA4791" w:rsidR="00AA6BDC" w:rsidP="00470DFF" w:rsidRDefault="003D2DF8">
            <w:pPr>
              <w:rPr>
                <w:lang w:eastAsia="en-US"/>
              </w:rPr>
            </w:pPr>
            <w:r>
              <w:t>Betreft</w:t>
            </w:r>
          </w:p>
        </w:tc>
        <w:tc>
          <w:tcPr>
            <w:tcW w:w="6581" w:type="dxa"/>
          </w:tcPr>
          <w:p w:rsidR="003D2DF8" w:rsidP="000A54E7" w:rsidRDefault="003D2DF8">
            <w:pPr>
              <w:rPr>
                <w:lang w:eastAsia="en-US"/>
              </w:rPr>
            </w:pPr>
            <w:r>
              <w:rPr>
                <w:lang w:eastAsia="en-US"/>
              </w:rPr>
              <w:t xml:space="preserve">Beantwoording </w:t>
            </w:r>
            <w:r w:rsidR="00A808BB">
              <w:rPr>
                <w:lang w:eastAsia="en-US"/>
              </w:rPr>
              <w:t>schriftelijk overleg</w:t>
            </w:r>
            <w:bookmarkStart w:name="_GoBack" w:id="0"/>
            <w:bookmarkEnd w:id="0"/>
            <w:r>
              <w:rPr>
                <w:lang w:eastAsia="en-US"/>
              </w:rPr>
              <w:t xml:space="preserve"> vaste commissie voor Onderwijs, Cultuur en Wetenschap over de</w:t>
            </w:r>
            <w:r w:rsidR="004139AF">
              <w:rPr>
                <w:lang w:eastAsia="en-US"/>
              </w:rPr>
              <w:t xml:space="preserve"> brief aan de Tweede Kamer over</w:t>
            </w:r>
            <w:r>
              <w:rPr>
                <w:lang w:eastAsia="en-US"/>
              </w:rPr>
              <w:t xml:space="preserve"> </w:t>
            </w:r>
            <w:r w:rsidR="00BE5315">
              <w:rPr>
                <w:lang w:eastAsia="en-US"/>
              </w:rPr>
              <w:t xml:space="preserve">de </w:t>
            </w:r>
            <w:r>
              <w:rPr>
                <w:lang w:eastAsia="en-US"/>
              </w:rPr>
              <w:t xml:space="preserve">vereenvoudiging van de bekostiging in het primair onderwijs (Kamerstuk 31 293, nr. 426). </w:t>
            </w:r>
          </w:p>
          <w:p w:rsidR="003D2DF8" w:rsidP="000A54E7" w:rsidRDefault="003D2DF8">
            <w:pPr>
              <w:rPr>
                <w:lang w:eastAsia="en-US"/>
              </w:rPr>
            </w:pPr>
          </w:p>
          <w:p w:rsidR="00133DAB" w:rsidP="003D2DF8" w:rsidRDefault="00133DAB">
            <w:pPr>
              <w:rPr>
                <w:lang w:eastAsia="en-US"/>
              </w:rPr>
            </w:pPr>
          </w:p>
        </w:tc>
      </w:tr>
    </w:tbl>
    <w:p w:rsidR="00133DAB" w:rsidP="000A54E7" w:rsidRDefault="00133DAB"/>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BE5315" w:rsidR="00D23B82" w:rsidTr="00461257">
        <w:tc>
          <w:tcPr>
            <w:tcW w:w="2160" w:type="dxa"/>
          </w:tcPr>
          <w:p w:rsidRPr="00A12485" w:rsidR="00DE7E30" w:rsidP="005B537E" w:rsidRDefault="003D2DF8">
            <w:pPr>
              <w:rPr>
                <w:b/>
                <w:sz w:val="13"/>
                <w:szCs w:val="13"/>
              </w:rPr>
            </w:pPr>
            <w:r>
              <w:rPr>
                <w:b/>
                <w:sz w:val="13"/>
                <w:szCs w:val="13"/>
              </w:rPr>
              <w:t>Primair Onderwijs</w:t>
            </w:r>
          </w:p>
          <w:p w:rsidR="004425A7" w:rsidP="00E972A2" w:rsidRDefault="003D2DF8">
            <w:pPr>
              <w:pStyle w:val="Huisstijl-Gegeven"/>
              <w:spacing w:after="0"/>
            </w:pPr>
            <w:r>
              <w:t xml:space="preserve">Rijnstraat 50 </w:t>
            </w:r>
          </w:p>
          <w:p w:rsidR="004425A7" w:rsidP="00E972A2" w:rsidRDefault="003D2DF8">
            <w:pPr>
              <w:pStyle w:val="Huisstijl-Gegeven"/>
              <w:spacing w:after="0"/>
            </w:pPr>
            <w:r>
              <w:t>Den Haag</w:t>
            </w:r>
          </w:p>
          <w:p w:rsidR="004425A7" w:rsidP="00E972A2" w:rsidRDefault="003D2DF8">
            <w:pPr>
              <w:pStyle w:val="Huisstijl-Gegeven"/>
              <w:spacing w:after="0"/>
            </w:pPr>
            <w:r>
              <w:t>Postbus 16375</w:t>
            </w:r>
          </w:p>
          <w:p w:rsidR="004425A7" w:rsidP="00E972A2" w:rsidRDefault="003D2DF8">
            <w:pPr>
              <w:pStyle w:val="Huisstijl-Gegeven"/>
              <w:spacing w:after="0"/>
            </w:pPr>
            <w:r>
              <w:t>2500 BJ Den Haag</w:t>
            </w:r>
          </w:p>
          <w:p w:rsidRPr="004A6E72" w:rsidR="008C4C17" w:rsidP="004A6E72" w:rsidRDefault="003D2DF8">
            <w:pPr>
              <w:pStyle w:val="Huisstijl-Gegeven"/>
              <w:spacing w:after="90"/>
              <w:rPr>
                <w:szCs w:val="13"/>
              </w:rPr>
            </w:pPr>
            <w:r>
              <w:t>www.rijksoverheid.nl</w:t>
            </w:r>
          </w:p>
        </w:tc>
      </w:tr>
      <w:tr w:rsidRPr="00BE5315" w:rsidR="00D23B82" w:rsidTr="00461257">
        <w:trPr>
          <w:trHeight w:val="200" w:hRule="exact"/>
        </w:trPr>
        <w:tc>
          <w:tcPr>
            <w:tcW w:w="2160" w:type="dxa"/>
          </w:tcPr>
          <w:p w:rsidRPr="004A6E72" w:rsidR="008C4C17" w:rsidP="00461257" w:rsidRDefault="008C4C17">
            <w:pPr>
              <w:spacing w:after="90" w:line="180" w:lineRule="exact"/>
              <w:rPr>
                <w:sz w:val="13"/>
                <w:szCs w:val="13"/>
              </w:rPr>
            </w:pPr>
          </w:p>
        </w:tc>
      </w:tr>
      <w:tr w:rsidR="00D23B82" w:rsidTr="00461257">
        <w:trPr>
          <w:trHeight w:val="450"/>
        </w:trPr>
        <w:tc>
          <w:tcPr>
            <w:tcW w:w="2160" w:type="dxa"/>
          </w:tcPr>
          <w:p w:rsidR="00BF1BE1" w:rsidP="008643CA" w:rsidRDefault="003D2DF8">
            <w:pPr>
              <w:pStyle w:val="Huisstijl-Kopje"/>
            </w:pPr>
            <w:r>
              <w:t>Onze referentie</w:t>
            </w:r>
          </w:p>
          <w:p w:rsidRPr="00FA7882" w:rsidR="008C4C17" w:rsidP="00B25BB4" w:rsidRDefault="001669BE">
            <w:pPr>
              <w:spacing w:line="180" w:lineRule="exact"/>
              <w:rPr>
                <w:sz w:val="13"/>
                <w:szCs w:val="13"/>
              </w:rPr>
            </w:pPr>
            <w:r w:rsidRPr="001669BE">
              <w:rPr>
                <w:sz w:val="13"/>
                <w:szCs w:val="13"/>
              </w:rPr>
              <w:t xml:space="preserve">6366703 </w:t>
            </w:r>
            <w:r w:rsidR="00266B18">
              <w:rPr>
                <w:sz w:val="13"/>
                <w:szCs w:val="13"/>
              </w:rPr>
              <w:fldChar w:fldCharType="begin"/>
            </w:r>
            <w:r w:rsidR="00266B18">
              <w:rPr>
                <w:sz w:val="13"/>
                <w:szCs w:val="13"/>
              </w:rPr>
              <w:instrText xml:space="preserve"> DOCPROPERTY  cs_objectid  \* MERGEFORMAT </w:instrText>
            </w:r>
            <w:r w:rsidR="00266B18">
              <w:rPr>
                <w:sz w:val="13"/>
                <w:szCs w:val="13"/>
              </w:rPr>
              <w:fldChar w:fldCharType="end"/>
            </w:r>
          </w:p>
        </w:tc>
      </w:tr>
    </w:tbl>
    <w:p w:rsidR="00D342F4" w:rsidP="003A7160" w:rsidRDefault="00D342F4"/>
    <w:p w:rsidRPr="00A4171F" w:rsidR="0015116D" w:rsidP="00A769A7" w:rsidRDefault="003D2DF8">
      <w:r w:rsidRPr="00A4171F">
        <w:t>de minister voor Basis- en Voortgezet Onderwijs en Media,</w:t>
      </w:r>
    </w:p>
    <w:p w:rsidRPr="00A4171F" w:rsidR="0015116D" w:rsidP="00A769A7" w:rsidRDefault="0015116D"/>
    <w:p w:rsidRPr="00A4171F" w:rsidR="0015116D" w:rsidP="00A769A7" w:rsidRDefault="0015116D"/>
    <w:p w:rsidRPr="00A4171F" w:rsidR="0015116D" w:rsidP="00A769A7" w:rsidRDefault="0015116D"/>
    <w:p w:rsidRPr="003D2DF8" w:rsidR="00512097" w:rsidP="00702F5B" w:rsidRDefault="003D2DF8">
      <w:r w:rsidRPr="003D2DF8">
        <w:t>Arie Slob</w:t>
      </w:r>
    </w:p>
    <w:sectPr w:rsidRPr="003D2DF8" w:rsidR="00512097"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BC" w:rsidRDefault="003D2DF8">
      <w:pPr>
        <w:spacing w:line="240" w:lineRule="auto"/>
      </w:pPr>
      <w:r>
        <w:separator/>
      </w:r>
    </w:p>
  </w:endnote>
  <w:endnote w:type="continuationSeparator" w:id="0">
    <w:p w:rsidR="008E13BC" w:rsidRDefault="003D2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3" w:rsidRDefault="00B96D5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D23B82"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3D2DF8"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B96D5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B96D53">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23B82"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3D2DF8"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A808BB">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808BB">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BC" w:rsidRDefault="003D2DF8">
      <w:pPr>
        <w:spacing w:line="240" w:lineRule="auto"/>
      </w:pPr>
      <w:r>
        <w:separator/>
      </w:r>
    </w:p>
  </w:footnote>
  <w:footnote w:type="continuationSeparator" w:id="0">
    <w:p w:rsidR="008E13BC" w:rsidRDefault="003D2D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3" w:rsidRDefault="00B96D5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D23B82"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23B82" w:rsidTr="003B528D">
      <w:tc>
        <w:tcPr>
          <w:tcW w:w="2160" w:type="dxa"/>
          <w:shd w:val="clear" w:color="auto" w:fill="auto"/>
        </w:tcPr>
        <w:p w:rsidR="00BF1BE1" w:rsidRDefault="003D2DF8" w:rsidP="008643CA">
          <w:pPr>
            <w:pStyle w:val="Huisstijl-Kopje"/>
          </w:pPr>
          <w:r>
            <w:t>Onze referentie</w:t>
          </w:r>
        </w:p>
        <w:p w:rsidR="002F71BB" w:rsidRPr="000407BB" w:rsidRDefault="003D2DF8" w:rsidP="00FF7D29">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end"/>
          </w:r>
        </w:p>
      </w:tc>
    </w:tr>
    <w:tr w:rsidR="00D23B82"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D23B82"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58660B" w:rsidRDefault="003D2DF8"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19367"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58660B" w:rsidRDefault="0058660B"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D23B82" w:rsidTr="0008539E">
      <w:trPr>
        <w:trHeight w:hRule="exact" w:val="572"/>
      </w:trPr>
      <w:tc>
        <w:tcPr>
          <w:tcW w:w="7520" w:type="dxa"/>
          <w:shd w:val="clear" w:color="auto" w:fill="auto"/>
        </w:tcPr>
        <w:p w:rsidR="00247061" w:rsidRPr="009E3B07" w:rsidRDefault="003D2DF8" w:rsidP="00D4707D">
          <w:pPr>
            <w:pStyle w:val="Huisstijl-Adres"/>
            <w:spacing w:after="0"/>
          </w:pPr>
          <w:r w:rsidRPr="009E3B07">
            <w:t>&gt;Retouradres </w:t>
          </w:r>
          <w:r>
            <w:t>Postbus 16375 2500 BJ Den Haag</w:t>
          </w:r>
          <w:r w:rsidRPr="009E3B07">
            <w:t xml:space="preserve"> </w:t>
          </w:r>
        </w:p>
      </w:tc>
    </w:tr>
    <w:tr w:rsidR="00D23B82" w:rsidTr="00E776C6">
      <w:trPr>
        <w:cantSplit/>
        <w:trHeight w:hRule="exact" w:val="238"/>
      </w:trPr>
      <w:tc>
        <w:tcPr>
          <w:tcW w:w="7520" w:type="dxa"/>
          <w:shd w:val="clear" w:color="auto" w:fill="auto"/>
        </w:tcPr>
        <w:p w:rsidR="00093ABC" w:rsidRPr="00963440" w:rsidRDefault="00093ABC" w:rsidP="00963440"/>
      </w:tc>
    </w:tr>
    <w:tr w:rsidR="00D23B82" w:rsidTr="00E776C6">
      <w:trPr>
        <w:cantSplit/>
        <w:trHeight w:hRule="exact" w:val="1520"/>
      </w:trPr>
      <w:tc>
        <w:tcPr>
          <w:tcW w:w="7520" w:type="dxa"/>
          <w:shd w:val="clear" w:color="auto" w:fill="auto"/>
        </w:tcPr>
        <w:p w:rsidR="00A604D3" w:rsidRPr="00963440" w:rsidRDefault="00A604D3" w:rsidP="003B6D32"/>
      </w:tc>
    </w:tr>
    <w:tr w:rsidR="00D23B82"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7BCDD"/>
    <w:multiLevelType w:val="hybridMultilevel"/>
    <w:tmpl w:val="50F0923E"/>
    <w:lvl w:ilvl="0" w:tplc="90E06786">
      <w:start w:val="1"/>
      <w:numFmt w:val="bullet"/>
      <w:pStyle w:val="Lijstopsomteken2"/>
      <w:lvlText w:val="–"/>
      <w:lvlJc w:val="left"/>
      <w:pPr>
        <w:tabs>
          <w:tab w:val="num" w:pos="227"/>
        </w:tabs>
        <w:ind w:left="227" w:firstLine="0"/>
      </w:pPr>
      <w:rPr>
        <w:rFonts w:ascii="Verdana" w:hAnsi="Verdana" w:hint="default"/>
      </w:rPr>
    </w:lvl>
    <w:lvl w:ilvl="1" w:tplc="0110322A" w:tentative="1">
      <w:start w:val="1"/>
      <w:numFmt w:val="bullet"/>
      <w:lvlText w:val="o"/>
      <w:lvlJc w:val="left"/>
      <w:pPr>
        <w:tabs>
          <w:tab w:val="num" w:pos="1440"/>
        </w:tabs>
        <w:ind w:left="1440" w:hanging="360"/>
      </w:pPr>
      <w:rPr>
        <w:rFonts w:ascii="Courier New" w:hAnsi="Courier New" w:cs="Courier New" w:hint="default"/>
      </w:rPr>
    </w:lvl>
    <w:lvl w:ilvl="2" w:tplc="025CEE3A" w:tentative="1">
      <w:start w:val="1"/>
      <w:numFmt w:val="bullet"/>
      <w:lvlText w:val=""/>
      <w:lvlJc w:val="left"/>
      <w:pPr>
        <w:tabs>
          <w:tab w:val="num" w:pos="2160"/>
        </w:tabs>
        <w:ind w:left="2160" w:hanging="360"/>
      </w:pPr>
      <w:rPr>
        <w:rFonts w:ascii="Wingdings" w:hAnsi="Wingdings" w:hint="default"/>
      </w:rPr>
    </w:lvl>
    <w:lvl w:ilvl="3" w:tplc="ACD2992E" w:tentative="1">
      <w:start w:val="1"/>
      <w:numFmt w:val="bullet"/>
      <w:lvlText w:val=""/>
      <w:lvlJc w:val="left"/>
      <w:pPr>
        <w:tabs>
          <w:tab w:val="num" w:pos="2880"/>
        </w:tabs>
        <w:ind w:left="2880" w:hanging="360"/>
      </w:pPr>
      <w:rPr>
        <w:rFonts w:ascii="Symbol" w:hAnsi="Symbol" w:hint="default"/>
      </w:rPr>
    </w:lvl>
    <w:lvl w:ilvl="4" w:tplc="E5F23586" w:tentative="1">
      <w:start w:val="1"/>
      <w:numFmt w:val="bullet"/>
      <w:lvlText w:val="o"/>
      <w:lvlJc w:val="left"/>
      <w:pPr>
        <w:tabs>
          <w:tab w:val="num" w:pos="3600"/>
        </w:tabs>
        <w:ind w:left="3600" w:hanging="360"/>
      </w:pPr>
      <w:rPr>
        <w:rFonts w:ascii="Courier New" w:hAnsi="Courier New" w:cs="Courier New" w:hint="default"/>
      </w:rPr>
    </w:lvl>
    <w:lvl w:ilvl="5" w:tplc="AE56A8B2" w:tentative="1">
      <w:start w:val="1"/>
      <w:numFmt w:val="bullet"/>
      <w:lvlText w:val=""/>
      <w:lvlJc w:val="left"/>
      <w:pPr>
        <w:tabs>
          <w:tab w:val="num" w:pos="4320"/>
        </w:tabs>
        <w:ind w:left="4320" w:hanging="360"/>
      </w:pPr>
      <w:rPr>
        <w:rFonts w:ascii="Wingdings" w:hAnsi="Wingdings" w:hint="default"/>
      </w:rPr>
    </w:lvl>
    <w:lvl w:ilvl="6" w:tplc="5FCC69A4" w:tentative="1">
      <w:start w:val="1"/>
      <w:numFmt w:val="bullet"/>
      <w:lvlText w:val=""/>
      <w:lvlJc w:val="left"/>
      <w:pPr>
        <w:tabs>
          <w:tab w:val="num" w:pos="5040"/>
        </w:tabs>
        <w:ind w:left="5040" w:hanging="360"/>
      </w:pPr>
      <w:rPr>
        <w:rFonts w:ascii="Symbol" w:hAnsi="Symbol" w:hint="default"/>
      </w:rPr>
    </w:lvl>
    <w:lvl w:ilvl="7" w:tplc="4FFCFCFA" w:tentative="1">
      <w:start w:val="1"/>
      <w:numFmt w:val="bullet"/>
      <w:lvlText w:val="o"/>
      <w:lvlJc w:val="left"/>
      <w:pPr>
        <w:tabs>
          <w:tab w:val="num" w:pos="5760"/>
        </w:tabs>
        <w:ind w:left="5760" w:hanging="360"/>
      </w:pPr>
      <w:rPr>
        <w:rFonts w:ascii="Courier New" w:hAnsi="Courier New" w:cs="Courier New" w:hint="default"/>
      </w:rPr>
    </w:lvl>
    <w:lvl w:ilvl="8" w:tplc="884096BC" w:tentative="1">
      <w:start w:val="1"/>
      <w:numFmt w:val="bullet"/>
      <w:lvlText w:val=""/>
      <w:lvlJc w:val="left"/>
      <w:pPr>
        <w:tabs>
          <w:tab w:val="num" w:pos="6480"/>
        </w:tabs>
        <w:ind w:left="6480" w:hanging="360"/>
      </w:pPr>
      <w:rPr>
        <w:rFonts w:ascii="Wingdings" w:hAnsi="Wingdings" w:hint="default"/>
      </w:rPr>
    </w:lvl>
  </w:abstractNum>
  <w:abstractNum w:abstractNumId="1">
    <w:nsid w:val="9EDA92BD"/>
    <w:multiLevelType w:val="hybridMultilevel"/>
    <w:tmpl w:val="1D8E1FCE"/>
    <w:lvl w:ilvl="0" w:tplc="14D6AF1E">
      <w:start w:val="1"/>
      <w:numFmt w:val="bullet"/>
      <w:pStyle w:val="ListBullet0"/>
      <w:lvlText w:val="•"/>
      <w:lvlJc w:val="left"/>
      <w:pPr>
        <w:tabs>
          <w:tab w:val="num" w:pos="227"/>
        </w:tabs>
        <w:ind w:left="227" w:hanging="227"/>
      </w:pPr>
      <w:rPr>
        <w:rFonts w:ascii="Verdana" w:hAnsi="Verdana" w:hint="default"/>
        <w:sz w:val="18"/>
        <w:szCs w:val="18"/>
      </w:rPr>
    </w:lvl>
    <w:lvl w:ilvl="1" w:tplc="AEAA53E8" w:tentative="1">
      <w:start w:val="1"/>
      <w:numFmt w:val="bullet"/>
      <w:lvlText w:val="o"/>
      <w:lvlJc w:val="left"/>
      <w:pPr>
        <w:tabs>
          <w:tab w:val="num" w:pos="1440"/>
        </w:tabs>
        <w:ind w:left="1440" w:hanging="360"/>
      </w:pPr>
      <w:rPr>
        <w:rFonts w:ascii="Courier New" w:hAnsi="Courier New" w:cs="Courier New" w:hint="default"/>
      </w:rPr>
    </w:lvl>
    <w:lvl w:ilvl="2" w:tplc="448074E0" w:tentative="1">
      <w:start w:val="1"/>
      <w:numFmt w:val="bullet"/>
      <w:lvlText w:val=""/>
      <w:lvlJc w:val="left"/>
      <w:pPr>
        <w:tabs>
          <w:tab w:val="num" w:pos="2160"/>
        </w:tabs>
        <w:ind w:left="2160" w:hanging="360"/>
      </w:pPr>
      <w:rPr>
        <w:rFonts w:ascii="Wingdings" w:hAnsi="Wingdings" w:hint="default"/>
      </w:rPr>
    </w:lvl>
    <w:lvl w:ilvl="3" w:tplc="16AE66C8" w:tentative="1">
      <w:start w:val="1"/>
      <w:numFmt w:val="bullet"/>
      <w:lvlText w:val=""/>
      <w:lvlJc w:val="left"/>
      <w:pPr>
        <w:tabs>
          <w:tab w:val="num" w:pos="2880"/>
        </w:tabs>
        <w:ind w:left="2880" w:hanging="360"/>
      </w:pPr>
      <w:rPr>
        <w:rFonts w:ascii="Symbol" w:hAnsi="Symbol" w:hint="default"/>
      </w:rPr>
    </w:lvl>
    <w:lvl w:ilvl="4" w:tplc="9EA0FDF2" w:tentative="1">
      <w:start w:val="1"/>
      <w:numFmt w:val="bullet"/>
      <w:lvlText w:val="o"/>
      <w:lvlJc w:val="left"/>
      <w:pPr>
        <w:tabs>
          <w:tab w:val="num" w:pos="3600"/>
        </w:tabs>
        <w:ind w:left="3600" w:hanging="360"/>
      </w:pPr>
      <w:rPr>
        <w:rFonts w:ascii="Courier New" w:hAnsi="Courier New" w:cs="Courier New" w:hint="default"/>
      </w:rPr>
    </w:lvl>
    <w:lvl w:ilvl="5" w:tplc="DE9EFDFC" w:tentative="1">
      <w:start w:val="1"/>
      <w:numFmt w:val="bullet"/>
      <w:lvlText w:val=""/>
      <w:lvlJc w:val="left"/>
      <w:pPr>
        <w:tabs>
          <w:tab w:val="num" w:pos="4320"/>
        </w:tabs>
        <w:ind w:left="4320" w:hanging="360"/>
      </w:pPr>
      <w:rPr>
        <w:rFonts w:ascii="Wingdings" w:hAnsi="Wingdings" w:hint="default"/>
      </w:rPr>
    </w:lvl>
    <w:lvl w:ilvl="6" w:tplc="60E23BCC" w:tentative="1">
      <w:start w:val="1"/>
      <w:numFmt w:val="bullet"/>
      <w:lvlText w:val=""/>
      <w:lvlJc w:val="left"/>
      <w:pPr>
        <w:tabs>
          <w:tab w:val="num" w:pos="5040"/>
        </w:tabs>
        <w:ind w:left="5040" w:hanging="360"/>
      </w:pPr>
      <w:rPr>
        <w:rFonts w:ascii="Symbol" w:hAnsi="Symbol" w:hint="default"/>
      </w:rPr>
    </w:lvl>
    <w:lvl w:ilvl="7" w:tplc="66CAEB04" w:tentative="1">
      <w:start w:val="1"/>
      <w:numFmt w:val="bullet"/>
      <w:lvlText w:val="o"/>
      <w:lvlJc w:val="left"/>
      <w:pPr>
        <w:tabs>
          <w:tab w:val="num" w:pos="5760"/>
        </w:tabs>
        <w:ind w:left="5760" w:hanging="360"/>
      </w:pPr>
      <w:rPr>
        <w:rFonts w:ascii="Courier New" w:hAnsi="Courier New" w:cs="Courier New" w:hint="default"/>
      </w:rPr>
    </w:lvl>
    <w:lvl w:ilvl="8" w:tplc="A044E51A" w:tentative="1">
      <w:start w:val="1"/>
      <w:numFmt w:val="bullet"/>
      <w:lvlText w:val=""/>
      <w:lvlJc w:val="left"/>
      <w:pPr>
        <w:tabs>
          <w:tab w:val="num" w:pos="6480"/>
        </w:tabs>
        <w:ind w:left="6480" w:hanging="360"/>
      </w:pPr>
      <w:rPr>
        <w:rFonts w:ascii="Wingdings" w:hAnsi="Wingdings" w:hint="default"/>
      </w:rPr>
    </w:lvl>
  </w:abstractNum>
  <w:abstractNum w:abstractNumId="2">
    <w:nsid w:val="9EFAE960"/>
    <w:multiLevelType w:val="hybridMultilevel"/>
    <w:tmpl w:val="50F0923E"/>
    <w:lvl w:ilvl="0" w:tplc="F36AD9B2">
      <w:start w:val="1"/>
      <w:numFmt w:val="bullet"/>
      <w:pStyle w:val="ListBullet20"/>
      <w:lvlText w:val="–"/>
      <w:lvlJc w:val="left"/>
      <w:pPr>
        <w:tabs>
          <w:tab w:val="num" w:pos="227"/>
        </w:tabs>
        <w:ind w:left="227" w:firstLine="0"/>
      </w:pPr>
      <w:rPr>
        <w:rFonts w:ascii="Verdana" w:hAnsi="Verdana" w:hint="default"/>
      </w:rPr>
    </w:lvl>
    <w:lvl w:ilvl="1" w:tplc="F9D88FA6" w:tentative="1">
      <w:start w:val="1"/>
      <w:numFmt w:val="bullet"/>
      <w:lvlText w:val="o"/>
      <w:lvlJc w:val="left"/>
      <w:pPr>
        <w:tabs>
          <w:tab w:val="num" w:pos="1440"/>
        </w:tabs>
        <w:ind w:left="1440" w:hanging="360"/>
      </w:pPr>
      <w:rPr>
        <w:rFonts w:ascii="Courier New" w:hAnsi="Courier New" w:cs="Courier New" w:hint="default"/>
      </w:rPr>
    </w:lvl>
    <w:lvl w:ilvl="2" w:tplc="732A6B10" w:tentative="1">
      <w:start w:val="1"/>
      <w:numFmt w:val="bullet"/>
      <w:lvlText w:val=""/>
      <w:lvlJc w:val="left"/>
      <w:pPr>
        <w:tabs>
          <w:tab w:val="num" w:pos="2160"/>
        </w:tabs>
        <w:ind w:left="2160" w:hanging="360"/>
      </w:pPr>
      <w:rPr>
        <w:rFonts w:ascii="Wingdings" w:hAnsi="Wingdings" w:hint="default"/>
      </w:rPr>
    </w:lvl>
    <w:lvl w:ilvl="3" w:tplc="DD604D82" w:tentative="1">
      <w:start w:val="1"/>
      <w:numFmt w:val="bullet"/>
      <w:lvlText w:val=""/>
      <w:lvlJc w:val="left"/>
      <w:pPr>
        <w:tabs>
          <w:tab w:val="num" w:pos="2880"/>
        </w:tabs>
        <w:ind w:left="2880" w:hanging="360"/>
      </w:pPr>
      <w:rPr>
        <w:rFonts w:ascii="Symbol" w:hAnsi="Symbol" w:hint="default"/>
      </w:rPr>
    </w:lvl>
    <w:lvl w:ilvl="4" w:tplc="CEC25D64" w:tentative="1">
      <w:start w:val="1"/>
      <w:numFmt w:val="bullet"/>
      <w:lvlText w:val="o"/>
      <w:lvlJc w:val="left"/>
      <w:pPr>
        <w:tabs>
          <w:tab w:val="num" w:pos="3600"/>
        </w:tabs>
        <w:ind w:left="3600" w:hanging="360"/>
      </w:pPr>
      <w:rPr>
        <w:rFonts w:ascii="Courier New" w:hAnsi="Courier New" w:cs="Courier New" w:hint="default"/>
      </w:rPr>
    </w:lvl>
    <w:lvl w:ilvl="5" w:tplc="2C0AF628" w:tentative="1">
      <w:start w:val="1"/>
      <w:numFmt w:val="bullet"/>
      <w:lvlText w:val=""/>
      <w:lvlJc w:val="left"/>
      <w:pPr>
        <w:tabs>
          <w:tab w:val="num" w:pos="4320"/>
        </w:tabs>
        <w:ind w:left="4320" w:hanging="360"/>
      </w:pPr>
      <w:rPr>
        <w:rFonts w:ascii="Wingdings" w:hAnsi="Wingdings" w:hint="default"/>
      </w:rPr>
    </w:lvl>
    <w:lvl w:ilvl="6" w:tplc="00667F48" w:tentative="1">
      <w:start w:val="1"/>
      <w:numFmt w:val="bullet"/>
      <w:lvlText w:val=""/>
      <w:lvlJc w:val="left"/>
      <w:pPr>
        <w:tabs>
          <w:tab w:val="num" w:pos="5040"/>
        </w:tabs>
        <w:ind w:left="5040" w:hanging="360"/>
      </w:pPr>
      <w:rPr>
        <w:rFonts w:ascii="Symbol" w:hAnsi="Symbol" w:hint="default"/>
      </w:rPr>
    </w:lvl>
    <w:lvl w:ilvl="7" w:tplc="534AA71A" w:tentative="1">
      <w:start w:val="1"/>
      <w:numFmt w:val="bullet"/>
      <w:lvlText w:val="o"/>
      <w:lvlJc w:val="left"/>
      <w:pPr>
        <w:tabs>
          <w:tab w:val="num" w:pos="5760"/>
        </w:tabs>
        <w:ind w:left="5760" w:hanging="360"/>
      </w:pPr>
      <w:rPr>
        <w:rFonts w:ascii="Courier New" w:hAnsi="Courier New" w:cs="Courier New" w:hint="default"/>
      </w:rPr>
    </w:lvl>
    <w:lvl w:ilvl="8" w:tplc="37B2FAEC" w:tentative="1">
      <w:start w:val="1"/>
      <w:numFmt w:val="bullet"/>
      <w:lvlText w:val=""/>
      <w:lvlJc w:val="left"/>
      <w:pPr>
        <w:tabs>
          <w:tab w:val="num" w:pos="6480"/>
        </w:tabs>
        <w:ind w:left="6480" w:hanging="360"/>
      </w:pPr>
      <w:rPr>
        <w:rFonts w:ascii="Wingdings" w:hAnsi="Wingdings" w:hint="default"/>
      </w:rPr>
    </w:lvl>
  </w:abstractNum>
  <w:abstractNum w:abstractNumId="3">
    <w:nsid w:val="ACD9BEDD"/>
    <w:multiLevelType w:val="hybridMultilevel"/>
    <w:tmpl w:val="1D8E1FCE"/>
    <w:lvl w:ilvl="0" w:tplc="50F89312">
      <w:start w:val="1"/>
      <w:numFmt w:val="bullet"/>
      <w:pStyle w:val="Lijstopsomteken"/>
      <w:lvlText w:val="•"/>
      <w:lvlJc w:val="left"/>
      <w:pPr>
        <w:tabs>
          <w:tab w:val="num" w:pos="227"/>
        </w:tabs>
        <w:ind w:left="227" w:hanging="227"/>
      </w:pPr>
      <w:rPr>
        <w:rFonts w:ascii="Verdana" w:hAnsi="Verdana" w:hint="default"/>
        <w:sz w:val="18"/>
        <w:szCs w:val="18"/>
      </w:rPr>
    </w:lvl>
    <w:lvl w:ilvl="1" w:tplc="AD120810" w:tentative="1">
      <w:start w:val="1"/>
      <w:numFmt w:val="bullet"/>
      <w:lvlText w:val="o"/>
      <w:lvlJc w:val="left"/>
      <w:pPr>
        <w:tabs>
          <w:tab w:val="num" w:pos="1440"/>
        </w:tabs>
        <w:ind w:left="1440" w:hanging="360"/>
      </w:pPr>
      <w:rPr>
        <w:rFonts w:ascii="Courier New" w:hAnsi="Courier New" w:cs="Courier New" w:hint="default"/>
      </w:rPr>
    </w:lvl>
    <w:lvl w:ilvl="2" w:tplc="BB94B1E6" w:tentative="1">
      <w:start w:val="1"/>
      <w:numFmt w:val="bullet"/>
      <w:lvlText w:val=""/>
      <w:lvlJc w:val="left"/>
      <w:pPr>
        <w:tabs>
          <w:tab w:val="num" w:pos="2160"/>
        </w:tabs>
        <w:ind w:left="2160" w:hanging="360"/>
      </w:pPr>
      <w:rPr>
        <w:rFonts w:ascii="Wingdings" w:hAnsi="Wingdings" w:hint="default"/>
      </w:rPr>
    </w:lvl>
    <w:lvl w:ilvl="3" w:tplc="64C8CD0C" w:tentative="1">
      <w:start w:val="1"/>
      <w:numFmt w:val="bullet"/>
      <w:lvlText w:val=""/>
      <w:lvlJc w:val="left"/>
      <w:pPr>
        <w:tabs>
          <w:tab w:val="num" w:pos="2880"/>
        </w:tabs>
        <w:ind w:left="2880" w:hanging="360"/>
      </w:pPr>
      <w:rPr>
        <w:rFonts w:ascii="Symbol" w:hAnsi="Symbol" w:hint="default"/>
      </w:rPr>
    </w:lvl>
    <w:lvl w:ilvl="4" w:tplc="E6920244" w:tentative="1">
      <w:start w:val="1"/>
      <w:numFmt w:val="bullet"/>
      <w:lvlText w:val="o"/>
      <w:lvlJc w:val="left"/>
      <w:pPr>
        <w:tabs>
          <w:tab w:val="num" w:pos="3600"/>
        </w:tabs>
        <w:ind w:left="3600" w:hanging="360"/>
      </w:pPr>
      <w:rPr>
        <w:rFonts w:ascii="Courier New" w:hAnsi="Courier New" w:cs="Courier New" w:hint="default"/>
      </w:rPr>
    </w:lvl>
    <w:lvl w:ilvl="5" w:tplc="33C44838" w:tentative="1">
      <w:start w:val="1"/>
      <w:numFmt w:val="bullet"/>
      <w:lvlText w:val=""/>
      <w:lvlJc w:val="left"/>
      <w:pPr>
        <w:tabs>
          <w:tab w:val="num" w:pos="4320"/>
        </w:tabs>
        <w:ind w:left="4320" w:hanging="360"/>
      </w:pPr>
      <w:rPr>
        <w:rFonts w:ascii="Wingdings" w:hAnsi="Wingdings" w:hint="default"/>
      </w:rPr>
    </w:lvl>
    <w:lvl w:ilvl="6" w:tplc="DFEC0DBE" w:tentative="1">
      <w:start w:val="1"/>
      <w:numFmt w:val="bullet"/>
      <w:lvlText w:val=""/>
      <w:lvlJc w:val="left"/>
      <w:pPr>
        <w:tabs>
          <w:tab w:val="num" w:pos="5040"/>
        </w:tabs>
        <w:ind w:left="5040" w:hanging="360"/>
      </w:pPr>
      <w:rPr>
        <w:rFonts w:ascii="Symbol" w:hAnsi="Symbol" w:hint="default"/>
      </w:rPr>
    </w:lvl>
    <w:lvl w:ilvl="7" w:tplc="93DCEE9E" w:tentative="1">
      <w:start w:val="1"/>
      <w:numFmt w:val="bullet"/>
      <w:lvlText w:val="o"/>
      <w:lvlJc w:val="left"/>
      <w:pPr>
        <w:tabs>
          <w:tab w:val="num" w:pos="5760"/>
        </w:tabs>
        <w:ind w:left="5760" w:hanging="360"/>
      </w:pPr>
      <w:rPr>
        <w:rFonts w:ascii="Courier New" w:hAnsi="Courier New" w:cs="Courier New" w:hint="default"/>
      </w:rPr>
    </w:lvl>
    <w:lvl w:ilvl="8" w:tplc="A456142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35E67"/>
    <w:rsid w:val="000407BB"/>
    <w:rsid w:val="00043C31"/>
    <w:rsid w:val="00082403"/>
    <w:rsid w:val="00093ABC"/>
    <w:rsid w:val="000A1C75"/>
    <w:rsid w:val="000A34DF"/>
    <w:rsid w:val="000A54E7"/>
    <w:rsid w:val="00133DAB"/>
    <w:rsid w:val="0015116D"/>
    <w:rsid w:val="00153BD0"/>
    <w:rsid w:val="001669BE"/>
    <w:rsid w:val="001A6966"/>
    <w:rsid w:val="00217880"/>
    <w:rsid w:val="00247061"/>
    <w:rsid w:val="00247EC4"/>
    <w:rsid w:val="0026686B"/>
    <w:rsid w:val="00266B18"/>
    <w:rsid w:val="00275984"/>
    <w:rsid w:val="002F258D"/>
    <w:rsid w:val="002F71BB"/>
    <w:rsid w:val="00356D2B"/>
    <w:rsid w:val="003A7160"/>
    <w:rsid w:val="003B6D32"/>
    <w:rsid w:val="003D2DF8"/>
    <w:rsid w:val="003F573F"/>
    <w:rsid w:val="004139AF"/>
    <w:rsid w:val="00424290"/>
    <w:rsid w:val="00434042"/>
    <w:rsid w:val="004425A7"/>
    <w:rsid w:val="0044605E"/>
    <w:rsid w:val="00461257"/>
    <w:rsid w:val="00470DFF"/>
    <w:rsid w:val="0047126E"/>
    <w:rsid w:val="0049501A"/>
    <w:rsid w:val="00497FFC"/>
    <w:rsid w:val="004A6E72"/>
    <w:rsid w:val="004C7E1D"/>
    <w:rsid w:val="004F44C2"/>
    <w:rsid w:val="00512097"/>
    <w:rsid w:val="00527BD4"/>
    <w:rsid w:val="00574C82"/>
    <w:rsid w:val="0058660B"/>
    <w:rsid w:val="005B034C"/>
    <w:rsid w:val="005B537E"/>
    <w:rsid w:val="005F2FA9"/>
    <w:rsid w:val="006F273B"/>
    <w:rsid w:val="00702F5B"/>
    <w:rsid w:val="00704845"/>
    <w:rsid w:val="00705993"/>
    <w:rsid w:val="007318E2"/>
    <w:rsid w:val="0076181F"/>
    <w:rsid w:val="007A5FB4"/>
    <w:rsid w:val="007F7207"/>
    <w:rsid w:val="008211EF"/>
    <w:rsid w:val="00831683"/>
    <w:rsid w:val="008643CA"/>
    <w:rsid w:val="00892BA5"/>
    <w:rsid w:val="008C356D"/>
    <w:rsid w:val="008C4C17"/>
    <w:rsid w:val="008E13BC"/>
    <w:rsid w:val="00940C5B"/>
    <w:rsid w:val="00963440"/>
    <w:rsid w:val="009C5FC5"/>
    <w:rsid w:val="009E3B07"/>
    <w:rsid w:val="00A12485"/>
    <w:rsid w:val="00A32073"/>
    <w:rsid w:val="00A41151"/>
    <w:rsid w:val="00A4171F"/>
    <w:rsid w:val="00A604D3"/>
    <w:rsid w:val="00A769A7"/>
    <w:rsid w:val="00A808BB"/>
    <w:rsid w:val="00A87C20"/>
    <w:rsid w:val="00AA4791"/>
    <w:rsid w:val="00AA6BDC"/>
    <w:rsid w:val="00AF464C"/>
    <w:rsid w:val="00B042CD"/>
    <w:rsid w:val="00B25BB4"/>
    <w:rsid w:val="00B96D53"/>
    <w:rsid w:val="00BC37DB"/>
    <w:rsid w:val="00BC3B53"/>
    <w:rsid w:val="00BC4AE3"/>
    <w:rsid w:val="00BE5315"/>
    <w:rsid w:val="00BF1BE1"/>
    <w:rsid w:val="00BF4427"/>
    <w:rsid w:val="00C64E34"/>
    <w:rsid w:val="00CB454D"/>
    <w:rsid w:val="00D037A9"/>
    <w:rsid w:val="00D17084"/>
    <w:rsid w:val="00D23B82"/>
    <w:rsid w:val="00D342F4"/>
    <w:rsid w:val="00D4707D"/>
    <w:rsid w:val="00D86CC6"/>
    <w:rsid w:val="00DD16BB"/>
    <w:rsid w:val="00DE160F"/>
    <w:rsid w:val="00DE7E30"/>
    <w:rsid w:val="00E35CF4"/>
    <w:rsid w:val="00E71F59"/>
    <w:rsid w:val="00E972A2"/>
    <w:rsid w:val="00EE3212"/>
    <w:rsid w:val="00EF2369"/>
    <w:rsid w:val="00F1401D"/>
    <w:rsid w:val="00FA7882"/>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107</ap:Words>
  <ap:Characters>593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Aanbiedingsbrief verslag van een schriftelijk overleg vereenvoudiging bekostiging</vt:lpstr>
    </vt:vector>
  </ap:TitlesOfParts>
  <ap:LinksUpToDate>false</ap:LinksUpToDate>
  <ap:CharactersWithSpaces>699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2019-04-01T08:18:00.0000000Z</dcterms:created>
  <dcterms:modified xsi:type="dcterms:W3CDTF">2019-04-01T08:18:00.0000000Z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o200box</vt:lpwstr>
  </property>
  <property fmtid="{D5CDD505-2E9C-101B-9397-08002B2CF9AE}" pid="3" name="cs_objectid">
    <vt:lpwstr/>
  </property>
  <property fmtid="{D5CDD505-2E9C-101B-9397-08002B2CF9AE}" pid="4" name="ocw_betreft">
    <vt:lpwstr>Beantwoording vragen vaste commissie voor Onderwijs, Cultuur en Wetenschap over de Regeling vaststelling programma's van eisen basisonderwijs en (v)so en bekostiging materiële instandhouding samenwerkingsverbanden PO en VO voor het jaar 2019 (Kamerstuk 31</vt:lpwstr>
  </property>
  <property fmtid="{D5CDD505-2E9C-101B-9397-08002B2CF9AE}" pid="5" name="ocw_directie">
    <vt:lpwstr>PO</vt:lpwstr>
  </property>
  <property fmtid="{D5CDD505-2E9C-101B-9397-08002B2CF9AE}" pid="6" name="ocw_kenmerk_afzender">
    <vt:lpwstr/>
  </property>
  <property fmtid="{D5CDD505-2E9C-101B-9397-08002B2CF9AE}" pid="7" name="ocw_naw_adres">
    <vt:lpwstr>Postbus 20018</vt:lpwstr>
  </property>
  <property fmtid="{D5CDD505-2E9C-101B-9397-08002B2CF9AE}" pid="8" name="ocw_naw_huisnr">
    <vt:lpwstr>2500 EA DEN HAAG</vt:lpwstr>
  </property>
  <property fmtid="{D5CDD505-2E9C-101B-9397-08002B2CF9AE}" pid="9" name="ocw_naw_naam">
    <vt:lpwstr/>
  </property>
  <property fmtid="{D5CDD505-2E9C-101B-9397-08002B2CF9AE}" pid="10" name="ocw_naw_org">
    <vt:lpwstr>Voorzitter Tweede Kamer der Staten-Generaal</vt:lpwstr>
  </property>
  <property fmtid="{D5CDD505-2E9C-101B-9397-08002B2CF9AE}" pid="11" name="ocw_naw_postc">
    <vt:lpwstr/>
  </property>
  <property fmtid="{D5CDD505-2E9C-101B-9397-08002B2CF9AE}" pid="12" name="ocw_naw_titela">
    <vt:lpwstr/>
  </property>
  <property fmtid="{D5CDD505-2E9C-101B-9397-08002B2CF9AE}" pid="13" name="ocw_naw_titelv">
    <vt:lpwstr/>
  </property>
  <property fmtid="{D5CDD505-2E9C-101B-9397-08002B2CF9AE}" pid="14" name="ocw_naw_tussen">
    <vt:lpwstr/>
  </property>
  <property fmtid="{D5CDD505-2E9C-101B-9397-08002B2CF9AE}" pid="15" name="ocw_naw_vrltrs">
    <vt:lpwstr/>
  </property>
  <property fmtid="{D5CDD505-2E9C-101B-9397-08002B2CF9AE}" pid="16" name="ocw_naw_woonplaats">
    <vt:lpwstr/>
  </property>
  <property fmtid="{D5CDD505-2E9C-101B-9397-08002B2CF9AE}" pid="17" name="sjabloon.edocs.documenttype">
    <vt:lpwstr>BRIEF</vt:lpwstr>
  </property>
  <property fmtid="{D5CDD505-2E9C-101B-9397-08002B2CF9AE}" pid="18" name="sjabloon.edocs.documentvorm">
    <vt:lpwstr/>
  </property>
  <property fmtid="{D5CDD505-2E9C-101B-9397-08002B2CF9AE}" pid="19" name="sjabloon.edocs.richting">
    <vt:lpwstr>UITGAAND</vt:lpwstr>
  </property>
  <property fmtid="{D5CDD505-2E9C-101B-9397-08002B2CF9AE}" pid="20" name="ContentTypeId">
    <vt:lpwstr>0x010100771C222252290D42AAAA4736BF5D4A26</vt:lpwstr>
  </property>
</Properties>
</file>