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4B3872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6D3AFE23" wp14:anchorId="275E71A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13" w:rsidRDefault="00554F1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554F13" w:rsidRDefault="00554F13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554F13" w:rsidRDefault="00554F13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0B348931" wp14:editId="797FD5AB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554F13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4B3872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554F13">
              <w:t xml:space="preserve">Aan de Voorzitter van de Tweede Kamer </w:t>
            </w:r>
          </w:p>
          <w:p w:rsidR="00554F13" w:rsidRDefault="00554F13">
            <w:pPr>
              <w:pStyle w:val="adres"/>
            </w:pPr>
            <w:r>
              <w:t>der Staten-Generaal</w:t>
            </w:r>
          </w:p>
          <w:p w:rsidR="00554F13" w:rsidRDefault="00554F13">
            <w:pPr>
              <w:pStyle w:val="adres"/>
            </w:pPr>
            <w:r>
              <w:t>Postbus 20018 </w:t>
            </w:r>
          </w:p>
          <w:p w:rsidR="00F75106" w:rsidRDefault="00554F13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554F13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DD3422">
              <w:t>19</w:t>
            </w:r>
            <w:r w:rsidR="00554F13">
              <w:t xml:space="preserve"> maart 2019</w:t>
            </w:r>
            <w:r>
              <w:fldChar w:fldCharType="end"/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554F13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4B3872">
            <w:pPr>
              <w:pStyle w:val="datumonderwerp"/>
            </w:pPr>
            <w:r>
              <w:t>implementatiewetsvoorstel richtlijn 2016/800/EU (kinderen in het strafproces) – wetsvoorstel 35 116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554F13" w:rsidP="00554F13" w:rsidRDefault="00554F13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554F13" w:rsidP="00554F13" w:rsidRDefault="00554F13">
            <w:pPr>
              <w:pStyle w:val="afzendgegevens"/>
            </w:pPr>
            <w:r>
              <w:t>Straf- en Sanctierecht</w:t>
            </w:r>
          </w:p>
          <w:p w:rsidR="00554F13" w:rsidP="00554F13" w:rsidRDefault="00554F13">
            <w:pPr>
              <w:pStyle w:val="witregel1"/>
            </w:pPr>
            <w:r>
              <w:t> </w:t>
            </w:r>
          </w:p>
          <w:p w:rsidRPr="00DD3422" w:rsidR="00554F13" w:rsidP="00554F13" w:rsidRDefault="00554F13">
            <w:pPr>
              <w:pStyle w:val="afzendgegevens"/>
              <w:rPr>
                <w:lang w:val="de-DE"/>
              </w:rPr>
            </w:pPr>
            <w:r w:rsidRPr="00DD3422">
              <w:rPr>
                <w:lang w:val="de-DE"/>
              </w:rPr>
              <w:t>Turfmarkt 147</w:t>
            </w:r>
          </w:p>
          <w:p w:rsidRPr="00DD3422" w:rsidR="00554F13" w:rsidP="00554F13" w:rsidRDefault="00554F13">
            <w:pPr>
              <w:pStyle w:val="afzendgegevens"/>
              <w:rPr>
                <w:lang w:val="de-DE"/>
              </w:rPr>
            </w:pPr>
            <w:r w:rsidRPr="00DD3422">
              <w:rPr>
                <w:lang w:val="de-DE"/>
              </w:rPr>
              <w:t>2511 DP  Den Haag</w:t>
            </w:r>
          </w:p>
          <w:p w:rsidRPr="00DD3422" w:rsidR="00554F13" w:rsidP="00554F13" w:rsidRDefault="00554F13">
            <w:pPr>
              <w:pStyle w:val="afzendgegevens"/>
              <w:rPr>
                <w:lang w:val="de-DE"/>
              </w:rPr>
            </w:pPr>
            <w:r w:rsidRPr="00DD3422">
              <w:rPr>
                <w:lang w:val="de-DE"/>
              </w:rPr>
              <w:t>Postbus 20301</w:t>
            </w:r>
          </w:p>
          <w:p w:rsidRPr="00DD3422" w:rsidR="00554F13" w:rsidP="00554F13" w:rsidRDefault="00554F13">
            <w:pPr>
              <w:pStyle w:val="afzendgegevens"/>
              <w:rPr>
                <w:lang w:val="de-DE"/>
              </w:rPr>
            </w:pPr>
            <w:r w:rsidRPr="00DD3422">
              <w:rPr>
                <w:lang w:val="de-DE"/>
              </w:rPr>
              <w:t>2500 EH  Den Haag</w:t>
            </w:r>
          </w:p>
          <w:p w:rsidRPr="00DD3422" w:rsidR="00554F13" w:rsidP="00554F13" w:rsidRDefault="00554F13">
            <w:pPr>
              <w:pStyle w:val="afzendgegevens"/>
              <w:rPr>
                <w:lang w:val="de-DE"/>
              </w:rPr>
            </w:pPr>
            <w:r w:rsidRPr="00DD3422">
              <w:rPr>
                <w:lang w:val="de-DE"/>
              </w:rPr>
              <w:t>www.rijksoverheid.nl/jenv</w:t>
            </w:r>
          </w:p>
          <w:p w:rsidRPr="00DD3422" w:rsidR="00554F13" w:rsidP="00554F13" w:rsidRDefault="00554F13">
            <w:pPr>
              <w:pStyle w:val="witregel1"/>
              <w:rPr>
                <w:lang w:val="de-DE"/>
              </w:rPr>
            </w:pPr>
            <w:r w:rsidRPr="00DD3422">
              <w:rPr>
                <w:lang w:val="de-DE"/>
              </w:rPr>
              <w:t> </w:t>
            </w:r>
          </w:p>
          <w:p w:rsidRPr="00DD3422" w:rsidR="00554F13" w:rsidP="00554F13" w:rsidRDefault="00554F13">
            <w:pPr>
              <w:pStyle w:val="witregel2"/>
              <w:rPr>
                <w:lang w:val="de-DE"/>
              </w:rPr>
            </w:pPr>
          </w:p>
          <w:p w:rsidR="00554F13" w:rsidP="00554F13" w:rsidRDefault="00554F13">
            <w:pPr>
              <w:pStyle w:val="referentiekopjes"/>
            </w:pPr>
            <w:r>
              <w:t>Ons kenmerk</w:t>
            </w:r>
          </w:p>
          <w:p w:rsidR="00554F13" w:rsidP="00554F13" w:rsidRDefault="00554F13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2530739</w:t>
            </w:r>
            <w:r>
              <w:fldChar w:fldCharType="end"/>
            </w:r>
          </w:p>
          <w:p w:rsidR="00554F13" w:rsidP="00554F13" w:rsidRDefault="00554F13">
            <w:pPr>
              <w:pStyle w:val="witregel1"/>
            </w:pPr>
            <w:r>
              <w:t> </w:t>
            </w:r>
          </w:p>
          <w:p w:rsidR="00554F13" w:rsidP="00554F13" w:rsidRDefault="00554F13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554F13" w:rsidP="00554F13" w:rsidRDefault="00554F13">
            <w:pPr>
              <w:pStyle w:val="referentiegegevens"/>
            </w:pPr>
          </w:p>
          <w:bookmarkEnd w:id="4"/>
          <w:p w:rsidRPr="00554F13" w:rsidR="00554F13" w:rsidP="00554F13" w:rsidRDefault="00554F13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="00554F13" w:rsidP="002353E3" w:rsidRDefault="004B3872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63BA47E5" wp14:anchorId="3834FC27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4CA35003" wp14:anchorId="7C651353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separate"/>
            </w:r>
          </w:p>
          <w:p w:rsidR="00554F13" w:rsidP="002353E3" w:rsidRDefault="00554F13">
            <w:pPr>
              <w:pStyle w:val="broodtekst"/>
            </w:pPr>
          </w:p>
          <w:p w:rsidR="00554F13" w:rsidP="004B3872" w:rsidRDefault="00554F13">
            <w:pPr>
              <w:pStyle w:val="broodtekst"/>
            </w:pPr>
            <w:r>
              <w:t>Hierbij bied ik u </w:t>
            </w:r>
            <w:r>
              <w:softHyphen/>
              <w:t>de nota naar aanleiding van het verslag inz</w:t>
            </w:r>
            <w:r w:rsidR="004B3872">
              <w:t>ake het bovenvermelde voorstel alsmede een nota van wijziging</w:t>
            </w:r>
            <w:r>
              <w:t xml:space="preserve"> aan.</w:t>
            </w:r>
          </w:p>
          <w:p w:rsidRPr="00C22108" w:rsidR="00C22108" w:rsidP="002353E3" w:rsidRDefault="008A7B34">
            <w:pPr>
              <w:pStyle w:val="broodtekst"/>
            </w:pPr>
            <w:r w:rsidRPr="00C22108">
              <w:fldChar w:fldCharType="end"/>
            </w:r>
          </w:p>
        </w:tc>
      </w:tr>
    </w:tbl>
    <w:p w:rsidR="00F75106" w:rsidRDefault="00F75106">
      <w:pPr>
        <w:pStyle w:val="broodtekst"/>
      </w:pPr>
      <w:bookmarkStart w:name="cursor" w:id="8"/>
      <w:bookmarkEnd w:id="8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p w:rsidR="00554F13" w:rsidRDefault="00554F13"/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554F13" w:rsidR="00554F13" w:rsidTr="0029141A">
              <w:tc>
                <w:tcPr>
                  <w:tcW w:w="7534" w:type="dxa"/>
                  <w:gridSpan w:val="3"/>
                  <w:shd w:val="clear" w:color="auto" w:fill="auto"/>
                </w:tcPr>
                <w:p w:rsidRPr="00554F13" w:rsidR="00554F13" w:rsidP="00554F13" w:rsidRDefault="00554F13">
                  <w:pPr>
                    <w:pStyle w:val="groetregel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554F13" w:rsidR="00554F13" w:rsidTr="005A4BC0">
              <w:tc>
                <w:tcPr>
                  <w:tcW w:w="7534" w:type="dxa"/>
                  <w:gridSpan w:val="3"/>
                  <w:shd w:val="clear" w:color="auto" w:fill="auto"/>
                </w:tcPr>
                <w:p w:rsidRPr="00554F13" w:rsidR="00554F13" w:rsidP="00554F13" w:rsidRDefault="00554F13">
                  <w:pPr>
                    <w:pStyle w:val="broodtekst"/>
                  </w:pPr>
                  <w:r>
                    <w:t>De Minister voor Rechtsbescherming,</w:t>
                  </w:r>
                </w:p>
              </w:tc>
            </w:tr>
            <w:tr w:rsidRPr="00554F13" w:rsidR="00554F13" w:rsidTr="00EB289C">
              <w:tc>
                <w:tcPr>
                  <w:tcW w:w="7534" w:type="dxa"/>
                  <w:gridSpan w:val="3"/>
                  <w:shd w:val="clear" w:color="auto" w:fill="auto"/>
                </w:tcPr>
                <w:p w:rsidRPr="00554F13" w:rsidR="00554F13" w:rsidP="00554F13" w:rsidRDefault="00554F13">
                  <w:pPr>
                    <w:pStyle w:val="broodtekst"/>
                  </w:pPr>
                </w:p>
              </w:tc>
            </w:tr>
            <w:tr w:rsidRPr="00554F13" w:rsidR="00554F13" w:rsidTr="001E07FF">
              <w:tc>
                <w:tcPr>
                  <w:tcW w:w="7534" w:type="dxa"/>
                  <w:gridSpan w:val="3"/>
                  <w:shd w:val="clear" w:color="auto" w:fill="auto"/>
                </w:tcPr>
                <w:p w:rsidRPr="00554F13" w:rsidR="00554F13" w:rsidP="00554F13" w:rsidRDefault="00554F13">
                  <w:pPr>
                    <w:pStyle w:val="broodtekst"/>
                  </w:pPr>
                </w:p>
              </w:tc>
            </w:tr>
            <w:tr w:rsidRPr="00554F13" w:rsidR="00554F13" w:rsidTr="00475A7A">
              <w:tc>
                <w:tcPr>
                  <w:tcW w:w="7534" w:type="dxa"/>
                  <w:gridSpan w:val="3"/>
                  <w:shd w:val="clear" w:color="auto" w:fill="auto"/>
                </w:tcPr>
                <w:p w:rsidRPr="00554F13" w:rsidR="00554F13" w:rsidP="00554F13" w:rsidRDefault="00554F13">
                  <w:pPr>
                    <w:pStyle w:val="broodtekst"/>
                  </w:pPr>
                </w:p>
              </w:tc>
            </w:tr>
            <w:tr w:rsidRPr="00554F13" w:rsidR="00554F13" w:rsidTr="0038138D">
              <w:tc>
                <w:tcPr>
                  <w:tcW w:w="7534" w:type="dxa"/>
                  <w:gridSpan w:val="3"/>
                  <w:shd w:val="clear" w:color="auto" w:fill="auto"/>
                </w:tcPr>
                <w:p w:rsidRPr="00554F13" w:rsidR="00554F13" w:rsidP="00554F13" w:rsidRDefault="00554F13">
                  <w:pPr>
                    <w:pStyle w:val="broodtekst"/>
                  </w:pPr>
                </w:p>
              </w:tc>
            </w:tr>
            <w:tr w:rsidRPr="00554F13" w:rsidR="00554F13" w:rsidTr="00554F13">
              <w:tc>
                <w:tcPr>
                  <w:tcW w:w="4209" w:type="dxa"/>
                  <w:shd w:val="clear" w:color="auto" w:fill="auto"/>
                </w:tcPr>
                <w:p w:rsidRPr="00554F13" w:rsidR="00554F13" w:rsidP="00554F13" w:rsidRDefault="00554F13">
                  <w:pPr>
                    <w:pStyle w:val="broodtekst"/>
                  </w:pPr>
                  <w:r>
                    <w:t>Sander Dekker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554F13" w:rsidR="00554F13" w:rsidP="00554F13" w:rsidRDefault="00554F13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554F13" w:rsidR="00554F13" w:rsidRDefault="00554F13">
                  <w:pPr>
                    <w:pStyle w:val="broodtekst"/>
                  </w:pPr>
                </w:p>
              </w:tc>
            </w:tr>
            <w:tr w:rsidRPr="00554F13" w:rsidR="00554F13" w:rsidTr="00554F13">
              <w:tc>
                <w:tcPr>
                  <w:tcW w:w="4209" w:type="dxa"/>
                  <w:shd w:val="clear" w:color="auto" w:fill="auto"/>
                </w:tcPr>
                <w:p w:rsidRPr="00554F13" w:rsidR="00554F13" w:rsidP="00554F13" w:rsidRDefault="00554F13">
                  <w:pPr>
                    <w:pStyle w:val="broodtekst-i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554F13" w:rsidR="00554F13" w:rsidP="00554F13" w:rsidRDefault="00554F13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554F13" w:rsidR="00554F13" w:rsidRDefault="00554F13">
                  <w:pPr>
                    <w:pStyle w:val="broodtekst"/>
                  </w:pPr>
                </w:p>
              </w:tc>
            </w:tr>
            <w:bookmarkEnd w:id="10"/>
          </w:tbl>
          <w:p w:rsidR="00554F13" w:rsidP="00554F13" w:rsidRDefault="00554F13">
            <w:pPr>
              <w:pStyle w:val="in-table"/>
            </w:pPr>
          </w:p>
          <w:p w:rsidR="00F75106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CB" w:rsidRDefault="00E07CCB">
      <w:r>
        <w:separator/>
      </w:r>
    </w:p>
    <w:p w:rsidR="00E07CCB" w:rsidRDefault="00E07CCB"/>
    <w:p w:rsidR="00E07CCB" w:rsidRDefault="00E07CCB"/>
    <w:p w:rsidR="00E07CCB" w:rsidRDefault="00E07CCB"/>
  </w:endnote>
  <w:endnote w:type="continuationSeparator" w:id="0">
    <w:p w:rsidR="00E07CCB" w:rsidRDefault="00E07CCB">
      <w:r>
        <w:continuationSeparator/>
      </w:r>
    </w:p>
    <w:p w:rsidR="00E07CCB" w:rsidRDefault="00E07CCB"/>
    <w:p w:rsidR="00E07CCB" w:rsidRDefault="00E07CCB"/>
    <w:p w:rsidR="00E07CCB" w:rsidRDefault="00E07C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8C4DEF">
            <w:fldChar w:fldCharType="begin"/>
          </w:r>
          <w:r w:rsidR="008C4DEF">
            <w:instrText xml:space="preserve"> NUMPAGES   \* MERGEFORMAT </w:instrText>
          </w:r>
          <w:r w:rsidR="008C4DEF">
            <w:fldChar w:fldCharType="separate"/>
          </w:r>
          <w:r w:rsidR="00554F13">
            <w:t>1</w:t>
          </w:r>
          <w:r w:rsidR="008C4DEF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554F1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554F13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554F1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8C4DEF">
            <w:fldChar w:fldCharType="begin"/>
          </w:r>
          <w:r w:rsidR="008C4DEF">
            <w:instrText xml:space="preserve"> SECTIONPAGES   \* MERGEFORMAT </w:instrText>
          </w:r>
          <w:r w:rsidR="008C4DEF">
            <w:fldChar w:fldCharType="separate"/>
          </w:r>
          <w:r w:rsidR="00554F13">
            <w:t>1</w:t>
          </w:r>
          <w:r w:rsidR="008C4DEF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C4DEF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554F1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54F13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554F1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8C4DEF">
            <w:fldChar w:fldCharType="begin"/>
          </w:r>
          <w:r w:rsidR="008C4DEF">
            <w:instrText xml:space="preserve"> SECTIONPAGES   \* MERGEFORMAT </w:instrText>
          </w:r>
          <w:r w:rsidR="008C4DEF">
            <w:fldChar w:fldCharType="separate"/>
          </w:r>
          <w:r w:rsidR="00554F13">
            <w:t>1</w:t>
          </w:r>
          <w:r w:rsidR="008C4DEF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CB" w:rsidRDefault="00E07CCB">
      <w:r>
        <w:separator/>
      </w:r>
    </w:p>
  </w:footnote>
  <w:footnote w:type="continuationSeparator" w:id="0">
    <w:p w:rsidR="00E07CCB" w:rsidRDefault="00E07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4B3872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99F411D" wp14:editId="4D91DD16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554F13" w:rsidRPr="00DD3422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DD3422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554F13" w:rsidRPr="00DD3422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554F13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DD3422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554F13">
                                  <w:t>Straf- en Sanctierecht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554F13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DD3422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554F13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554F13">
                                  <w:t>8 maart 2019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554F13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554F13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554F13">
                                  <w:t>-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554F13" w:rsidRPr="00DD3422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DD3422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554F13" w:rsidRPr="00DD3422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554F13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DD3422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554F13">
                            <w:t>Straf- en Sanctierecht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554F13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DD3422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554F13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554F13">
                            <w:t>8 maart 2019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554F13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554F13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554F13">
                            <w:t>-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FDB6FE1" wp14:editId="505FF13D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0BB69D96" wp14:editId="77C83099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3872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5FD44C2" wp14:editId="7043A4F5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8C4DEF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614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$/brief-2010.xml&quot; profile=&quot;minjus&quot; src=&quot;DWJZ/Wet/11 Behandeling TK/11 Brief TK nota nav verslag.xml&quot; target=&quot;Microsoft Word&quot; target-build=&quot;14.0.7211&quot; target-version=&quot;14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-&quot;/&gt;&lt;chkcontact value=&quot;1&quot;/&gt;&lt;radtelefoon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0ba9beb5f8d24428a1eed0fd9897c530&quot; id=&quot;G0EC67027907B4698AD475159BA8A64E7&quot; reference=&quot;cursor&quot; src=&quot;$/Bestuursdepartement/DWJZ/DWJZ tekstblokken/Wet/11 Behandeling TK/11 brief TK nota nav verslag.xml&quot;&gt;&lt;ds:template&gt;&lt;medenamens/&gt;&lt;departementen/&gt;&lt;keuzelijst1/&gt;&lt;/ds:template&gt;&lt;ds:body&gt;Hierbij bied ik u de nota naar aanleiding van het (nader) verslag inzake het bovenvermelde voorstel (alsmede een nota van wijziging) aan.&lt;/ds:body&gt;&lt;/ds:content&gt;&lt;ds:content at=&quot;cursor&quot; bookmark=&quot;G5d2738aad60746c2bc1688043d346223&quot; id=&quot;G61E55F64426E4BDCBE182CD52227A48D&quot; reference=&quot;cursor&quot; src=&quot;$/Bestuursdepartement/DWJZ/DWJZ tekstblokken/geintegreerde tekstblokken/Ondertekening minister of staats.xml&quot;&gt;&lt;ds:template&gt;&lt;ministerStaats/&gt;&lt;naamMinisterStaats&gt;Sander Dekker&lt;/naamMinisterStaats&gt;&lt;Bewindspersoon&gt;De Minister voor Rechtsbescherming,&lt;/Bewindspersoon&gt;&lt;/ds:template&gt;&lt;ds:body&gt;&lt;p/&gt;&lt;p&gt;De Minister voor Rechtsbescherming,&lt;/p&gt;&lt;p/&gt;&lt;p/&gt;&lt;p/&gt;&lt;p/&gt;&lt;p&gt;Sander Dekker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traf- en Sanctie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Kempen, mr. M.A.H.&lt;/p&gt;&lt;p style=&quot;afzendgegevens-italic&quot;&gt;Wetgevingsjurist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&gt;&lt;p style=&quot;broodtekst&quot;&gt;De Minister voor Rechtsbescherming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Terhorst mr.drs. A.G.I.&lt;/p&gt;&lt;/td&gt;&lt;td style=&quot;broodtekst&quot;/&gt;&lt;td/&gt;&lt;/tr&gt;&lt;tr&gt;&lt;td&gt;&lt;p style=&quot;broodtekst-i&quot;&gt;Wetgevingsjurist&lt;/p&gt;&lt;/td&gt;&lt;td style=&quot;broodtekst&quot;/&gt;&lt;td/&gt;&lt;/tr&gt;&lt;/tbody&gt;&lt;/table&gt;&lt;p style=&quot;in-table&quot;/&gt;&lt;/body&gt;&lt;/ondertekening_content&gt;&lt;toevoegen-model formatted-value=&quot;&quot;/&gt;&lt;chkminuut formatted-value=&quot;0&quot; value=&quot;0&quot;/&gt;&lt;minuut formatted-value=&quot;minuut-2010.xml&quot;/&gt;&lt;ondertekenaar-item formatted-value=&quot; Anne Marie Terhorst&quot; value=&quot;32&quot;&gt;&lt;afzender aanhef=&quot;1&quot; country-code=&quot;31&quot; country-id=&quot;NLD&quot; email=&quot;a.g.i.terhorst@minvenj.nl&quot; gender=&quot;F&quot; groetregel=&quot;1&quot; mobiel=&quot;06 52872576&quot; naam=&quot;Terhorst mr.drs. A.G.I.&quot; name=&quot; Anne Marie Terhorst&quot; onderdeel=&quot;Privaatrecht&quot; organisatie=&quot;176&quot; taal=&quot;1043&quot; telefoon=&quot;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&lt;/ondertekenaar-item&gt;&lt;tweedeondertekenaar-item/&gt;&lt;behandelddoor-item formatted-value=&quot;Maurice Kempen&quot; value=&quot;31&quot;&gt;&lt;afzender aanhef=&quot;1&quot; country-code=&quot;31&quot; country-id=&quot;NLD&quot; email=&quot;m.a.h.kempen@minvenj.nl&quot; gender=&quot;M&quot; groetregel=&quot;1&quot; naam=&quot;Kempen, mr. M.A.H.&quot; name=&quot;Maurice Kempen&quot; onderdeel=&quot;Straf- en Sanctierecht&quot; organisatie=&quot;176&quot; taal=&quot;1043&quot; telefoon=&quot;0652877211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/organisatie&gt;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528 772 11&quot; value=&quot;0652877211&quot;&gt;&lt;phonenumber country-code=&quot;31&quot; number=&quot;0652877211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Kempen, mr. M.A.H.&quot;/&gt;&lt;email formatted-value=&quot;m.a.h.kempen@minvenj.nl&quot;/&gt;&lt;functie formatted-value=&quot;Wetgevingsjurist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traf- en Sanctierecht&quot; value=&quot;Straf- en Sanctierecht&quot;/&gt;&lt;digionderdeel formatted-value=&quot;Straf- en Sanctierecht&quot; value=&quot;Straf- en Sanctierecht&quot;/&gt;&lt;onderdeelvolg formatted-value=&quot;Straf- en Sanctierecht&quot;/&gt;&lt;directieregel formatted-value=&quot;&amp;#160;\n&quot;/&gt;&lt;datum formatted-value=&quot;8 maart 2019&quot; value=&quot;2019-03-08T14:02:44&quot;/&gt;&lt;onskenmerk format-disabled=&quot;true&quot; formatted-value=&quot;2530739&quot; value=&quot;2530739&quot;/&gt;&lt;uwkenmerk formatted-value=&quot;&quot;/&gt;&lt;onderwerp format-disabled=&quot;true&quot; formatted-value=&quot;-&quot; value=&quot;-&quot;/&gt;&lt;bijlage formatted-value=&quot;&quot;/&gt;&lt;projectnaam/&gt;&lt;kopieaan/&gt;&lt;namensdeze formatted-value=&quot;De Minister voor Rechtsbescherming,&quot; value=&quot;De Minister voor Rechtsbescherming,&quot;/&gt;&lt;rubricering formatted-value=&quot;&quot;/&gt;&lt;rubriceringvolg formatted-value=&quot;&quot;/&gt;&lt;digijust formatted-value=&quot;0&quot; value=&quot;0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554F13"/>
    <w:rsid w:val="000129A4"/>
    <w:rsid w:val="000E4FC7"/>
    <w:rsid w:val="001B5B02"/>
    <w:rsid w:val="0040796D"/>
    <w:rsid w:val="004B3872"/>
    <w:rsid w:val="00554F13"/>
    <w:rsid w:val="005B585C"/>
    <w:rsid w:val="00652887"/>
    <w:rsid w:val="00666B4A"/>
    <w:rsid w:val="00690E82"/>
    <w:rsid w:val="00794445"/>
    <w:rsid w:val="0089073C"/>
    <w:rsid w:val="008A7B34"/>
    <w:rsid w:val="008C2B4A"/>
    <w:rsid w:val="008C4DEF"/>
    <w:rsid w:val="008D0A9F"/>
    <w:rsid w:val="009B09F2"/>
    <w:rsid w:val="00B07A5A"/>
    <w:rsid w:val="00B2078A"/>
    <w:rsid w:val="00B46C81"/>
    <w:rsid w:val="00C22108"/>
    <w:rsid w:val="00CC3E4D"/>
    <w:rsid w:val="00D2034F"/>
    <w:rsid w:val="00DD1C86"/>
    <w:rsid w:val="00DD3422"/>
    <w:rsid w:val="00E07CCB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554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F13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554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F13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pek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172</ap:Words>
  <ap:Characters>947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2019-03-20T13:35:00.0000000Z</dcterms:created>
  <dcterms:modified xsi:type="dcterms:W3CDTF">2019-03-20T13:35:00.0000000Z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8 maart 2019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-</vt:lpwstr>
  </property>
  <property fmtid="{D5CDD505-2E9C-101B-9397-08002B2CF9AE}" pid="8" name="_onderwerp">
    <vt:lpwstr>Onderwerp</vt:lpwstr>
  </property>
  <property fmtid="{D5CDD505-2E9C-101B-9397-08002B2CF9AE}" pid="9" name="onskenmerk">
    <vt:lpwstr>2530739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Straf- en Sanctierecht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Wetgevingsjurist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0x010100B5F3E2A20A5E8E459E4A0293DFBC11EF</vt:lpwstr>
  </property>
</Properties>
</file>