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BB1218"/>
        <w:p w:rsidR="00241BB9" w:rsidRDefault="00BB1218">
          <w:pPr>
            <w:spacing w:line="240" w:lineRule="auto"/>
          </w:pPr>
        </w:p>
      </w:sdtContent>
    </w:sdt>
    <w:p w:rsidR="00CD5856" w:rsidRDefault="00BB1218">
      <w:pPr>
        <w:spacing w:line="240" w:lineRule="auto"/>
      </w:pPr>
    </w:p>
    <w:p w:rsidR="00CD5856" w:rsidRDefault="00BB1218"/>
    <w:p w:rsidR="00CD5856" w:rsidRDefault="00BB1218"/>
    <w:p w:rsidR="00CD5856" w:rsidRDefault="00BB1218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7A51F3">
      <w:pPr>
        <w:pStyle w:val="Huisstijl-Aanhef"/>
      </w:pPr>
      <w:r>
        <w:t>Geachte voorzitter,</w:t>
      </w:r>
    </w:p>
    <w:p w:rsidRPr="00074461" w:rsidR="00074461" w:rsidP="00074461" w:rsidRDefault="007A51F3">
      <w:r w:rsidRPr="00074461">
        <w:t xml:space="preserve">Hierbij bied ik u </w:t>
      </w:r>
      <w:r>
        <w:t>een tweede</w:t>
      </w:r>
      <w:r w:rsidRPr="00074461">
        <w:t xml:space="preserve"> nota </w:t>
      </w:r>
      <w:r>
        <w:t xml:space="preserve">van wijziging aan </w:t>
      </w:r>
      <w:r w:rsidRPr="00074461">
        <w:t>inzake het</w:t>
      </w:r>
    </w:p>
    <w:p w:rsidRPr="008D59C5" w:rsidR="00334C45" w:rsidP="00074461" w:rsidRDefault="007A51F3">
      <w:r w:rsidRPr="00074461">
        <w:t>bovenvermelde voorstel aan.</w:t>
      </w: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7A51F3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7A51F3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1A32CE" w:rsidP="001A32CE" w:rsidRDefault="007A51F3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BB1218">
      <w:pPr>
        <w:spacing w:line="240" w:lineRule="auto"/>
        <w:rPr>
          <w:noProof/>
        </w:rPr>
      </w:pPr>
    </w:p>
    <w:p w:rsidR="001A32CE" w:rsidP="001A32CE" w:rsidRDefault="00BB1218">
      <w:pPr>
        <w:spacing w:line="240" w:lineRule="auto"/>
        <w:rPr>
          <w:noProof/>
        </w:rPr>
      </w:pPr>
    </w:p>
    <w:p w:rsidR="00BC481F" w:rsidP="001A32CE" w:rsidRDefault="007A51F3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523C02" w:rsidP="00463DBC" w:rsidRDefault="00BB1218">
      <w:pPr>
        <w:spacing w:line="240" w:lineRule="auto"/>
        <w:rPr>
          <w:noProof/>
        </w:rPr>
      </w:pPr>
    </w:p>
    <w:p w:rsidR="00235AED" w:rsidP="00463DBC" w:rsidRDefault="00BB1218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218" w:rsidRDefault="00BB1218">
      <w:pPr>
        <w:spacing w:line="240" w:lineRule="auto"/>
      </w:pPr>
      <w:r>
        <w:separator/>
      </w:r>
    </w:p>
  </w:endnote>
  <w:endnote w:type="continuationSeparator" w:id="0">
    <w:p w:rsidR="00BB1218" w:rsidRDefault="00BB1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BB1218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7A51F3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602A3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602A3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218" w:rsidRDefault="00BB1218">
      <w:pPr>
        <w:spacing w:line="240" w:lineRule="auto"/>
      </w:pPr>
      <w:r>
        <w:separator/>
      </w:r>
    </w:p>
  </w:footnote>
  <w:footnote w:type="continuationSeparator" w:id="0">
    <w:p w:rsidR="00BB1218" w:rsidRDefault="00BB12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7A51F3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65714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75833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B121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3073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7A51F3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7A51F3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7A51F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A51F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7A51F3">
                <w:pPr>
                  <w:pStyle w:val="Huisstijl-Referentiegegevens"/>
                </w:pPr>
                <w:fldSimple w:instr=" DOCPROPERTY  KenmerkVWS  \* MERGEFORMAT ">
                  <w:r w:rsidR="00602A38">
                    <w:t>1497106-179926-WJZ</w:t>
                  </w:r>
                </w:fldSimple>
              </w:p>
              <w:p w:rsidR="00CD5856" w:rsidRPr="002B504F" w:rsidRDefault="007A51F3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7A51F3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7A51F3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7A51F3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KenmerkAfzender  \* MERGEFORMAT </w:instrText>
                </w:r>
                <w:r>
                  <w:fldChar w:fldCharType="end"/>
                </w:r>
                <w:r>
                  <w:t xml:space="preserve"> </w:t>
                </w:r>
              </w:p>
              <w:p w:rsidR="00CD5856" w:rsidRDefault="007A51F3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BB1218"/>
            </w:txbxContent>
          </v:textbox>
          <w10:wrap anchorx="page" anchory="page"/>
        </v:shape>
      </w:pict>
    </w:r>
    <w:r w:rsidR="00BB1218">
      <w:rPr>
        <w:lang w:eastAsia="nl-NL" w:bidi="ar-SA"/>
      </w:rPr>
      <w:pict>
        <v:shape id="Text Box 29" o:spid="_x0000_s3074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A51F3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13 maart 2019</w:t>
                </w:r>
              </w:p>
              <w:p w:rsidR="00074461" w:rsidRPr="00074461" w:rsidRDefault="007A51F3" w:rsidP="00074461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>
                  <w:tab/>
                </w:r>
                <w:r w:rsidRPr="00074461">
                  <w:t>Wijziging van de Wet maatschappelijke ondersteuning</w:t>
                </w:r>
              </w:p>
              <w:p w:rsidR="00074461" w:rsidRPr="00074461" w:rsidRDefault="007A51F3" w:rsidP="00074461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>
                  <w:tab/>
                </w:r>
                <w:r w:rsidRPr="00074461">
                  <w:t>2015 inzake de bijdrage voor maatschappelijke</w:t>
                </w:r>
              </w:p>
              <w:p w:rsidR="00074461" w:rsidRPr="00074461" w:rsidRDefault="007A51F3" w:rsidP="00074461">
                <w:pPr>
                  <w:pStyle w:val="Huisstijl-Datumenbetreft"/>
                  <w:tabs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>
                  <w:tab/>
                </w:r>
                <w:r w:rsidRPr="00074461">
                  <w:t>ondersteuning en de beoordeling voor de verstrekking van</w:t>
                </w:r>
              </w:p>
              <w:p w:rsidR="00CD5856" w:rsidRDefault="007A51F3" w:rsidP="00074461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ab/>
                </w:r>
                <w:r w:rsidRPr="00074461">
                  <w:t>de maatwerkvoorziening</w:t>
                </w:r>
                <w:r>
                  <w:t xml:space="preserve"> (35 093)</w:t>
                </w:r>
              </w:p>
              <w:p w:rsidR="00CD5856" w:rsidRDefault="00BB121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BB1218"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121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BB1218"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BB1218"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A51F3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B121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7A51F3">
                <w:pPr>
                  <w:pStyle w:val="Huisstijl-Referentiegegevens"/>
                </w:pPr>
                <w:fldSimple w:instr=" DOCPROPERTY  KenmerkVWS  \* MERGEFORMAT ">
                  <w:r w:rsidR="00602A38">
                    <w:t>1497106-179926-WJZ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BB1218"/>
              <w:p w:rsidR="00CD5856" w:rsidRDefault="00BB1218">
                <w:pPr>
                  <w:pStyle w:val="Huisstijl-Paginanummer"/>
                </w:pPr>
              </w:p>
              <w:p w:rsidR="00CD5856" w:rsidRDefault="00BB121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B121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7A51F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7A51F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BB121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7A51F3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593715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A51F3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3833942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7A51F3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7A51F3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7A51F3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7A51F3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7A51F3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7A51F3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7A51F3">
                <w:pPr>
                  <w:pStyle w:val="Huisstijl-Referentiegegevens"/>
                </w:pPr>
                <w:r>
                  <w:t>KENMERK</w:t>
                </w:r>
              </w:p>
              <w:p w:rsidR="00CD5856" w:rsidRDefault="007A51F3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7A51F3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7A51F3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B121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7A51F3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B7DC0C3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FECD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62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20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40E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AB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22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E0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C7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F3"/>
    <w:rsid w:val="00602A38"/>
    <w:rsid w:val="007A51F3"/>
    <w:rsid w:val="00A44008"/>
    <w:rsid w:val="00B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DD81426E-F7A1-48BE-9C54-604BEE5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33</ap:Words>
  <ap:Characters>182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2019-03-13T12:45:00.0000000Z</lastPrinted>
  <dcterms:created xsi:type="dcterms:W3CDTF">2019-03-13T12:44:00.0000000Z</dcterms:created>
  <dcterms:modified xsi:type="dcterms:W3CDTF">2019-03-13T12:45:00.0000000Z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1497106-179926-WJZ</vt:lpwstr>
  </property>
  <property fmtid="{D5CDD505-2E9C-101B-9397-08002B2CF9AE}" pid="8" name="Naam">
    <vt:lpwstr>Lont, Y.L. (Ytzen)</vt:lpwstr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0x010100F31106B2BDED0041A461B3F89B90AB40</vt:lpwstr>
  </property>
</Properties>
</file>