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8D62AB">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545AB966" wp14:anchorId="450E658D">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D62AB" w:rsidRDefault="008D62A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8D62AB" w:rsidRDefault="008D62A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8D62AB" w:rsidRDefault="008D62AB">
            <w:bookmarkStart w:name="woordmerk" w:id="1"/>
            <w:bookmarkStart w:name="woordmerk_bk" w:id="2"/>
            <w:bookmarkEnd w:id="1"/>
            <w:r>
              <w:rPr>
                <w:noProof/>
              </w:rPr>
              <w:drawing>
                <wp:inline distT="0" distB="0" distL="0" distR="0" wp14:anchorId="37875C77" wp14:editId="5EF315F9">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8D62AB">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8D62AB" w:rsidRDefault="008A7B34">
            <w:pPr>
              <w:pStyle w:val="adres"/>
            </w:pPr>
            <w:r>
              <w:fldChar w:fldCharType="begin"/>
            </w:r>
            <w:r w:rsidR="000129A4">
              <w:instrText xml:space="preserve"> DOCVARIABLE adres *\MERGEFORMAT </w:instrText>
            </w:r>
            <w:r>
              <w:fldChar w:fldCharType="separate"/>
            </w:r>
            <w:r w:rsidR="008D62AB">
              <w:t>Aan de Voorzitter van de Tweede Kamer</w:t>
            </w:r>
          </w:p>
          <w:p w:rsidR="008D62AB" w:rsidRDefault="008D62AB">
            <w:pPr>
              <w:pStyle w:val="adres"/>
            </w:pPr>
            <w:r>
              <w:t>der Staten-Generaal</w:t>
            </w:r>
          </w:p>
          <w:p w:rsidR="008D62AB" w:rsidRDefault="008D62AB">
            <w:pPr>
              <w:pStyle w:val="adres"/>
            </w:pPr>
            <w:r>
              <w:t>Postbus 20018 </w:t>
            </w:r>
          </w:p>
          <w:p w:rsidR="00F75106" w:rsidRDefault="008D62AB">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8D62AB">
              <w:rPr>
                <w:noProof/>
              </w:rPr>
              <w:t>Datum</w:t>
            </w:r>
            <w:r>
              <w:rPr>
                <w:noProof/>
              </w:rPr>
              <w:fldChar w:fldCharType="end"/>
            </w:r>
          </w:p>
        </w:tc>
        <w:tc>
          <w:tcPr>
            <w:tcW w:w="6413" w:type="dxa"/>
          </w:tcPr>
          <w:p w:rsidR="00F75106" w:rsidP="001F7AA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1F7AA6">
              <w:t>7</w:t>
            </w:r>
            <w:r w:rsidR="008D62AB">
              <w:t xml:space="preserve"> maart 2019</w:t>
            </w:r>
            <w:r>
              <w:fldChar w:fldCharType="end"/>
            </w:r>
          </w:p>
        </w:tc>
      </w:tr>
      <w:tr w:rsidRPr="008D62AB" w:rsidR="00F75106" w:rsidTr="008A46D5">
        <w:trPr>
          <w:trHeight w:val="2016"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8D62AB">
              <w:rPr>
                <w:noProof/>
              </w:rPr>
              <w:t>Onderwerp</w:t>
            </w:r>
            <w:r>
              <w:rPr>
                <w:noProof/>
              </w:rPr>
              <w:fldChar w:fldCharType="end"/>
            </w:r>
          </w:p>
        </w:tc>
        <w:tc>
          <w:tcPr>
            <w:tcW w:w="6413" w:type="dxa"/>
          </w:tcPr>
          <w:p w:rsidRPr="008A46D5" w:rsidR="008A46D5" w:rsidP="008A46D5" w:rsidRDefault="008A46D5">
            <w:pPr>
              <w:spacing w:line="240" w:lineRule="auto"/>
              <w:rPr>
                <w:szCs w:val="18"/>
              </w:rPr>
            </w:pPr>
            <w:r w:rsidRPr="008A46D5">
              <w:rPr>
                <w:szCs w:val="18"/>
              </w:rPr>
              <w:t>Wijziging van de Luchtvaartwet en de Luchtvaartwet BES in verband met de uitvoering van Verordening (EG) nr. 300/2008 van het Europees parlement en de Raad van 11 maart 2008 inzake gemeenschappelijke regels op het gebied van de beveiliging van de burgerluchtvaart en tot intrekking van Verordening (EG) nr. 2320/2002 (Pb EU 2008, L 97/72) en enkele andere verordeningen op het gebied van de beveiliging van de burgerluchtvaart (Uitvoeringswet EG-verordening 300/2008)</w:t>
            </w:r>
          </w:p>
          <w:p w:rsidRPr="008D62AB" w:rsidR="008D62AB" w:rsidP="008D62AB" w:rsidRDefault="008D62AB">
            <w:pPr>
              <w:spacing w:line="240" w:lineRule="auto"/>
              <w:rPr>
                <w:szCs w:val="18"/>
              </w:rPr>
            </w:pPr>
          </w:p>
          <w:p w:rsidRPr="008D62AB" w:rsidR="00F75106" w:rsidRDefault="00F75106">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8D62AB" w:rsidP="008D62AB" w:rsidRDefault="008D62AB">
            <w:pPr>
              <w:pStyle w:val="afzendgegevens-bold"/>
            </w:pPr>
            <w:bookmarkStart w:name="referentiegegevens" w:id="3"/>
            <w:bookmarkStart w:name="referentiegegevens_bk" w:id="4"/>
            <w:bookmarkEnd w:id="3"/>
            <w:r>
              <w:t>Directie Wetgeving en Juridische Zaken</w:t>
            </w:r>
          </w:p>
          <w:p w:rsidR="008D62AB" w:rsidP="008D62AB" w:rsidRDefault="008D62AB">
            <w:pPr>
              <w:pStyle w:val="witregel1"/>
            </w:pPr>
            <w:r>
              <w:t> </w:t>
            </w:r>
          </w:p>
          <w:p w:rsidR="008D62AB" w:rsidP="008D62AB" w:rsidRDefault="008D62AB">
            <w:pPr>
              <w:pStyle w:val="afzendgegevens"/>
            </w:pPr>
            <w:r>
              <w:t>Turfmarkt 147</w:t>
            </w:r>
          </w:p>
          <w:p w:rsidRPr="008A46D5" w:rsidR="008D62AB" w:rsidP="008D62AB" w:rsidRDefault="008D62AB">
            <w:pPr>
              <w:pStyle w:val="afzendgegevens"/>
              <w:rPr>
                <w:lang w:val="de-DE"/>
              </w:rPr>
            </w:pPr>
            <w:r w:rsidRPr="008A46D5">
              <w:rPr>
                <w:lang w:val="de-DE"/>
              </w:rPr>
              <w:t>2511 DP  Den Haag</w:t>
            </w:r>
          </w:p>
          <w:p w:rsidRPr="008A46D5" w:rsidR="008D62AB" w:rsidP="008D62AB" w:rsidRDefault="008D62AB">
            <w:pPr>
              <w:pStyle w:val="afzendgegevens"/>
              <w:rPr>
                <w:lang w:val="de-DE"/>
              </w:rPr>
            </w:pPr>
            <w:r w:rsidRPr="008A46D5">
              <w:rPr>
                <w:lang w:val="de-DE"/>
              </w:rPr>
              <w:t>Postbus 20301</w:t>
            </w:r>
          </w:p>
          <w:p w:rsidRPr="008A46D5" w:rsidR="008D62AB" w:rsidP="008D62AB" w:rsidRDefault="008D62AB">
            <w:pPr>
              <w:pStyle w:val="afzendgegevens"/>
              <w:rPr>
                <w:lang w:val="de-DE"/>
              </w:rPr>
            </w:pPr>
            <w:r w:rsidRPr="008A46D5">
              <w:rPr>
                <w:lang w:val="de-DE"/>
              </w:rPr>
              <w:t>2500 EH  Den Haag</w:t>
            </w:r>
          </w:p>
          <w:p w:rsidRPr="008A46D5" w:rsidR="008D62AB" w:rsidP="008D62AB" w:rsidRDefault="008D62AB">
            <w:pPr>
              <w:pStyle w:val="afzendgegevens"/>
              <w:rPr>
                <w:lang w:val="de-DE"/>
              </w:rPr>
            </w:pPr>
            <w:r w:rsidRPr="008A46D5">
              <w:rPr>
                <w:lang w:val="de-DE"/>
              </w:rPr>
              <w:t>www.rijksoverheid.nl/jenv</w:t>
            </w:r>
          </w:p>
          <w:p w:rsidR="008D62AB" w:rsidP="008D62AB" w:rsidRDefault="008D62AB">
            <w:pPr>
              <w:pStyle w:val="afzendgegevens"/>
            </w:pPr>
            <w:r>
              <w:t>T  070 370 79 11</w:t>
            </w:r>
          </w:p>
          <w:p w:rsidR="008D62AB" w:rsidP="008D62AB" w:rsidRDefault="008D62AB">
            <w:pPr>
              <w:pStyle w:val="afzendgegevens"/>
            </w:pPr>
            <w:r>
              <w:t>F  070 370 75 16</w:t>
            </w:r>
          </w:p>
          <w:p w:rsidR="008D62AB" w:rsidP="008D62AB" w:rsidRDefault="008D62AB">
            <w:pPr>
              <w:pStyle w:val="witregel2"/>
            </w:pPr>
            <w:r>
              <w:t> </w:t>
            </w:r>
          </w:p>
          <w:p w:rsidR="008D62AB" w:rsidP="008D62AB" w:rsidRDefault="008D62AB">
            <w:pPr>
              <w:pStyle w:val="referentiekopjes"/>
            </w:pPr>
            <w:r>
              <w:t>Ons kenmerk</w:t>
            </w:r>
          </w:p>
          <w:p w:rsidR="008D62AB" w:rsidP="008D62AB" w:rsidRDefault="008D62AB">
            <w:pPr>
              <w:pStyle w:val="referentiegegevens"/>
            </w:pPr>
            <w:r>
              <w:fldChar w:fldCharType="begin"/>
            </w:r>
            <w:r>
              <w:instrText xml:space="preserve"> DOCPROPERTY onskenmerk </w:instrText>
            </w:r>
            <w:r>
              <w:fldChar w:fldCharType="separate"/>
            </w:r>
            <w:r>
              <w:t>2527929</w:t>
            </w:r>
            <w:r>
              <w:fldChar w:fldCharType="end"/>
            </w:r>
          </w:p>
          <w:p w:rsidR="008D62AB" w:rsidP="008D62AB" w:rsidRDefault="008D62AB">
            <w:pPr>
              <w:pStyle w:val="witregel1"/>
            </w:pPr>
            <w:r>
              <w:t> </w:t>
            </w:r>
          </w:p>
          <w:p w:rsidR="008D62AB" w:rsidP="008D62AB" w:rsidRDefault="008D62AB">
            <w:pPr>
              <w:pStyle w:val="clausule"/>
            </w:pPr>
            <w:r>
              <w:t>Bij beantwoording de datum en ons kenmerk vermelden. Wilt u slechts één zaak in uw brief behandelen.</w:t>
            </w:r>
          </w:p>
          <w:p w:rsidR="008D62AB" w:rsidP="008D62AB" w:rsidRDefault="008D62AB">
            <w:pPr>
              <w:pStyle w:val="referentiegegevens"/>
            </w:pPr>
          </w:p>
          <w:bookmarkEnd w:id="4"/>
          <w:p w:rsidRPr="008D62AB" w:rsidR="008D62AB" w:rsidP="008D62AB" w:rsidRDefault="008D62AB">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1F7AA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8D62AB">
            <w:pPr>
              <w:pStyle w:val="broodtekst"/>
            </w:pPr>
            <w:r>
              <w:rPr>
                <w:noProof/>
                <w:sz w:val="20"/>
              </w:rPr>
              <w:lastRenderedPageBreak/>
              <mc:AlternateContent>
                <mc:Choice Requires="wps">
                  <w:drawing>
                    <wp:anchor distT="0" distB="0" distL="114300" distR="114300" simplePos="0" relativeHeight="251658752" behindDoc="0" locked="1" layoutInCell="1" allowOverlap="1" wp14:editId="1F6AF772" wp14:anchorId="2E9EDC02">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4D38714D" wp14:anchorId="65A38529">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8A46D5" w:rsidRDefault="008D62AB">
      <w:pPr>
        <w:pStyle w:val="broodtekst"/>
      </w:pPr>
      <w:bookmarkStart w:name="cursor" w:id="8"/>
      <w:bookmarkStart w:name="G8d551a5506784b018ff6d984f2a396b3" w:id="9"/>
      <w:bookmarkEnd w:id="8"/>
      <w:r>
        <w:t>Hierbij bied ik u de nota naar aanleiding van het</w:t>
      </w:r>
      <w:r w:rsidR="008A46D5">
        <w:t xml:space="preserve"> </w:t>
      </w:r>
      <w:r>
        <w:t>verslag inzake het bovenvermelde voorstel alsmede een nota van wijziging aan.</w:t>
      </w:r>
      <w:bookmarkEnd w:id="9"/>
    </w:p>
    <w:p w:rsidR="008D62AB" w:rsidRDefault="008D62AB">
      <w:pPr>
        <w:pStyle w:val="broodtekst"/>
      </w:pPr>
      <w:bookmarkStart w:name="Gf22dacc15a3f45d59dec38a8e9b56de6" w:id="10"/>
    </w:p>
    <w:p w:rsidR="008D62AB" w:rsidRDefault="008D62AB">
      <w:pPr>
        <w:pStyle w:val="broodtekst"/>
      </w:pPr>
    </w:p>
    <w:p w:rsidR="008D62AB" w:rsidRDefault="008D62AB">
      <w:pPr>
        <w:pStyle w:val="broodtekst"/>
      </w:pPr>
      <w:r>
        <w:t>De Minister van Justitie en Veiligheid,</w:t>
      </w:r>
    </w:p>
    <w:p w:rsidR="008D62AB" w:rsidRDefault="008D62AB">
      <w:pPr>
        <w:pStyle w:val="broodtekst"/>
      </w:pPr>
    </w:p>
    <w:p w:rsidR="008D62AB" w:rsidRDefault="008D62AB">
      <w:pPr>
        <w:pStyle w:val="broodtekst"/>
      </w:pPr>
    </w:p>
    <w:p w:rsidR="008D62AB" w:rsidRDefault="008D62AB">
      <w:pPr>
        <w:pStyle w:val="broodtekst"/>
      </w:pPr>
    </w:p>
    <w:p w:rsidR="008D62AB" w:rsidRDefault="008D62AB">
      <w:pPr>
        <w:pStyle w:val="broodtekst"/>
      </w:pPr>
    </w:p>
    <w:p w:rsidR="008D62AB" w:rsidRDefault="008D62AB">
      <w:pPr>
        <w:pStyle w:val="broodtekst"/>
      </w:pPr>
      <w:r>
        <w:t>Ferd Grapperhaus</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8D62AB" w:rsidR="008D62AB" w:rsidTr="000750A3">
              <w:tc>
                <w:tcPr>
                  <w:tcW w:w="7534" w:type="dxa"/>
                  <w:gridSpan w:val="3"/>
                  <w:shd w:val="clear" w:color="auto" w:fill="auto"/>
                </w:tcPr>
                <w:p w:rsidRPr="008D62AB" w:rsidR="008D62AB" w:rsidP="008D62AB" w:rsidRDefault="008D62AB">
                  <w:pPr>
                    <w:pStyle w:val="broodtekst"/>
                  </w:pPr>
                  <w:bookmarkStart w:name="ondertekening" w:id="11"/>
                  <w:bookmarkStart w:name="ondertekening_bk" w:id="12"/>
                  <w:bookmarkEnd w:id="11"/>
                </w:p>
              </w:tc>
            </w:tr>
            <w:tr w:rsidRPr="008D62AB" w:rsidR="008D62AB" w:rsidTr="00F0149A">
              <w:tc>
                <w:tcPr>
                  <w:tcW w:w="7534" w:type="dxa"/>
                  <w:gridSpan w:val="3"/>
                  <w:shd w:val="clear" w:color="auto" w:fill="auto"/>
                </w:tcPr>
                <w:p w:rsidRPr="008D62AB" w:rsidR="008D62AB" w:rsidP="008D62AB" w:rsidRDefault="008D62AB">
                  <w:pPr>
                    <w:pStyle w:val="broodtekst"/>
                  </w:pPr>
                </w:p>
              </w:tc>
            </w:tr>
            <w:tr w:rsidRPr="008D62AB" w:rsidR="008D62AB" w:rsidTr="00C9601A">
              <w:tc>
                <w:tcPr>
                  <w:tcW w:w="7534" w:type="dxa"/>
                  <w:gridSpan w:val="3"/>
                  <w:shd w:val="clear" w:color="auto" w:fill="auto"/>
                </w:tcPr>
                <w:p w:rsidRPr="008D62AB" w:rsidR="008D62AB" w:rsidP="008D62AB" w:rsidRDefault="008D62AB">
                  <w:pPr>
                    <w:pStyle w:val="broodtekst"/>
                  </w:pPr>
                </w:p>
              </w:tc>
            </w:tr>
            <w:tr w:rsidRPr="008D62AB" w:rsidR="008D62AB" w:rsidTr="003C55AF">
              <w:tc>
                <w:tcPr>
                  <w:tcW w:w="7534" w:type="dxa"/>
                  <w:gridSpan w:val="3"/>
                  <w:shd w:val="clear" w:color="auto" w:fill="auto"/>
                </w:tcPr>
                <w:p w:rsidRPr="008D62AB" w:rsidR="008D62AB" w:rsidP="008D62AB" w:rsidRDefault="008D62AB">
                  <w:pPr>
                    <w:pStyle w:val="broodtekst"/>
                  </w:pPr>
                </w:p>
              </w:tc>
            </w:tr>
            <w:tr w:rsidRPr="008D62AB" w:rsidR="008D62AB" w:rsidTr="00901FA0">
              <w:tc>
                <w:tcPr>
                  <w:tcW w:w="7534" w:type="dxa"/>
                  <w:gridSpan w:val="3"/>
                  <w:shd w:val="clear" w:color="auto" w:fill="auto"/>
                </w:tcPr>
                <w:p w:rsidRPr="008D62AB" w:rsidR="008D62AB" w:rsidP="008D62AB" w:rsidRDefault="008D62AB">
                  <w:pPr>
                    <w:pStyle w:val="broodtekst"/>
                  </w:pPr>
                </w:p>
              </w:tc>
            </w:tr>
            <w:tr w:rsidRPr="008D62AB" w:rsidR="008D62AB" w:rsidTr="008D62AB">
              <w:tc>
                <w:tcPr>
                  <w:tcW w:w="4209" w:type="dxa"/>
                  <w:shd w:val="clear" w:color="auto" w:fill="auto"/>
                </w:tcPr>
                <w:p w:rsidRPr="008D62AB" w:rsidR="008D62AB" w:rsidP="008D62AB" w:rsidRDefault="008D62AB">
                  <w:pPr>
                    <w:pStyle w:val="broodtekst"/>
                  </w:pPr>
                </w:p>
              </w:tc>
              <w:tc>
                <w:tcPr>
                  <w:tcW w:w="226" w:type="dxa"/>
                  <w:shd w:val="clear" w:color="auto" w:fill="auto"/>
                </w:tcPr>
                <w:p w:rsidRPr="008D62AB" w:rsidR="008D62AB" w:rsidP="008D62AB" w:rsidRDefault="008D62AB">
                  <w:pPr>
                    <w:pStyle w:val="broodtekst"/>
                  </w:pPr>
                </w:p>
              </w:tc>
              <w:tc>
                <w:tcPr>
                  <w:tcW w:w="3099" w:type="dxa"/>
                  <w:shd w:val="clear" w:color="auto" w:fill="auto"/>
                </w:tcPr>
                <w:p w:rsidRPr="008D62AB" w:rsidR="008D62AB" w:rsidRDefault="008D62AB">
                  <w:pPr>
                    <w:pStyle w:val="broodtekst"/>
                  </w:pPr>
                </w:p>
              </w:tc>
            </w:tr>
            <w:bookmarkEnd w:id="12"/>
          </w:tbl>
          <w:p w:rsidR="008D62AB" w:rsidP="008D62AB" w:rsidRDefault="008D62AB">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1F7AA6">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0C" w:rsidRDefault="005F0B0C">
      <w:r>
        <w:separator/>
      </w:r>
    </w:p>
    <w:p w:rsidR="005F0B0C" w:rsidRDefault="005F0B0C"/>
    <w:p w:rsidR="005F0B0C" w:rsidRDefault="005F0B0C"/>
    <w:p w:rsidR="005F0B0C" w:rsidRDefault="005F0B0C"/>
  </w:endnote>
  <w:endnote w:type="continuationSeparator" w:id="0">
    <w:p w:rsidR="005F0B0C" w:rsidRDefault="005F0B0C">
      <w:r>
        <w:continuationSeparator/>
      </w:r>
    </w:p>
    <w:p w:rsidR="005F0B0C" w:rsidRDefault="005F0B0C"/>
    <w:p w:rsidR="005F0B0C" w:rsidRDefault="005F0B0C"/>
    <w:p w:rsidR="005F0B0C" w:rsidRDefault="005F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023826">
            <w:fldChar w:fldCharType="begin"/>
          </w:r>
          <w:r w:rsidR="00023826">
            <w:instrText xml:space="preserve"> NUMPAGES   \* MERGEFORMAT </w:instrText>
          </w:r>
          <w:r w:rsidR="00023826">
            <w:fldChar w:fldCharType="separate"/>
          </w:r>
          <w:r w:rsidR="001F7AA6">
            <w:t>1</w:t>
          </w:r>
          <w:r w:rsidR="00023826">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F7AA6">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D62AB">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F7AA6">
            <w:rPr>
              <w:rStyle w:val="Huisstijl-GegevenCharChar"/>
            </w:rPr>
            <w:t>van</w:t>
          </w:r>
          <w:r>
            <w:rPr>
              <w:rStyle w:val="Huisstijl-GegevenCharChar"/>
            </w:rPr>
            <w:fldChar w:fldCharType="end"/>
          </w:r>
          <w:r w:rsidR="0089073C">
            <w:t xml:space="preserve"> </w:t>
          </w:r>
          <w:r w:rsidR="00023826">
            <w:fldChar w:fldCharType="begin"/>
          </w:r>
          <w:r w:rsidR="00023826">
            <w:instrText xml:space="preserve"> SECTIONPAGES   \* MERGEFORMAT </w:instrText>
          </w:r>
          <w:r w:rsidR="00023826">
            <w:fldChar w:fldCharType="separate"/>
          </w:r>
          <w:r w:rsidR="008D62AB">
            <w:t>1</w:t>
          </w:r>
          <w:r w:rsidR="00023826">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BF7F99">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F7AA6">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8D62AB">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F7AA6">
            <w:rPr>
              <w:rStyle w:val="Huisstijl-GegevenCharChar"/>
            </w:rPr>
            <w:t>van</w:t>
          </w:r>
          <w:r>
            <w:rPr>
              <w:rStyle w:val="Huisstijl-GegevenCharChar"/>
            </w:rPr>
            <w:fldChar w:fldCharType="end"/>
          </w:r>
          <w:r w:rsidR="0089073C">
            <w:t xml:space="preserve"> </w:t>
          </w:r>
          <w:r w:rsidR="00023826">
            <w:fldChar w:fldCharType="begin"/>
          </w:r>
          <w:r w:rsidR="00023826">
            <w:instrText xml:space="preserve"> SECTIONPAGES   \* MERGEFORMAT </w:instrText>
          </w:r>
          <w:r w:rsidR="00023826">
            <w:fldChar w:fldCharType="separate"/>
          </w:r>
          <w:r w:rsidR="008D62AB">
            <w:t>1</w:t>
          </w:r>
          <w:r w:rsidR="00023826">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0C" w:rsidRDefault="005F0B0C">
      <w:r>
        <w:separator/>
      </w:r>
    </w:p>
  </w:footnote>
  <w:footnote w:type="continuationSeparator" w:id="0">
    <w:p w:rsidR="005F0B0C" w:rsidRDefault="005F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D62AB">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2F8FDA4" wp14:editId="052763D5">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F7AA6" w:rsidRDefault="008A7B34">
                                <w:pPr>
                                  <w:pStyle w:val="referentiegegevparagraaf"/>
                                  <w:rPr>
                                    <w:rStyle w:val="directieregel"/>
                                  </w:rPr>
                                </w:pPr>
                                <w:r>
                                  <w:rPr>
                                    <w:b/>
                                  </w:rPr>
                                  <w:fldChar w:fldCharType="begin"/>
                                </w:r>
                                <w:r w:rsidR="0089073C" w:rsidRPr="008A46D5">
                                  <w:rPr>
                                    <w:b/>
                                  </w:rPr>
                                  <w:instrText xml:space="preserve"> DOCPROPERTY directoraatvolg</w:instrText>
                                </w:r>
                                <w:r>
                                  <w:rPr>
                                    <w:b/>
                                  </w:rPr>
                                  <w:fldChar w:fldCharType="separate"/>
                                </w:r>
                                <w:r w:rsidR="001F7AA6" w:rsidRPr="008A46D5">
                                  <w:rPr>
                                    <w:b/>
                                  </w:rPr>
                                  <w:t>Directie Wetgeving en Juridische Zaken</w:t>
                                </w:r>
                                <w:r>
                                  <w:rPr>
                                    <w:b/>
                                  </w:rPr>
                                  <w:fldChar w:fldCharType="end"/>
                                </w:r>
                                <w:r>
                                  <w:fldChar w:fldCharType="begin"/>
                                </w:r>
                                <w:r w:rsidR="0089073C" w:rsidRPr="008A46D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F7AA6">
                                  <w:rPr>
                                    <w:rStyle w:val="directieregel"/>
                                  </w:rPr>
                                  <w:t> </w:t>
                                </w:r>
                              </w:p>
                              <w:p w:rsidR="0089073C" w:rsidRPr="008A46D5"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8A46D5">
                                  <w:rPr>
                                    <w:b/>
                                  </w:rPr>
                                  <w:instrText xml:space="preserve"> DOCPROPERTY _datum </w:instrText>
                                </w:r>
                                <w:r>
                                  <w:rPr>
                                    <w:b/>
                                  </w:rPr>
                                  <w:fldChar w:fldCharType="separate"/>
                                </w:r>
                                <w:r w:rsidR="001F7AA6" w:rsidRPr="008A46D5">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F7AA6">
                                  <w:t>6 maart 2019</w:t>
                                </w:r>
                                <w:r>
                                  <w:fldChar w:fldCharType="end"/>
                                </w:r>
                              </w:p>
                              <w:p w:rsidR="0089073C" w:rsidRDefault="0089073C">
                                <w:pPr>
                                  <w:pStyle w:val="witregel1"/>
                                </w:pPr>
                              </w:p>
                              <w:p w:rsidR="001F7AA6"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F7AA6">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F7AA6">
                                  <w:t>2527929</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F7AA6" w:rsidRDefault="008A7B34">
                          <w:pPr>
                            <w:pStyle w:val="referentiegegevparagraaf"/>
                            <w:rPr>
                              <w:rStyle w:val="directieregel"/>
                            </w:rPr>
                          </w:pPr>
                          <w:r>
                            <w:rPr>
                              <w:b/>
                            </w:rPr>
                            <w:fldChar w:fldCharType="begin"/>
                          </w:r>
                          <w:r w:rsidR="0089073C" w:rsidRPr="008A46D5">
                            <w:rPr>
                              <w:b/>
                            </w:rPr>
                            <w:instrText xml:space="preserve"> DOCPROPERTY directoraatvolg</w:instrText>
                          </w:r>
                          <w:r>
                            <w:rPr>
                              <w:b/>
                            </w:rPr>
                            <w:fldChar w:fldCharType="separate"/>
                          </w:r>
                          <w:r w:rsidR="001F7AA6" w:rsidRPr="008A46D5">
                            <w:rPr>
                              <w:b/>
                            </w:rPr>
                            <w:t>Directie Wetgeving en Juridische Zaken</w:t>
                          </w:r>
                          <w:r>
                            <w:rPr>
                              <w:b/>
                            </w:rPr>
                            <w:fldChar w:fldCharType="end"/>
                          </w:r>
                          <w:r>
                            <w:fldChar w:fldCharType="begin"/>
                          </w:r>
                          <w:r w:rsidR="0089073C" w:rsidRPr="008A46D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F7AA6">
                            <w:rPr>
                              <w:rStyle w:val="directieregel"/>
                            </w:rPr>
                            <w:t> </w:t>
                          </w:r>
                        </w:p>
                        <w:p w:rsidR="0089073C" w:rsidRPr="008A46D5"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8A46D5">
                            <w:rPr>
                              <w:b/>
                            </w:rPr>
                            <w:instrText xml:space="preserve"> DOCPROPERTY _datum </w:instrText>
                          </w:r>
                          <w:r>
                            <w:rPr>
                              <w:b/>
                            </w:rPr>
                            <w:fldChar w:fldCharType="separate"/>
                          </w:r>
                          <w:r w:rsidR="001F7AA6" w:rsidRPr="008A46D5">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F7AA6">
                            <w:t>6 maart 2019</w:t>
                          </w:r>
                          <w:r>
                            <w:fldChar w:fldCharType="end"/>
                          </w:r>
                        </w:p>
                        <w:p w:rsidR="0089073C" w:rsidRDefault="0089073C">
                          <w:pPr>
                            <w:pStyle w:val="witregel1"/>
                          </w:pPr>
                        </w:p>
                        <w:p w:rsidR="001F7AA6"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F7AA6">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F7AA6">
                            <w:t>2527929</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32DA165" wp14:editId="1895705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380297FC" wp14:editId="568D801A">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D62AB">
      <w:rPr>
        <w:noProof/>
        <w:color w:val="FFFFFF"/>
        <w:sz w:val="20"/>
      </w:rPr>
      <mc:AlternateContent>
        <mc:Choice Requires="wps">
          <w:drawing>
            <wp:anchor distT="0" distB="0" distL="114300" distR="114300" simplePos="0" relativeHeight="251656192" behindDoc="0" locked="1" layoutInCell="1" allowOverlap="1" wp14:anchorId="0D785252" wp14:editId="5BFAC45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F7F99">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4.0.7211&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Luchtvaartwet en de Luchtvaartwet BES in verband met de uitvoering van Verordening (EG) nr. 3&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8d551a5506784b018ff6d984f2a396b3&quot; id=&quot;G799C2E52FE7B4DDF983AB61BE2AF01CE&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f22dacc15a3f45d59dec38a8e9b56de6&quot; id=&quot;G08E051D29B0F47FF95719FA7CF3F3B7E&quot; reference=&quot;cursor&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dwjz&quot; value=&quot;59&quot;&gt;&lt;afzender aanhef=&quot;1&quot; country-code=&quot;31&quot; country-id=&quot;NLD&quot; groetregel=&quot;1&quot; name=&quot;dwjz&quot; organisatie=&quot;176&quot; taal=&quot;1043&quot;&gt;&lt;taal id=&quot;1043&quot;/&gt;&lt;taal id=&quot;2057&quot;/&gt;&lt;taal id=&quot;1031&quot;/&gt;&lt;taal id=&quot;1036&quot;/&gt;&lt;taal id=&quot;1034&quot;/&gt;&lt;/afzender&gt;&lt;/ondertekenaar-item&gt;&lt;tweedeondertekenaar-item/&gt;&lt;behandelddoor-item formatted-value=&quot;geen&quot; value=&quot;75&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6 maart 2019&quot; value=&quot;2019-03-06T14:54:57&quot;/&gt;&lt;onskenmerk format-disabled=&quot;true&quot; formatted-value=&quot;2527929&quot; value=&quot;2527929&quot;/&gt;&lt;uwkenmerk formatted-value=&quot;&quot;/&gt;&lt;onderwerp format-disabled=&quot;true&quot; formatted-value=&quot;Wijziging van de Luchtvaartwet en de Luchtvaartwet BES in verband met de uitvoering van Verordening (EG) nr. 3&quot; value=&quot;Wijziging van de Luchtvaartwet en de Luchtvaartwet BES in verband met de uitvoering van Verordening (EG) nr. 3&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8D62AB"/>
    <w:rsid w:val="000129A4"/>
    <w:rsid w:val="00023826"/>
    <w:rsid w:val="000E4FC7"/>
    <w:rsid w:val="001B5B02"/>
    <w:rsid w:val="001F7AA6"/>
    <w:rsid w:val="0040796D"/>
    <w:rsid w:val="005B585C"/>
    <w:rsid w:val="005F0B0C"/>
    <w:rsid w:val="00652887"/>
    <w:rsid w:val="00666B4A"/>
    <w:rsid w:val="00690E82"/>
    <w:rsid w:val="006D40A5"/>
    <w:rsid w:val="00794445"/>
    <w:rsid w:val="0089073C"/>
    <w:rsid w:val="008A46D5"/>
    <w:rsid w:val="008A7B34"/>
    <w:rsid w:val="008D62AB"/>
    <w:rsid w:val="00963D99"/>
    <w:rsid w:val="009B09F2"/>
    <w:rsid w:val="00B07A5A"/>
    <w:rsid w:val="00B2078A"/>
    <w:rsid w:val="00B46C81"/>
    <w:rsid w:val="00BF7F99"/>
    <w:rsid w:val="00C22108"/>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63D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3D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63D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3D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230</ap:Words>
  <ap:Characters>1270</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2019-03-06T14:09:00.0000000Z</lastPrinted>
  <dcterms:created xsi:type="dcterms:W3CDTF">2019-03-07T15:38:00.0000000Z</dcterms:created>
  <dcterms:modified xsi:type="dcterms:W3CDTF">2019-03-07T15:38:00.0000000Z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6 maart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Wijziging van de Luchtvaartwet en de Luchtvaartwet BES in verband met de uitvoering van Verordening (EG) nr. 3</vt:lpwstr>
  </property>
  <property fmtid="{D5CDD505-2E9C-101B-9397-08002B2CF9AE}" pid="8" name="_onderwerp">
    <vt:lpwstr>Onderwerp</vt:lpwstr>
  </property>
  <property fmtid="{D5CDD505-2E9C-101B-9397-08002B2CF9AE}" pid="9" name="onskenmerk">
    <vt:lpwstr>2527929</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0x010100107650DB4938174097B28B34B5C0CEC3</vt:lpwstr>
  </property>
</Properties>
</file>