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F16259" w:rsidTr="00F16259">
        <w:trPr>
          <w:trHeight w:val="289" w:hRule="exact"/>
        </w:trPr>
        <w:tc>
          <w:tcPr>
            <w:tcW w:w="929" w:type="dxa"/>
          </w:tcPr>
          <w:p w:rsidRPr="00434042" w:rsidR="00F16259" w:rsidP="00F16259" w:rsidRDefault="00F16259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F16259" w:rsidP="000A54E7" w:rsidRDefault="00282FA6">
            <w:r>
              <w:t>7 maart 2019</w:t>
            </w:r>
            <w:bookmarkStart w:name="_GoBack" w:id="0"/>
            <w:bookmarkEnd w:id="0"/>
          </w:p>
        </w:tc>
      </w:tr>
      <w:tr w:rsidRPr="00434042" w:rsidR="00F16259" w:rsidTr="00F16259">
        <w:trPr>
          <w:trHeight w:val="368"/>
        </w:trPr>
        <w:tc>
          <w:tcPr>
            <w:tcW w:w="929" w:type="dxa"/>
          </w:tcPr>
          <w:p w:rsidR="00F16259" w:rsidP="00F16259" w:rsidRDefault="00F16259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F16259" w:rsidP="00282FA6" w:rsidRDefault="00122814">
            <w:r>
              <w:t>B</w:t>
            </w:r>
            <w:r w:rsidRPr="00F16259">
              <w:t>eantwoording</w:t>
            </w:r>
            <w:r>
              <w:t xml:space="preserve"> </w:t>
            </w:r>
            <w:r w:rsidR="00282FA6">
              <w:t xml:space="preserve">feitelijke </w:t>
            </w:r>
            <w:r>
              <w:t xml:space="preserve">vragen over Onderwijscoöperatie 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1625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6259" w:rsidP="00F16259" w:rsidRDefault="00F16259">
            <w:r>
              <w:t>Aan de voorzitter van de Tweede Kamer der Staten-Generaal</w:t>
            </w:r>
          </w:p>
          <w:p w:rsidR="00F16259" w:rsidP="00F16259" w:rsidRDefault="00F16259">
            <w:r>
              <w:t>Postbus 20018</w:t>
            </w:r>
          </w:p>
          <w:p w:rsidR="00F16259" w:rsidP="00F16259" w:rsidRDefault="00F16259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282FA6" w:rsidR="00F16259" w:rsidTr="00461257">
        <w:tc>
          <w:tcPr>
            <w:tcW w:w="2160" w:type="dxa"/>
          </w:tcPr>
          <w:p w:rsidRPr="004E6BCF" w:rsidR="00F16259" w:rsidP="00F16259" w:rsidRDefault="00F16259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Programma Registers en Beroepsorganisatie</w:t>
            </w:r>
          </w:p>
          <w:p w:rsidR="00F16259" w:rsidP="00F16259" w:rsidRDefault="00F1625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F16259" w:rsidP="00F16259" w:rsidRDefault="00F1625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F16259" w:rsidP="00F16259" w:rsidRDefault="00F1625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F16259" w:rsidP="00F16259" w:rsidRDefault="00F1625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F16259" w:rsidP="00F16259" w:rsidRDefault="00F16259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CE600C" w:rsidR="00F16259" w:rsidP="00461257" w:rsidRDefault="00F16259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282FA6" w:rsidR="00F16259" w:rsidTr="00461257">
        <w:trPr>
          <w:trHeight w:val="200" w:hRule="exact"/>
        </w:trPr>
        <w:tc>
          <w:tcPr>
            <w:tcW w:w="2160" w:type="dxa"/>
          </w:tcPr>
          <w:p w:rsidRPr="00CE600C" w:rsidR="00F16259" w:rsidP="00461257" w:rsidRDefault="00F16259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5819CE" w:rsidR="00F16259" w:rsidTr="00461257">
        <w:trPr>
          <w:trHeight w:val="450"/>
        </w:trPr>
        <w:tc>
          <w:tcPr>
            <w:tcW w:w="2160" w:type="dxa"/>
          </w:tcPr>
          <w:p w:rsidR="00F16259" w:rsidP="00F16259" w:rsidRDefault="00F16259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F16259" w:rsidP="00461257" w:rsidRDefault="00F16259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2E1F49">
              <w:rPr>
                <w:sz w:val="13"/>
                <w:szCs w:val="13"/>
              </w:rPr>
              <w:t>1480344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F16259" w:rsidTr="00461257">
        <w:trPr>
          <w:trHeight w:val="113"/>
        </w:trPr>
        <w:tc>
          <w:tcPr>
            <w:tcW w:w="2160" w:type="dxa"/>
          </w:tcPr>
          <w:p w:rsidRPr="00D86CC6" w:rsidR="00F16259" w:rsidP="00F16259" w:rsidRDefault="00F16259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F16259" w:rsidP="00461257" w:rsidRDefault="00673858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</w:tr>
    </w:tbl>
    <w:p w:rsidR="00122814" w:rsidP="00122814" w:rsidRDefault="00122814">
      <w:r>
        <w:t xml:space="preserve">Hierbij stuur ik u de antwoorden op de feitelijke vragen die werden gesteld in reactie op mijn </w:t>
      </w:r>
      <w:r w:rsidRPr="00F16259">
        <w:t>brief</w:t>
      </w:r>
      <w:r>
        <w:rPr>
          <w:rStyle w:val="Voetnootmarkering"/>
        </w:rPr>
        <w:footnoteReference w:id="1"/>
      </w:r>
      <w:r w:rsidRPr="00F16259">
        <w:t xml:space="preserve"> van 7 december 2018 over de onderzoeken 'Bestuurlijke evaluatie van de Onderwijscoöperatie' en 'Onderzoeksrapport Doorlichting subsidiestromen Onderwijscoöperatie</w:t>
      </w:r>
      <w:r>
        <w:t>’</w:t>
      </w:r>
      <w:r w:rsidRPr="00F16259">
        <w:t xml:space="preserve">. </w:t>
      </w:r>
    </w:p>
    <w:p w:rsidRPr="006A0C96" w:rsidR="00122814" w:rsidP="00122814" w:rsidRDefault="00122814"/>
    <w:p w:rsidRPr="006A0C96" w:rsidR="00F16259" w:rsidRDefault="00F16259"/>
    <w:p w:rsidR="00F16259" w:rsidP="00F16259" w:rsidRDefault="00F16259">
      <w:r>
        <w:t>de minister voor Basis- en Voortgezet Onderwijs en Media</w:t>
      </w:r>
      <w:r w:rsidRPr="00A12BC2">
        <w:t>,</w:t>
      </w:r>
    </w:p>
    <w:p w:rsidRPr="0061786D" w:rsidR="00F16259" w:rsidP="00F16259" w:rsidRDefault="00F16259"/>
    <w:p w:rsidR="00F16259" w:rsidP="00F16259" w:rsidRDefault="00F16259"/>
    <w:p w:rsidRPr="0061786D" w:rsidR="002E1F49" w:rsidP="00F16259" w:rsidRDefault="002E1F49"/>
    <w:p w:rsidRPr="0061786D" w:rsidR="00F16259" w:rsidP="00F16259" w:rsidRDefault="00F16259"/>
    <w:p w:rsidRPr="006A0C96" w:rsidR="00F16259" w:rsidP="00F16259" w:rsidRDefault="00F16259"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</w:p>
    <w:sectPr w:rsidRPr="006A0C96" w:rsidR="00F16259" w:rsidSect="002F4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59" w:rsidRDefault="00F16259">
      <w:r>
        <w:separator/>
      </w:r>
    </w:p>
    <w:p w:rsidR="00F16259" w:rsidRDefault="00F16259"/>
  </w:endnote>
  <w:endnote w:type="continuationSeparator" w:id="0">
    <w:p w:rsidR="00F16259" w:rsidRDefault="00F16259">
      <w:r>
        <w:continuationSeparator/>
      </w:r>
    </w:p>
    <w:p w:rsidR="00F16259" w:rsidRDefault="00F16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59" w:rsidRDefault="00F162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16259" w:rsidP="00F1625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2E1F49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2E1F49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16259" w:rsidP="00F1625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1146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51146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59" w:rsidRDefault="00F16259">
      <w:r>
        <w:separator/>
      </w:r>
    </w:p>
    <w:p w:rsidR="00F16259" w:rsidRDefault="00F16259"/>
  </w:footnote>
  <w:footnote w:type="continuationSeparator" w:id="0">
    <w:p w:rsidR="00F16259" w:rsidRDefault="00F16259">
      <w:r>
        <w:continuationSeparator/>
      </w:r>
    </w:p>
    <w:p w:rsidR="00F16259" w:rsidRDefault="00F16259"/>
  </w:footnote>
  <w:footnote w:id="1">
    <w:p w:rsidR="00122814" w:rsidRPr="00F16259" w:rsidRDefault="00122814" w:rsidP="00122814">
      <w:pPr>
        <w:pStyle w:val="Voetnoottekst"/>
        <w:rPr>
          <w:sz w:val="16"/>
          <w:szCs w:val="16"/>
        </w:rPr>
      </w:pPr>
      <w:r w:rsidRPr="00F16259">
        <w:rPr>
          <w:rStyle w:val="Voetnootmarkering"/>
          <w:sz w:val="16"/>
          <w:szCs w:val="16"/>
        </w:rPr>
        <w:footnoteRef/>
      </w:r>
      <w:r w:rsidRPr="00F16259">
        <w:rPr>
          <w:sz w:val="16"/>
          <w:szCs w:val="16"/>
        </w:rPr>
        <w:t xml:space="preserve"> Tweede Kamer, vergaderjaar 2018-2019, 27 923, nr. 343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59" w:rsidRDefault="00F162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16259" w:rsidRPr="002F71BB" w:rsidRDefault="00F16259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511466">
            <w:rPr>
              <w:sz w:val="13"/>
              <w:szCs w:val="13"/>
            </w:rPr>
            <w:t>1480344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16259" w:rsidRDefault="002E1F49" w:rsidP="00F16259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89" name="Afbeelding 8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259" w:rsidRPr="00543A0D" w:rsidRDefault="00F16259" w:rsidP="00F16259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F16259" w:rsidP="00F16259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28D695B0C804AFAB3ECB34ED97AB369&quot;/&gt;&lt;Field id=&quot;UserGroup.1&quot; value=&quot;Programma Registers en Beroepsorganisatie&quot;/&gt;&lt;Field id=&quot;UserGroup.2&quot; value=&quot;PRB&quot;/&gt;&lt;Field id=&quot;UserGroup.3&quot; value=&quot;&quot;/&gt;&lt;Field id=&quot;UserGroup.815F2AA4BDBE427BB9EA923102C2FB70&quot; value=&quot;Programma Registers en Beroepsorganisatie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 M.P. van Leeuwen-Verhaar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Programme Registers and Professional Organization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0A615B7C39044D50AE69D74FF99633DE&quot;/&gt;&lt;Field id=&quot;Author.1&quot; value=&quot;Doorenbos&quot;/&gt;&lt;Field id=&quot;Author.2&quot; value=&quot;M.&quot;/&gt;&lt;Field id=&quot;Author.3&quot; value=&quot;&quot;/&gt;&lt;Field id=&quot;Author.4&quot; value=&quot;Marijke&quot;/&gt;&lt;Field id=&quot;Author.5&quot; value=&quot;m.doorenbos@minocw.nl&quot;/&gt;&lt;Field id=&quot;Author.6&quot; value=&quot;&quot;/&gt;&lt;Field id=&quot;Author.7&quot; value=&quot;&quot;/&gt;&lt;Field id=&quot;Author.8&quot; value=&quot;&quot;/&gt;&lt;Field id=&quot;Author.9&quot; value=&quot;o995doo&quot; mappedto=&quot;AUTHOR_ID&quot;/&gt;&lt;Field id=&quot;Author.10&quot; value=&quot;True&quot;/&gt;&lt;Field id=&quot;Author.11&quot; value=&quot;1&quot;/&gt;&lt;Field id=&quot;Author.12&quot; value=&quot;drs.&quot;/&gt;&lt;Field id=&quot;Author.13&quot; value=&quot;HOFT&quot;/&gt;&lt;Field id=&quot;Author.14&quot; value=&quot;Doorenbos&quot;/&gt;&lt;Field id=&quot;Author.E72E562AD10E44CF8B0BB85626A7CED6&quot; value=&quot;&quot;/&gt;&lt;Field id=&quot;Author.2A7545B21CF14EEBBD8CE2FB110ECA76&quot; value=&quot;+31 6 46 84 91 86&quot;/&gt;&lt;Field id=&quot;Author.07A356D7877849EBA5C9C7CF16E58D5F&quot; value=&quot;+31-70-412 2611&quot;/&gt;&lt;Field id=&quot;Author.316524BDEDA04B27B02489813A15B3D2&quot; value=&quot;&quot;/&gt;&lt;Field id=&quot;Author.764D5833F93D470E8E750B1DAEBD2873&quot; value=&quot;2479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86&quot;/&gt;&lt;Field id=&quot;Author.9F10345A9CBA40549518EFEBF9616FE7&quot; value=&quot;PO&quot;/&gt;&lt;Field id=&quot;Author.A08FD3E3B58F4E81842FC68F44A9B386&quot; value=&quot;OCW&quot;/&gt;&lt;Field id=&quot;Author.8DC78BAD95DF4C7792B2965626F7CBF4&quot; value=&quot;1&quot;/&gt;&lt;Field id=&quot;Typist.0&quot; value=&quot;0A615B7C39044D50AE69D74FF99633DE&quot;/&gt;&lt;Field id=&quot;Typist.1&quot; value=&quot;Doorenbos&quot;/&gt;&lt;Field id=&quot;Typist.2&quot; value=&quot;M.&quot;/&gt;&lt;Field id=&quot;Typist.3&quot; value=&quot;&quot;/&gt;&lt;Field id=&quot;Typist.4&quot; value=&quot;Marijke&quot;/&gt;&lt;Field id=&quot;Typist.5&quot; value=&quot;m.doorenbos@minocw.nl&quot;/&gt;&lt;Field id=&quot;Typist.6&quot; value=&quot;&quot;/&gt;&lt;Field id=&quot;Typist.7&quot; value=&quot;&quot;/&gt;&lt;Field id=&quot;Typist.8&quot; value=&quot;&quot;/&gt;&lt;Field id=&quot;Typist.9&quot; value=&quot;o995doo&quot;/&gt;&lt;Field id=&quot;Typist.10&quot; value=&quot;True&quot;/&gt;&lt;Field id=&quot;Typist.11&quot; value=&quot;1&quot;/&gt;&lt;Field id=&quot;Typist.12&quot; value=&quot;drs.&quot;/&gt;&lt;Field id=&quot;Typist.13&quot; value=&quot;HOFT&quot;/&gt;&lt;Field id=&quot;Typist.14&quot; value=&quot;Doorenbos&quot;/&gt;&lt;Field id=&quot;Typist.E72E562AD10E44CF8B0BB85626A7CED6&quot; value=&quot;&quot;/&gt;&lt;Field id=&quot;Typist.2A7545B21CF14EEBBD8CE2FB110ECA76&quot; value=&quot;+31 6 46 84 91 86&quot;/&gt;&lt;Field id=&quot;Typist.07A356D7877849EBA5C9C7CF16E58D5F&quot; value=&quot;+31-70-412 2611&quot;/&gt;&lt;Field id=&quot;Typist.316524BDEDA04B27B02489813A15B3D2&quot; value=&quot;&quot;/&gt;&lt;Field id=&quot;Typist.764D5833F93D470E8E750B1DAEBD2873&quot; value=&quot;2479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86&quot;/&gt;&lt;Field id=&quot;Typist.9F10345A9CBA40549518EFEBF9616FE7&quot; value=&quot;PO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65ED933584754822B50A2713BFF71DB5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Beantwoording Kamervragen over Onderwijscoöperatie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Aan 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Aan 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2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6B12B17DB27C4449A7FAB778F9DF4B37&quot; description=&quot; &quot; value=&quot;Nederlands&quot;/&gt;&lt;Field id=&quot;C176A2476FB44539BA9507DFBE15B0C8&quot; description=&quot;Ondertekenaar&quot; value=&quot;Minister voor BVOM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F1625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81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2FA6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1F49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1466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3858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00C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6259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rsid w:val="00F1625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F16259"/>
    <w:rPr>
      <w:rFonts w:ascii="Verdana" w:hAnsi="Verdana"/>
    </w:rPr>
  </w:style>
  <w:style w:type="character" w:styleId="Voetnootmarkering">
    <w:name w:val="footnote reference"/>
    <w:basedOn w:val="Standaardalinea-lettertype"/>
    <w:rsid w:val="00F16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link w:val="VoetnoottekstChar"/>
    <w:rsid w:val="00F1625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F16259"/>
    <w:rPr>
      <w:rFonts w:ascii="Verdana" w:hAnsi="Verdana"/>
    </w:rPr>
  </w:style>
  <w:style w:type="character" w:styleId="Voetnootmarkering">
    <w:name w:val="footnote reference"/>
    <w:basedOn w:val="Standaardalinea-lettertype"/>
    <w:rsid w:val="00F16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645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2019-03-07T07:54:00.0000000Z</lastPrinted>
  <dcterms:created xsi:type="dcterms:W3CDTF">2019-03-07T07:54:00.0000000Z</dcterms:created>
  <dcterms:modified xsi:type="dcterms:W3CDTF">2019-03-07T07:54:00.0000000Z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1480344</vt:lpwstr>
  </property>
  <property fmtid="{D5CDD505-2E9C-101B-9397-08002B2CF9AE}" pid="3" name="ContentTypeId">
    <vt:lpwstr>0x010100107650DB4938174097B28B34B5C0CEC3</vt:lpwstr>
  </property>
</Properties>
</file>