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EB2A0D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FF3B964" wp14:anchorId="095EAB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0D" w:rsidRDefault="00EB2A0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EB2A0D" w:rsidRDefault="00EB2A0D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EB2A0D" w:rsidRDefault="00EB2A0D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141BFA16" wp14:editId="1055DFC8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EB2A0D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EB2A0D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EB2A0D">
              <w:t xml:space="preserve">Aan de Voorzitter van de Tweede Kamer </w:t>
            </w:r>
          </w:p>
          <w:p w:rsidR="00EB2A0D" w:rsidRDefault="00EB2A0D">
            <w:pPr>
              <w:pStyle w:val="adres"/>
            </w:pPr>
            <w:r>
              <w:t>der Staten-Generaal</w:t>
            </w:r>
          </w:p>
          <w:p w:rsidR="00EB2A0D" w:rsidRDefault="00EB2A0D">
            <w:pPr>
              <w:pStyle w:val="adres"/>
            </w:pPr>
            <w:r>
              <w:t>Postbus 20018 </w:t>
            </w:r>
          </w:p>
          <w:p w:rsidR="00F75106" w:rsidRDefault="00EB2A0D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EB2A0D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264BA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 xml:space="preserve">13 </w:t>
            </w:r>
            <w:r w:rsidR="008A7B34">
              <w:fldChar w:fldCharType="begin"/>
            </w:r>
            <w:r w:rsidR="000129A4">
              <w:instrText xml:space="preserve"> DOCPROPERTY datum </w:instrText>
            </w:r>
            <w:r w:rsidR="008A7B34">
              <w:fldChar w:fldCharType="separate"/>
            </w:r>
            <w:r w:rsidR="00EB2A0D">
              <w:t>februari 2019</w:t>
            </w:r>
            <w:r w:rsidR="008A7B34"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EB2A0D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EB2A0D">
              <w:t>Nota n.a.v. nader verslag en tweede nota van wijziging bij het wetsvoorstel bestuur en toezicht rechtspersonen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EB2A0D" w:rsidP="00EB2A0D" w:rsidRDefault="00EB2A0D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EB2A0D" w:rsidP="00EB2A0D" w:rsidRDefault="00EB2A0D">
            <w:pPr>
              <w:pStyle w:val="afzendgegevens"/>
            </w:pPr>
            <w:r>
              <w:t>sector Privaatrecht</w:t>
            </w:r>
          </w:p>
          <w:p w:rsidR="00EB2A0D" w:rsidP="00EB2A0D" w:rsidRDefault="00EB2A0D">
            <w:pPr>
              <w:pStyle w:val="witregel1"/>
            </w:pPr>
            <w:r>
              <w:t> </w:t>
            </w:r>
          </w:p>
          <w:p w:rsidR="00EB2A0D" w:rsidP="00EB2A0D" w:rsidRDefault="00EB2A0D">
            <w:pPr>
              <w:pStyle w:val="afzendgegevens"/>
            </w:pPr>
            <w:r>
              <w:t>Turfmarkt 147</w:t>
            </w:r>
          </w:p>
          <w:p w:rsidR="00EB2A0D" w:rsidP="00EB2A0D" w:rsidRDefault="00EB2A0D">
            <w:pPr>
              <w:pStyle w:val="afzendgegevens"/>
            </w:pPr>
            <w:r>
              <w:t>2511 DP  Den Haag</w:t>
            </w:r>
          </w:p>
          <w:p w:rsidR="00EB2A0D" w:rsidP="00EB2A0D" w:rsidRDefault="00EB2A0D">
            <w:pPr>
              <w:pStyle w:val="afzendgegevens"/>
            </w:pPr>
            <w:r>
              <w:t>Postbus 20301</w:t>
            </w:r>
          </w:p>
          <w:p w:rsidR="00EB2A0D" w:rsidP="00EB2A0D" w:rsidRDefault="00EB2A0D">
            <w:pPr>
              <w:pStyle w:val="afzendgegevens"/>
            </w:pPr>
            <w:r>
              <w:t>2500 EH  Den Haag</w:t>
            </w:r>
          </w:p>
          <w:p w:rsidR="00EB2A0D" w:rsidP="00EB2A0D" w:rsidRDefault="00EB2A0D">
            <w:pPr>
              <w:pStyle w:val="afzendgegevens"/>
            </w:pPr>
            <w:r>
              <w:t>www.rijksoverheid.nl/jenv</w:t>
            </w:r>
          </w:p>
          <w:p w:rsidR="00EB2A0D" w:rsidP="00EB2A0D" w:rsidRDefault="00EB2A0D">
            <w:pPr>
              <w:pStyle w:val="witregel1"/>
            </w:pPr>
            <w:r>
              <w:t> </w:t>
            </w:r>
          </w:p>
          <w:p w:rsidR="00EB2A0D" w:rsidP="00EB2A0D" w:rsidRDefault="00EB2A0D">
            <w:pPr>
              <w:pStyle w:val="referentiekopjes"/>
            </w:pPr>
            <w:r>
              <w:t>Ons kenmerk</w:t>
            </w:r>
          </w:p>
          <w:p w:rsidR="00EB2A0D" w:rsidP="00EB2A0D" w:rsidRDefault="00EB2A0D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2498471</w:t>
            </w:r>
            <w:r>
              <w:fldChar w:fldCharType="end"/>
            </w:r>
          </w:p>
          <w:p w:rsidR="00EB2A0D" w:rsidP="00EB2A0D" w:rsidRDefault="00EB2A0D">
            <w:pPr>
              <w:pStyle w:val="witregel1"/>
            </w:pPr>
            <w:r>
              <w:t> </w:t>
            </w:r>
          </w:p>
          <w:p w:rsidR="00EB2A0D" w:rsidP="00EB2A0D" w:rsidRDefault="00EB2A0D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EB2A0D" w:rsidP="00EB2A0D" w:rsidRDefault="00EB2A0D">
            <w:pPr>
              <w:pStyle w:val="referentiegegevens"/>
            </w:pPr>
          </w:p>
          <w:bookmarkEnd w:id="4"/>
          <w:p w:rsidRPr="00EB2A0D" w:rsidR="00EB2A0D" w:rsidP="00EB2A0D" w:rsidRDefault="00EB2A0D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C22108">
            <w:pPr>
              <w:pStyle w:val="broodtekst"/>
            </w:pPr>
          </w:p>
        </w:tc>
      </w:tr>
    </w:tbl>
    <w:p w:rsidR="00F75106" w:rsidRDefault="00EB2A0D">
      <w:pPr>
        <w:pStyle w:val="broodtekst"/>
      </w:pPr>
      <w:bookmarkStart w:name="cursor" w:id="7"/>
      <w:bookmarkEnd w:id="7"/>
      <w:r>
        <w:t>Hierbij bied ik u de nota naar aanleiding van het nader verslag inzake het bovenvermelde voorstel alsmede een tweede nota van wijziging aan.</w:t>
      </w:r>
    </w:p>
    <w:p w:rsidR="00EB2A0D" w:rsidRDefault="00EB2A0D">
      <w:pPr>
        <w:pStyle w:val="broodtekst"/>
      </w:pPr>
    </w:p>
    <w:p w:rsidR="00EB2A0D" w:rsidRDefault="00EB2A0D">
      <w:pPr>
        <w:pStyle w:val="broodtekst"/>
      </w:pPr>
    </w:p>
    <w:p w:rsidR="00EB2A0D" w:rsidRDefault="00EB2A0D">
      <w:pPr>
        <w:pStyle w:val="broodtekst"/>
      </w:pPr>
      <w:r>
        <w:t>De Minister voor Rechtsbescherming,</w:t>
      </w:r>
    </w:p>
    <w:p w:rsidR="00EB2A0D" w:rsidRDefault="00EB2A0D">
      <w:pPr>
        <w:pStyle w:val="broodtekst"/>
      </w:pPr>
    </w:p>
    <w:p w:rsidR="00EB2A0D" w:rsidRDefault="00EB2A0D">
      <w:pPr>
        <w:pStyle w:val="broodtekst"/>
      </w:pPr>
    </w:p>
    <w:p w:rsidR="00EB2A0D" w:rsidRDefault="00EB2A0D">
      <w:pPr>
        <w:pStyle w:val="broodtekst"/>
      </w:pPr>
    </w:p>
    <w:p w:rsidR="00EB2A0D" w:rsidRDefault="00EB2A0D">
      <w:pPr>
        <w:pStyle w:val="broodtekst"/>
      </w:pPr>
    </w:p>
    <w:p w:rsidR="00EB2A0D" w:rsidRDefault="00EB2A0D">
      <w:pPr>
        <w:pStyle w:val="broodtekst"/>
      </w:pPr>
      <w:r>
        <w:t>Sander Dekker</w:t>
      </w:r>
      <w:bookmarkStart w:name="STDTXT__Bestuursdepartement_DWJZ_DWJZtek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EB2A0D" w:rsidR="00EB2A0D" w:rsidTr="00E55A57">
              <w:tc>
                <w:tcPr>
                  <w:tcW w:w="7534" w:type="dxa"/>
                  <w:gridSpan w:val="3"/>
                  <w:shd w:val="clear" w:color="auto" w:fill="auto"/>
                </w:tcPr>
                <w:p w:rsidRPr="00EB2A0D" w:rsidR="00EB2A0D" w:rsidP="00EB2A0D" w:rsidRDefault="00EB2A0D">
                  <w:pPr>
                    <w:pStyle w:val="groetregel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EB2A0D" w:rsidR="00EB2A0D" w:rsidTr="008B0334">
              <w:tc>
                <w:tcPr>
                  <w:tcW w:w="7534" w:type="dxa"/>
                  <w:gridSpan w:val="3"/>
                  <w:shd w:val="clear" w:color="auto" w:fill="auto"/>
                </w:tcPr>
                <w:p w:rsidRPr="00EB2A0D" w:rsidR="00EB2A0D" w:rsidP="00EB2A0D" w:rsidRDefault="00EB2A0D">
                  <w:pPr>
                    <w:pStyle w:val="broodtekst"/>
                  </w:pPr>
                </w:p>
              </w:tc>
            </w:tr>
            <w:tr w:rsidRPr="00EB2A0D" w:rsidR="00EB2A0D" w:rsidTr="00222B26">
              <w:tc>
                <w:tcPr>
                  <w:tcW w:w="7534" w:type="dxa"/>
                  <w:gridSpan w:val="3"/>
                  <w:shd w:val="clear" w:color="auto" w:fill="auto"/>
                </w:tcPr>
                <w:p w:rsidRPr="00EB2A0D" w:rsidR="00EB2A0D" w:rsidP="00EB2A0D" w:rsidRDefault="00EB2A0D">
                  <w:pPr>
                    <w:pStyle w:val="broodtekst"/>
                  </w:pPr>
                </w:p>
              </w:tc>
            </w:tr>
            <w:tr w:rsidRPr="00EB2A0D" w:rsidR="00EB2A0D" w:rsidTr="002D266D">
              <w:tc>
                <w:tcPr>
                  <w:tcW w:w="7534" w:type="dxa"/>
                  <w:gridSpan w:val="3"/>
                  <w:shd w:val="clear" w:color="auto" w:fill="auto"/>
                </w:tcPr>
                <w:p w:rsidRPr="00EB2A0D" w:rsidR="00EB2A0D" w:rsidP="00EB2A0D" w:rsidRDefault="00EB2A0D">
                  <w:pPr>
                    <w:pStyle w:val="broodtekst"/>
                  </w:pPr>
                </w:p>
              </w:tc>
            </w:tr>
            <w:tr w:rsidRPr="00EB2A0D" w:rsidR="00EB2A0D" w:rsidTr="00D440F7">
              <w:tc>
                <w:tcPr>
                  <w:tcW w:w="7534" w:type="dxa"/>
                  <w:gridSpan w:val="3"/>
                  <w:shd w:val="clear" w:color="auto" w:fill="auto"/>
                </w:tcPr>
                <w:p w:rsidRPr="00EB2A0D" w:rsidR="00EB2A0D" w:rsidP="00EB2A0D" w:rsidRDefault="00EB2A0D">
                  <w:pPr>
                    <w:pStyle w:val="broodtekst"/>
                  </w:pPr>
                </w:p>
              </w:tc>
            </w:tr>
            <w:tr w:rsidRPr="00EB2A0D" w:rsidR="00EB2A0D" w:rsidTr="00EB2A0D">
              <w:tc>
                <w:tcPr>
                  <w:tcW w:w="4209" w:type="dxa"/>
                  <w:shd w:val="clear" w:color="auto" w:fill="auto"/>
                </w:tcPr>
                <w:p w:rsidRPr="00EB2A0D" w:rsidR="00EB2A0D" w:rsidP="00EB2A0D" w:rsidRDefault="00EB2A0D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EB2A0D" w:rsidR="00EB2A0D" w:rsidP="00EB2A0D" w:rsidRDefault="00EB2A0D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EB2A0D" w:rsidR="00EB2A0D" w:rsidRDefault="00EB2A0D">
                  <w:pPr>
                    <w:pStyle w:val="broodtekst"/>
                  </w:pPr>
                </w:p>
              </w:tc>
            </w:tr>
            <w:bookmarkEnd w:id="10"/>
          </w:tbl>
          <w:p w:rsidR="00EB2A0D" w:rsidP="00EB2A0D" w:rsidRDefault="00EB2A0D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0D" w:rsidRDefault="00EB2A0D">
      <w:r>
        <w:separator/>
      </w:r>
    </w:p>
    <w:p w:rsidR="00EB2A0D" w:rsidRDefault="00EB2A0D"/>
    <w:p w:rsidR="00EB2A0D" w:rsidRDefault="00EB2A0D"/>
    <w:p w:rsidR="00EB2A0D" w:rsidRDefault="00EB2A0D"/>
  </w:endnote>
  <w:endnote w:type="continuationSeparator" w:id="0">
    <w:p w:rsidR="00EB2A0D" w:rsidRDefault="00EB2A0D">
      <w:r>
        <w:continuationSeparator/>
      </w:r>
    </w:p>
    <w:p w:rsidR="00EB2A0D" w:rsidRDefault="00EB2A0D"/>
    <w:p w:rsidR="00EB2A0D" w:rsidRDefault="00EB2A0D"/>
    <w:p w:rsidR="00EB2A0D" w:rsidRDefault="00EB2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37E0E">
            <w:fldChar w:fldCharType="begin"/>
          </w:r>
          <w:r w:rsidR="00737E0E">
            <w:instrText xml:space="preserve"> NUMPAGES   \* MERGEFORMAT </w:instrText>
          </w:r>
          <w:r w:rsidR="00737E0E">
            <w:fldChar w:fldCharType="separate"/>
          </w:r>
          <w:r w:rsidR="00EB2A0D">
            <w:t>1</w:t>
          </w:r>
          <w:r w:rsidR="00737E0E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B2A0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EB2A0D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B2A0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737E0E">
            <w:fldChar w:fldCharType="begin"/>
          </w:r>
          <w:r w:rsidR="00737E0E">
            <w:instrText xml:space="preserve"> SECTIONPAGES   \* MERGEFORMAT </w:instrText>
          </w:r>
          <w:r w:rsidR="00737E0E">
            <w:fldChar w:fldCharType="separate"/>
          </w:r>
          <w:r w:rsidR="00EB2A0D">
            <w:t>1</w:t>
          </w:r>
          <w:r w:rsidR="00737E0E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2165D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B2A0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B2A0D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B2A0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737E0E">
            <w:fldChar w:fldCharType="begin"/>
          </w:r>
          <w:r w:rsidR="00737E0E">
            <w:instrText xml:space="preserve"> SECTIONPAGES   \* MERGEFORMAT </w:instrText>
          </w:r>
          <w:r w:rsidR="00737E0E">
            <w:fldChar w:fldCharType="separate"/>
          </w:r>
          <w:r w:rsidR="00EB2A0D">
            <w:t>1</w:t>
          </w:r>
          <w:r w:rsidR="00737E0E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0D" w:rsidRDefault="00EB2A0D">
      <w:r>
        <w:separator/>
      </w:r>
    </w:p>
  </w:footnote>
  <w:footnote w:type="continuationSeparator" w:id="0">
    <w:p w:rsidR="00EB2A0D" w:rsidRDefault="00EB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EB2A0D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DEF54FF" wp14:editId="319C600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EB2A0D" w:rsidRDefault="008A7B34">
                                <w:pPr>
                                  <w:pStyle w:val="referentiegegevparagraaf"/>
                                  <w:rPr>
                                    <w:b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B2A0D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</w:p>
                              <w:p w:rsidR="00EB2A0D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EB2A0D">
                                  <w:t>sector straf- en sanctierecht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B2A0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B2A0D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B2A0D">
                                  <w:t>8 februari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EB2A0D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B2A0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EB2A0D">
                                  <w:t>2498462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EB2A0D" w:rsidRDefault="008A7B34">
                          <w:pPr>
                            <w:pStyle w:val="referentiegegevparagraaf"/>
                            <w:rPr>
                              <w:b/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B2A0D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</w:p>
                        <w:p w:rsidR="00EB2A0D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EB2A0D">
                            <w:t>sector straf- en sanctierecht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B2A0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B2A0D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B2A0D">
                            <w:t>8 februari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EB2A0D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B2A0D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EB2A0D">
                            <w:t>2498462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71CB885" wp14:editId="03DFA734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61E240C" wp14:editId="3D59B60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A0D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5A80F71" wp14:editId="0B653C0B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2165D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126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nav verslag.xml&quot; target=&quot;Microsoft Word&quot; target-build=&quot;14.0.7211&quot; target-version=&quot;14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Nota n.a.v. nader verslag en tweede nota van wijziging bij het wetsvoorstel bestuur en toezicht rechtspersonen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STDTXT__Bestuursdepartement_DWJZ_DWJZtekstblokken_Wet_11BehandelingTK_11briefTKnotanavverslag_xml&quot; id=&quot;IDRKXD3BAYI4A5EYALJO1ROYOR5EMKKON30EYR2MCUVZASNZTC332&quot; reference=&quot;cursor&quot; src=&quot;$/Bestuursdepartement/DWJZ/DWJZ tekstblokken/Wet/11 Behandeling TK/11 brief TK nota nav verslag.xml&quot; sys-crc=&quot;AEABC56D&quot;&gt;&lt;ds:template&gt;&lt;medenamens/&gt;&lt;departementen/&gt;&lt;keuzelijst1/&gt;&lt;/ds:template&gt;&lt;ds:body&gt;&lt;p&gt;Hierbij bied ik u de nota naar aanleiding van het (nader) verslag inzake het bovenvermelde voorstel (alsmede een nota van wijziging) aan.&lt;/p&gt;&lt;/ds:body&gt;&lt;/ds:content&gt;&lt;ds:content at=&quot;cursor&quot; bookmark=&quot;STDTXT__Bestuursdepartement_DWJZ_DWJZtekstblokken_geintegreerdetekstblokken_Ondertekeningministerofstaats_xml&quot; id=&quot;IDU11NEAEAV10VFHHCTL53PSZT2IUASWVNM4OGVWHUX3ETUIYVIZBL&quot; reference=&quot;cursor&quot; src=&quot;$/Bestuursdepartement/DWJZ/DWJZ tekstblokken/geintegreerde tekstblokken/Ondertekening minister of staats.xml&quot; sys-crc=&quot;60918379&quot;&gt;&lt;ds:template&gt;&lt;ministerStaats/&gt;&lt;naamMinisterStaats&gt;Sander Dekker&lt;/naamMinisterStaats&gt;&lt;Bewindspersoon&gt;De Minister voor Rechtsbescherming,&lt;/Bewindspersoon&gt;&lt;/ds:template&gt;&lt;ds:body&gt;&lt;p/&gt;&lt;p&gt;De Minister voor Rechtsbescherming,&lt;/p&gt;&lt;p/&gt;&lt;p/&gt;&lt;p/&gt;&lt;p/&gt;&lt;p&gt;Sander Dekker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straf- en sanctie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 Tj. Bouwes&lt;/p&gt;&lt;p style=&quot;afzendgegevens-italic&quot;&gt;Hoofd sector straf- en sanctierecht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De Minister van Veiligheid en Justitie&quot; value=&quot;3&quot;&gt;&lt;afzender aanhef=&quot;1&quot; country-code=&quot;31&quot; country-id=&quot;NLD&quot; groetregel=&quot;1&quot; name=&quot;De Minister van Veiligheid en Justitie&quot; organisatie=&quot;55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Menno Bouwes&quot; value=&quot;2&quot;&gt;&lt;afzender aanhef=&quot;1&quot; country-code=&quot;31&quot; country-id=&quot;NLD&quot; email=&quot;m.bouwes@minvenj.nl&quot; gender=&quot;M&quot; groetregel=&quot;1&quot; naam=&quot;mr. M. Tj. Bouwes&quot; name=&quot;Menno Bouwes&quot; onderdeel=&quot;sector straf- en sanctierecht&quot; organisatie=&quot;176&quot; taal=&quot;1043&quot; telefoon=&quot;0648 10 02 26&quot;&gt;&lt;taal functie=&quot;Hoofd sector straf- en sanctierecht&quot; id=&quot;1043&quot;/&gt;&lt;taal functie=&quot;Hoofd sector straf- en sanctierecht&quot; id=&quot;2057&quot;/&gt;&lt;taal functie=&quot;Hoofd sector straf- en sanctierecht&quot; id=&quot;1031&quot;/&gt;&lt;taal functie=&quot;Hoofd sector straf- en sanctierecht&quot; id=&quot;1036&quot;/&gt;&lt;taal functie=&quot;Hoofd sector straf- en sanctierecht&quot;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(DWJZ)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81 002 26&quot; value=&quot;0648 10 02 26&quot;&gt;&lt;phonenumber country-code=&quot;31&quot; number=&quot;0648 10 02 2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M. Tj. Bouwes&quot;/&gt;&lt;email formatted-value=&quot;m.bouwes@minvenj.nl&quot;/&gt;&lt;functie formatted-value=&quot;Hoofd sector straf- en sanctierech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straf- en sanctierecht&quot; value=&quot;sector straf- en sanctierecht&quot;/&gt;&lt;digionderdeel formatted-value=&quot;sector straf- en sanctierecht&quot; value=&quot;sector straf- en sanctierecht&quot;/&gt;&lt;onderdeelvolg formatted-value=&quot;sector straf- en sanctierecht&quot;/&gt;&lt;directieregel formatted-value=&quot;&amp;#160;\n&quot;/&gt;&lt;datum formatted-value=&quot;8 februari 2019&quot; value=&quot;2019-02-08T10:05:55&quot;/&gt;&lt;onskenmerk format-disabled=&quot;true&quot; formatted-value=&quot;2498471&quot; value=&quot;2498471&quot;/&gt;&lt;uwkenmerk formatted-value=&quot;&quot;/&gt;&lt;onderwerp format-disabled=&quot;true&quot; formatted-value=&quot;Nota n.a.v. nader verslag en tweede nota van wijziging bij het wetsvoorstel bestuur en toezicht rechtspersonen&quot; value=&quot;Nota n.a.v. nader verslag en tweede nota van wijziging bij het wetsvoorstel bestuur en toezicht rechtspersonen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EB2A0D"/>
    <w:rsid w:val="000129A4"/>
    <w:rsid w:val="000E4FC7"/>
    <w:rsid w:val="001B5B02"/>
    <w:rsid w:val="002165D5"/>
    <w:rsid w:val="00264BA7"/>
    <w:rsid w:val="0040796D"/>
    <w:rsid w:val="005B585C"/>
    <w:rsid w:val="00652887"/>
    <w:rsid w:val="00666B4A"/>
    <w:rsid w:val="00690E82"/>
    <w:rsid w:val="00737E0E"/>
    <w:rsid w:val="00794445"/>
    <w:rsid w:val="0089073C"/>
    <w:rsid w:val="008A7B34"/>
    <w:rsid w:val="009B09F2"/>
    <w:rsid w:val="00B07A5A"/>
    <w:rsid w:val="00B2078A"/>
    <w:rsid w:val="00B46C81"/>
    <w:rsid w:val="00C22108"/>
    <w:rsid w:val="00CC3E4D"/>
    <w:rsid w:val="00D2034F"/>
    <w:rsid w:val="00DD1C86"/>
    <w:rsid w:val="00E46F34"/>
    <w:rsid w:val="00EB2A0D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B2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A0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EB2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A0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172</ap:Words>
  <ap:Characters>951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2019-02-14T12:06:00.0000000Z</dcterms:created>
  <dcterms:modified xsi:type="dcterms:W3CDTF">2019-02-14T12:06:00.0000000Z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8 februari 2019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Nota n.a.v. nader verslag en tweede nota van wijziging bij het wetsvoorstel bestuur en toezicht rechtspersonen</vt:lpwstr>
  </property>
  <property fmtid="{D5CDD505-2E9C-101B-9397-08002B2CF9AE}" pid="8" name="_onderwerp">
    <vt:lpwstr>Onderwerp</vt:lpwstr>
  </property>
  <property fmtid="{D5CDD505-2E9C-101B-9397-08002B2CF9AE}" pid="9" name="onskenmerk">
    <vt:lpwstr>2498471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straf- en sanctierecht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Hoofd sector straf- en sanctierecht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0x01010020A4B7115328D047AE7C4D6E491CF8EB</vt:lpwstr>
  </property>
</Properties>
</file>