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615F04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0A83F8C5" wp14:anchorId="6EC8056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F04" w:rsidRDefault="00615F0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615F04" w:rsidRDefault="00615F04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615F04" w:rsidRDefault="00615F04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3EB4176" wp14:editId="733AFF91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6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6542"/>
      </w:tblGrid>
      <w:tr w:rsidR="00F75106" w:rsidTr="005374E7">
        <w:trPr>
          <w:trHeight w:val="353" w:hRule="exact"/>
        </w:trPr>
        <w:tc>
          <w:tcPr>
            <w:tcW w:w="7663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615F04">
              <w:t>&gt; Retouradres Postbus 20301 2500 EH  Den Haag</w:t>
            </w:r>
            <w:r>
              <w:fldChar w:fldCharType="end"/>
            </w:r>
          </w:p>
        </w:tc>
      </w:tr>
      <w:tr w:rsidR="00F75106" w:rsidTr="005374E7">
        <w:trPr>
          <w:cantSplit/>
          <w:trHeight w:val="98" w:hRule="exact"/>
        </w:trPr>
        <w:tc>
          <w:tcPr>
            <w:tcW w:w="7663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 w:rsidTr="005374E7">
        <w:trPr>
          <w:cantSplit/>
          <w:trHeight w:val="216" w:hRule="exact"/>
        </w:trPr>
        <w:tc>
          <w:tcPr>
            <w:tcW w:w="7663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 w:rsidTr="005374E7">
        <w:trPr>
          <w:cantSplit/>
          <w:trHeight w:val="2498" w:hRule="exact"/>
        </w:trPr>
        <w:tc>
          <w:tcPr>
            <w:tcW w:w="7663" w:type="dxa"/>
            <w:gridSpan w:val="2"/>
          </w:tcPr>
          <w:p w:rsidR="00F75106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615F04">
              <w:t xml:space="preserve"> </w:t>
            </w:r>
            <w:r>
              <w:fldChar w:fldCharType="end"/>
            </w:r>
          </w:p>
          <w:p w:rsidRPr="00FA1EAF" w:rsidR="005374E7" w:rsidP="005374E7" w:rsidRDefault="00615F04">
            <w:pPr>
              <w:pStyle w:val="kixcode"/>
              <w:rPr>
                <w:rFonts w:ascii="Verdana" w:hAnsi="Verdana"/>
              </w:rPr>
            </w:pPr>
            <w:r w:rsidRPr="00FA1EAF">
              <w:rPr>
                <w:rFonts w:ascii="Verdana" w:hAnsi="Verdana"/>
              </w:rPr>
              <w:t>Aan de Voorzitter van de Tweede Kamer</w:t>
            </w:r>
            <w:r w:rsidRPr="00FA1EAF" w:rsidR="005374E7">
              <w:rPr>
                <w:rFonts w:ascii="Verdana" w:hAnsi="Verdana"/>
              </w:rPr>
              <w:t xml:space="preserve"> </w:t>
            </w:r>
            <w:r w:rsidRPr="00FA1EAF">
              <w:rPr>
                <w:rFonts w:ascii="Verdana" w:hAnsi="Verdana"/>
              </w:rPr>
              <w:t xml:space="preserve"> </w:t>
            </w:r>
          </w:p>
          <w:p w:rsidRPr="00FA1EAF" w:rsidR="00F75106" w:rsidP="005374E7" w:rsidRDefault="00615F04">
            <w:pPr>
              <w:pStyle w:val="kixcode"/>
              <w:rPr>
                <w:rFonts w:ascii="Verdana" w:hAnsi="Verdana"/>
              </w:rPr>
            </w:pPr>
            <w:r w:rsidRPr="00FA1EAF">
              <w:rPr>
                <w:rFonts w:ascii="Verdana" w:hAnsi="Verdana"/>
              </w:rPr>
              <w:t>der Staten-Generaal</w:t>
            </w:r>
            <w:r w:rsidRPr="00FA1EAF">
              <w:rPr>
                <w:rFonts w:ascii="Verdana" w:hAnsi="Verdana"/>
              </w:rPr>
              <w:br/>
              <w:t>Postbus 20018</w:t>
            </w:r>
            <w:r w:rsidRPr="00FA1EAF">
              <w:rPr>
                <w:rFonts w:ascii="Verdana" w:hAnsi="Verdana"/>
              </w:rPr>
              <w:br/>
              <w:t>2500 EA Den Haag</w:t>
            </w:r>
            <w:r w:rsidRPr="00FA1EAF" w:rsidR="008A7B34">
              <w:rPr>
                <w:rFonts w:ascii="Verdana" w:hAnsi="Verdana"/>
              </w:rPr>
              <w:fldChar w:fldCharType="begin"/>
            </w:r>
            <w:r w:rsidRPr="00FA1EAF" w:rsidR="000129A4">
              <w:rPr>
                <w:rFonts w:ascii="Verdana" w:hAnsi="Verdana"/>
              </w:rPr>
              <w:instrText xml:space="preserve"> DOCPROPERTY kix </w:instrText>
            </w:r>
            <w:r w:rsidRPr="00FA1EAF" w:rsidR="008A7B34">
              <w:rPr>
                <w:rFonts w:ascii="Verdana" w:hAnsi="Verdana"/>
              </w:rP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 w:rsidTr="005374E7">
        <w:trPr>
          <w:trHeight w:val="536" w:hRule="exact"/>
        </w:trPr>
        <w:tc>
          <w:tcPr>
            <w:tcW w:w="7663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 w:rsidTr="005374E7">
        <w:trPr>
          <w:trHeight w:val="274" w:hRule="exact"/>
        </w:trPr>
        <w:tc>
          <w:tcPr>
            <w:tcW w:w="1121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615F04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541" w:type="dxa"/>
          </w:tcPr>
          <w:p w:rsidR="00F75106" w:rsidP="00BC5CC4" w:rsidRDefault="00FA1EAF">
            <w:pPr>
              <w:pStyle w:val="datumonderwerp"/>
              <w:tabs>
                <w:tab w:val="clear" w:pos="794"/>
                <w:tab w:val="left" w:pos="1092"/>
              </w:tabs>
            </w:pPr>
            <w:r>
              <w:t>13</w:t>
            </w:r>
            <w:r w:rsidR="00BC5CC4">
              <w:t xml:space="preserve"> februari 2019</w:t>
            </w:r>
          </w:p>
        </w:tc>
      </w:tr>
      <w:tr w:rsidR="00F75106" w:rsidTr="005374E7">
        <w:trPr>
          <w:trHeight w:val="1017" w:hRule="exact"/>
        </w:trPr>
        <w:tc>
          <w:tcPr>
            <w:tcW w:w="1121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615F04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541" w:type="dxa"/>
          </w:tcPr>
          <w:p w:rsidR="00F75106" w:rsidP="005374E7" w:rsidRDefault="005374E7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>
              <w:t>Voorstel van wet tot wijziging van onder meer het WvSv BES in verband met aanpassing van de regeling van de bi</w:t>
            </w:r>
            <w:r>
              <w:fldChar w:fldCharType="end"/>
            </w:r>
            <w:r>
              <w:t>jzondere opsporingsbevoegdheden (Kamerstuknummer 34 976)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615F04" w:rsidP="00615F04" w:rsidRDefault="00615F04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615F04" w:rsidP="00615F04" w:rsidRDefault="00615F04">
            <w:pPr>
              <w:pStyle w:val="witregel1"/>
            </w:pPr>
            <w:r>
              <w:t> </w:t>
            </w:r>
          </w:p>
          <w:p w:rsidRPr="00615F04" w:rsidR="00615F04" w:rsidP="00615F04" w:rsidRDefault="00615F04">
            <w:pPr>
              <w:pStyle w:val="witregel1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  <w:p w:rsidRPr="00BC5CC4" w:rsidR="00615F04" w:rsidP="00615F04" w:rsidRDefault="00615F04">
            <w:pPr>
              <w:pStyle w:val="afzendgegevens"/>
              <w:rPr>
                <w:lang w:val="de-DE"/>
              </w:rPr>
            </w:pPr>
            <w:r w:rsidRPr="00BC5CC4">
              <w:rPr>
                <w:lang w:val="de-DE"/>
              </w:rPr>
              <w:t>Turfmarkt 147</w:t>
            </w:r>
          </w:p>
          <w:p w:rsidRPr="00BC5CC4" w:rsidR="00615F04" w:rsidP="00615F04" w:rsidRDefault="00615F04">
            <w:pPr>
              <w:pStyle w:val="afzendgegevens"/>
              <w:rPr>
                <w:lang w:val="de-DE"/>
              </w:rPr>
            </w:pPr>
            <w:r w:rsidRPr="00BC5CC4">
              <w:rPr>
                <w:lang w:val="de-DE"/>
              </w:rPr>
              <w:t>2511 DP  Den Haag</w:t>
            </w:r>
          </w:p>
          <w:p w:rsidRPr="00BC5CC4" w:rsidR="00615F04" w:rsidP="00615F04" w:rsidRDefault="00615F04">
            <w:pPr>
              <w:pStyle w:val="afzendgegevens"/>
              <w:rPr>
                <w:lang w:val="de-DE"/>
              </w:rPr>
            </w:pPr>
            <w:r w:rsidRPr="00BC5CC4">
              <w:rPr>
                <w:lang w:val="de-DE"/>
              </w:rPr>
              <w:t>Postbus 20301</w:t>
            </w:r>
          </w:p>
          <w:p w:rsidRPr="00BC5CC4" w:rsidR="00615F04" w:rsidP="00615F04" w:rsidRDefault="00615F04">
            <w:pPr>
              <w:pStyle w:val="afzendgegevens"/>
              <w:rPr>
                <w:lang w:val="de-DE"/>
              </w:rPr>
            </w:pPr>
            <w:r w:rsidRPr="00BC5CC4">
              <w:rPr>
                <w:lang w:val="de-DE"/>
              </w:rPr>
              <w:t>2500 EH  Den Haag</w:t>
            </w:r>
          </w:p>
          <w:p w:rsidRPr="00BC5CC4" w:rsidR="00615F04" w:rsidP="00615F04" w:rsidRDefault="00615F04">
            <w:pPr>
              <w:pStyle w:val="afzendgegevens"/>
              <w:rPr>
                <w:lang w:val="de-DE"/>
              </w:rPr>
            </w:pPr>
            <w:r w:rsidRPr="00BC5CC4">
              <w:rPr>
                <w:lang w:val="de-DE"/>
              </w:rPr>
              <w:t>www.rijksoverheid.nl/jenv</w:t>
            </w:r>
          </w:p>
          <w:p w:rsidRPr="00BC5CC4" w:rsidR="00615F04" w:rsidP="00615F04" w:rsidRDefault="00615F04">
            <w:pPr>
              <w:pStyle w:val="witregel1"/>
              <w:rPr>
                <w:lang w:val="de-DE"/>
              </w:rPr>
            </w:pPr>
            <w:r w:rsidRPr="00BC5CC4">
              <w:rPr>
                <w:lang w:val="de-DE"/>
              </w:rPr>
              <w:t> </w:t>
            </w:r>
          </w:p>
          <w:p w:rsidRPr="00BC5CC4" w:rsidR="00615F04" w:rsidP="00615F04" w:rsidRDefault="00615F04">
            <w:pPr>
              <w:pStyle w:val="witregel2"/>
              <w:rPr>
                <w:lang w:val="de-DE"/>
              </w:rPr>
            </w:pPr>
            <w:r w:rsidRPr="00BC5CC4">
              <w:rPr>
                <w:lang w:val="de-DE"/>
              </w:rPr>
              <w:t> </w:t>
            </w:r>
          </w:p>
          <w:p w:rsidR="00615F04" w:rsidP="00615F04" w:rsidRDefault="00615F04">
            <w:pPr>
              <w:pStyle w:val="referentiekopjes"/>
            </w:pPr>
            <w:r>
              <w:t>Ons kenmerk</w:t>
            </w:r>
          </w:p>
          <w:p w:rsidR="00615F04" w:rsidP="00615F04" w:rsidRDefault="00615F04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2495440</w:t>
            </w:r>
            <w:r>
              <w:fldChar w:fldCharType="end"/>
            </w:r>
          </w:p>
          <w:p w:rsidR="00615F04" w:rsidP="00615F04" w:rsidRDefault="00615F04">
            <w:pPr>
              <w:pStyle w:val="witregel1"/>
            </w:pPr>
            <w:r>
              <w:t> </w:t>
            </w:r>
          </w:p>
          <w:p w:rsidR="00615F04" w:rsidP="00615F04" w:rsidRDefault="00615F04">
            <w:pPr>
              <w:pStyle w:val="witregel1"/>
            </w:pPr>
            <w:r>
              <w:t> </w:t>
            </w:r>
          </w:p>
          <w:p w:rsidR="00615F04" w:rsidP="00615F04" w:rsidRDefault="00615F04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615F04" w:rsidP="00615F04" w:rsidRDefault="00615F04">
            <w:pPr>
              <w:pStyle w:val="referentiegegevens"/>
            </w:pPr>
          </w:p>
          <w:bookmarkEnd w:id="4"/>
          <w:p w:rsidRPr="00615F04" w:rsidR="00615F04" w:rsidP="00615F04" w:rsidRDefault="00615F04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615F04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63263EB6" wp14:anchorId="396B444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49641D8A" wp14:anchorId="4D40C8CC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5374E7" w:rsidRDefault="005374E7">
      <w:pPr>
        <w:pStyle w:val="broodtekst"/>
      </w:pPr>
      <w:bookmarkStart w:name="cursor" w:id="8"/>
      <w:bookmarkEnd w:id="8"/>
    </w:p>
    <w:p w:rsidR="00F75106" w:rsidRDefault="00615F04">
      <w:pPr>
        <w:pStyle w:val="broodtekst"/>
      </w:pPr>
      <w:r>
        <w:t>Hierbij bied ik u de nota naar aanleiding van het verslag inzake het bovenvermelde voorstel alsmede een nota van wijziging aan.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615F04" w:rsidR="00615F04" w:rsidTr="004F45C5">
              <w:tc>
                <w:tcPr>
                  <w:tcW w:w="7534" w:type="dxa"/>
                  <w:gridSpan w:val="3"/>
                  <w:shd w:val="clear" w:color="auto" w:fill="auto"/>
                </w:tcPr>
                <w:p w:rsidRPr="00615F04" w:rsidR="00615F04" w:rsidP="00615F04" w:rsidRDefault="00615F04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615F04" w:rsidR="00615F04" w:rsidTr="00AB4C2A">
              <w:tc>
                <w:tcPr>
                  <w:tcW w:w="7534" w:type="dxa"/>
                  <w:gridSpan w:val="3"/>
                  <w:shd w:val="clear" w:color="auto" w:fill="auto"/>
                </w:tcPr>
                <w:p w:rsidRPr="00615F04" w:rsidR="00615F04" w:rsidP="00615F04" w:rsidRDefault="00615F04">
                  <w:pPr>
                    <w:pStyle w:val="broodtekst"/>
                  </w:pPr>
                </w:p>
              </w:tc>
            </w:tr>
            <w:tr w:rsidRPr="00615F04" w:rsidR="00615F04" w:rsidTr="00AC687E">
              <w:tc>
                <w:tcPr>
                  <w:tcW w:w="7534" w:type="dxa"/>
                  <w:gridSpan w:val="3"/>
                  <w:shd w:val="clear" w:color="auto" w:fill="auto"/>
                </w:tcPr>
                <w:p w:rsidRPr="00615F04" w:rsidR="00615F04" w:rsidP="00615F04" w:rsidRDefault="00615F04">
                  <w:pPr>
                    <w:pStyle w:val="broodtekst"/>
                  </w:pPr>
                </w:p>
              </w:tc>
            </w:tr>
            <w:tr w:rsidRPr="00615F04" w:rsidR="00615F04" w:rsidTr="000614D5">
              <w:tc>
                <w:tcPr>
                  <w:tcW w:w="7534" w:type="dxa"/>
                  <w:gridSpan w:val="3"/>
                  <w:shd w:val="clear" w:color="auto" w:fill="auto"/>
                </w:tcPr>
                <w:p w:rsidRPr="00615F04" w:rsidR="00615F04" w:rsidP="00615F04" w:rsidRDefault="00615F04">
                  <w:pPr>
                    <w:pStyle w:val="broodtekst"/>
                  </w:pPr>
                </w:p>
              </w:tc>
            </w:tr>
            <w:tr w:rsidRPr="00615F04" w:rsidR="00615F04" w:rsidTr="00DB0D59">
              <w:tc>
                <w:tcPr>
                  <w:tcW w:w="7534" w:type="dxa"/>
                  <w:gridSpan w:val="3"/>
                  <w:shd w:val="clear" w:color="auto" w:fill="auto"/>
                </w:tcPr>
                <w:p w:rsidRPr="00615F04" w:rsidR="00615F04" w:rsidP="00615F04" w:rsidRDefault="00615F04">
                  <w:pPr>
                    <w:pStyle w:val="broodtekst"/>
                  </w:pPr>
                </w:p>
              </w:tc>
            </w:tr>
            <w:tr w:rsidRPr="00615F04" w:rsidR="00615F04" w:rsidTr="00615F04">
              <w:tc>
                <w:tcPr>
                  <w:tcW w:w="4209" w:type="dxa"/>
                  <w:shd w:val="clear" w:color="auto" w:fill="auto"/>
                </w:tcPr>
                <w:p w:rsidR="00615F04" w:rsidP="00615F04" w:rsidRDefault="00615F04">
                  <w:pPr>
                    <w:pStyle w:val="broodtekst"/>
                  </w:pPr>
                  <w:r>
                    <w:t>De Minister van Justitie en Veiligheid,</w:t>
                  </w:r>
                </w:p>
                <w:p w:rsidR="00615F04" w:rsidP="00615F04" w:rsidRDefault="00615F04">
                  <w:pPr>
                    <w:pStyle w:val="broodtekst"/>
                  </w:pPr>
                </w:p>
                <w:p w:rsidR="00615F04" w:rsidP="00615F04" w:rsidRDefault="00615F04">
                  <w:pPr>
                    <w:pStyle w:val="broodtekst"/>
                  </w:pPr>
                </w:p>
                <w:p w:rsidR="00615F04" w:rsidP="00615F04" w:rsidRDefault="00615F04">
                  <w:pPr>
                    <w:pStyle w:val="broodtekst"/>
                  </w:pPr>
                </w:p>
                <w:p w:rsidR="00615F04" w:rsidP="00615F04" w:rsidRDefault="00615F04">
                  <w:pPr>
                    <w:pStyle w:val="broodtekst"/>
                  </w:pPr>
                </w:p>
                <w:p w:rsidRPr="00615F04" w:rsidR="00615F04" w:rsidP="00615F04" w:rsidRDefault="00615F04">
                  <w:pPr>
                    <w:pStyle w:val="broodtekst"/>
                  </w:pPr>
                  <w:r>
                    <w:t>Ferd Grapperhaus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615F04" w:rsidR="00615F04" w:rsidP="00615F04" w:rsidRDefault="00615F04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615F04" w:rsidR="00615F04" w:rsidRDefault="00615F04">
                  <w:pPr>
                    <w:pStyle w:val="broodtekst"/>
                  </w:pPr>
                </w:p>
              </w:tc>
            </w:tr>
          </w:tbl>
          <w:p w:rsidR="00615F04" w:rsidRDefault="00615F04">
            <w:pPr>
              <w:pStyle w:val="broodtekst"/>
            </w:pPr>
          </w:p>
          <w:bookmarkEnd w:id="10"/>
          <w:p w:rsidR="00F75106" w:rsidP="00615F04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04" w:rsidRDefault="00615F04">
      <w:r>
        <w:separator/>
      </w:r>
    </w:p>
    <w:p w:rsidR="00615F04" w:rsidRDefault="00615F04"/>
    <w:p w:rsidR="00615F04" w:rsidRDefault="00615F04"/>
    <w:p w:rsidR="00615F04" w:rsidRDefault="00615F04"/>
  </w:endnote>
  <w:endnote w:type="continuationSeparator" w:id="0">
    <w:p w:rsidR="00615F04" w:rsidRDefault="00615F04">
      <w:r>
        <w:continuationSeparator/>
      </w:r>
    </w:p>
    <w:p w:rsidR="00615F04" w:rsidRDefault="00615F04"/>
    <w:p w:rsidR="00615F04" w:rsidRDefault="00615F04"/>
    <w:p w:rsidR="00615F04" w:rsidRDefault="00615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0512AD">
            <w:fldChar w:fldCharType="begin"/>
          </w:r>
          <w:r w:rsidR="000512AD">
            <w:instrText xml:space="preserve"> NUMPAGES   \* MERGEFORMAT </w:instrText>
          </w:r>
          <w:r w:rsidR="000512AD">
            <w:fldChar w:fldCharType="separate"/>
          </w:r>
          <w:r w:rsidR="00615F04">
            <w:t>1</w:t>
          </w:r>
          <w:r w:rsidR="000512A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15F0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615F04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15F0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0512AD">
            <w:fldChar w:fldCharType="begin"/>
          </w:r>
          <w:r w:rsidR="000512AD">
            <w:instrText xml:space="preserve"> SECTIONPAGES   \* MERGEFORMAT </w:instrText>
          </w:r>
          <w:r w:rsidR="000512AD">
            <w:fldChar w:fldCharType="separate"/>
          </w:r>
          <w:r w:rsidR="00615F04">
            <w:t>1</w:t>
          </w:r>
          <w:r w:rsidR="000512AD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0512AD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15F0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15F04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15F0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0512AD">
            <w:fldChar w:fldCharType="begin"/>
          </w:r>
          <w:r w:rsidR="000512AD">
            <w:instrText xml:space="preserve"> SECTIONPAGES   \* MERGEFORMAT </w:instrText>
          </w:r>
          <w:r w:rsidR="000512AD">
            <w:fldChar w:fldCharType="separate"/>
          </w:r>
          <w:r w:rsidR="00615F04">
            <w:t>1</w:t>
          </w:r>
          <w:r w:rsidR="000512AD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04" w:rsidRDefault="00615F04">
      <w:r>
        <w:separator/>
      </w:r>
    </w:p>
  </w:footnote>
  <w:footnote w:type="continuationSeparator" w:id="0">
    <w:p w:rsidR="00615F04" w:rsidRDefault="00615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615F04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BC46184" wp14:editId="37DE0BD3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15F04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BC5CC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15F04" w:rsidRPr="00BC5CC4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BC5CC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615F04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BC5CC4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BC5CC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15F04" w:rsidRPr="00BC5CC4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615F04">
                                  <w:t>30 januari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615F04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15F04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615F04">
                                  <w:t>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15F04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BC5CC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15F04" w:rsidRPr="00BC5CC4">
                            <w:rPr>
                              <w:b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BC5CC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615F04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BC5CC4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BC5CC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15F04" w:rsidRPr="00BC5CC4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615F04">
                            <w:t>30 januari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615F04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15F04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615F04">
                            <w:t>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C7875B1" wp14:editId="1447F18D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270A776E" wp14:editId="57947C32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5F04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66D5DB5" wp14:editId="5CB0D6E6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0512AD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740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 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4.0.7211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R.J. Verbeek&lt;/p&gt;&lt;p style=&quot;afzendgegevens-italic&quot;/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Uw kenmerk&lt;/p&gt;&lt;p style=&quot;referentiegegevens&quot;&gt;.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 R.J. Verbeek&lt;/p&gt;&lt;/td&gt;&lt;td style=&quot;broodtekst&quot;/&gt;&lt;td/&gt;&lt;/tr&gt;&lt;/tbody&gt;&lt;/table&gt;&lt;p style=&quot;in-table&quot;/&gt;&lt;/body&gt;&lt;/ondertekening_content&gt;&lt;toevoegen-model formatted-value=&quot;&quot;/&gt;&lt;chkminuut formatted-value=&quot;0&quot; value=&quot;0&quot;/&gt;&lt;minuut formatted-value=&quot;minuut-2010.xml&quot;/&gt;&lt;ondertekenaar-item formatted-value=&quot;Verbeek&quot; value=&quot;1&quot;&gt;&lt;afzender aanhef=&quot;1&quot; country-code=&quot;31&quot; country-id=&quot;NLD&quot; email=&quot;r.j.verbeek@minvenj.nl&quot; functie=&quot;Wetgevingsjurist&quot; groetregel=&quot;2&quot; naam=&quot;Mr. R.J. Verbeek&quot; name=&quot;Verbeek&quot; organisatie=&quot;176&quot; taal=&quot;1043&quot; telefoon=&quot;0646891825&quot;/&gt;&lt;/ondertekenaar-item&gt;&lt;tweedeondertekenaar-item/&gt;&lt;behandelddoor-item formatted-value=&quot;Verbeek&quot; value=&quot;1&quot;&gt;&lt;afzender aanhef=&quot;1&quot; country-code=&quot;31&quot; country-id=&quot;NLD&quot; email=&quot;r.j.verbeek@minvenj.nl&quot; functie=&quot;Wetgevingsjurist&quot; groetregel=&quot;2&quot; naam=&quot;Mr. R.J. Verbeek&quot; name=&quot;Verbeek&quot; organisatie=&quot;176&quot; taal=&quot;1043&quot; telefoon=&quot;0646891825&quot;/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(DWJZ)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Voorstel van wet tot wijziging van onder meer het WvSv BES in verband met aanpassing van de regeling van de bi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468 918 25&quot; value=&quot;0646891825&quot;&gt;&lt;phonenumber country-code=&quot;31&quot; number=&quot;0646891825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R.J. Verbeek&quot;/&gt;&lt;email formatted-value=&quot;r.j.verbeek@minvenj.nl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30 januari 2019&quot; value=&quot;2019-01-30T15:19:41&quot;/&gt;&lt;onskenmerk format-disabled=&quot;true&quot; formatted-value=&quot;2495440&quot; value=&quot;2495440&quot;/&gt;&lt;uwkenmerk format-disabled=&quot;true&quot; formatted-value=&quot;.&quot; value=&quot;.&quot;/&gt;&lt;onderwerp format-disabled=&quot;true&quot; formatted-value=&quot;Voorstel van wet tot wijziging van onder meer het WvSv BES in verband met aanpassing van de regeling van de bi&quot; value=&quot;Voorstel van wet tot wijziging van onder meer het WvSv BES in verband met aanpassing van de regeling van de bi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format-disabled=&quot;true&quot; formatted-value=&quot;0&quot; value=&quot;0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615F04"/>
    <w:rsid w:val="000129A4"/>
    <w:rsid w:val="000512AD"/>
    <w:rsid w:val="000E4FC7"/>
    <w:rsid w:val="001B5B02"/>
    <w:rsid w:val="0040796D"/>
    <w:rsid w:val="005374E7"/>
    <w:rsid w:val="005B585C"/>
    <w:rsid w:val="00615F04"/>
    <w:rsid w:val="00652887"/>
    <w:rsid w:val="00666B4A"/>
    <w:rsid w:val="00690E82"/>
    <w:rsid w:val="00794445"/>
    <w:rsid w:val="0089073C"/>
    <w:rsid w:val="008A7B34"/>
    <w:rsid w:val="009B09F2"/>
    <w:rsid w:val="00B07A5A"/>
    <w:rsid w:val="00B2078A"/>
    <w:rsid w:val="00B46C81"/>
    <w:rsid w:val="00BC5CC4"/>
    <w:rsid w:val="00C22108"/>
    <w:rsid w:val="00CC3E4D"/>
    <w:rsid w:val="00D2034F"/>
    <w:rsid w:val="00D719D1"/>
    <w:rsid w:val="00DC26C8"/>
    <w:rsid w:val="00DD1C86"/>
    <w:rsid w:val="00E46F34"/>
    <w:rsid w:val="00F43F74"/>
    <w:rsid w:val="00F60DEA"/>
    <w:rsid w:val="00F75106"/>
    <w:rsid w:val="00FA1EAF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615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F04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615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F0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180</ap:Words>
  <ap:Characters>996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2019-02-13T12:29:00.0000000Z</dcterms:created>
  <dcterms:modified xsi:type="dcterms:W3CDTF">2019-02-13T12:29:00.0000000Z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30 januari 2019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tot wijziging van onder meer het WvSv BES in verband met aanpassing van de regeling van de bi</vt:lpwstr>
  </property>
  <property fmtid="{D5CDD505-2E9C-101B-9397-08002B2CF9AE}" pid="8" name="_onderwerp">
    <vt:lpwstr>Onderwerp</vt:lpwstr>
  </property>
  <property fmtid="{D5CDD505-2E9C-101B-9397-08002B2CF9AE}" pid="9" name="onskenmerk">
    <vt:lpwstr>2495440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0x010100397C5D3A3DF4E4458A49677F661F2C3D</vt:lpwstr>
  </property>
</Properties>
</file>