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390020"/>
        <w:p w:rsidR="00241BB9" w:rsidRDefault="00390020">
          <w:pPr>
            <w:spacing w:line="240" w:lineRule="auto"/>
          </w:pPr>
        </w:p>
      </w:sdtContent>
    </w:sdt>
    <w:p w:rsidR="00CD5856" w:rsidRDefault="00390020">
      <w:pPr>
        <w:spacing w:line="240" w:lineRule="auto"/>
      </w:pPr>
    </w:p>
    <w:p w:rsidR="00CD5856" w:rsidRDefault="00390020">
      <w:bookmarkStart w:name="_GoBack" w:id="0"/>
      <w:bookmarkEnd w:id="0"/>
    </w:p>
    <w:p w:rsidR="00CD5856" w:rsidRDefault="00390020"/>
    <w:p w:rsidR="00CD5856" w:rsidRDefault="00390020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390020">
      <w:pPr>
        <w:pStyle w:val="Huisstijl-Aanhef"/>
      </w:pPr>
      <w:r>
        <w:t>Geachte voorzitter,</w:t>
      </w:r>
    </w:p>
    <w:p w:rsidRPr="008D59C5" w:rsidR="008D59C5" w:rsidP="008D59C5" w:rsidRDefault="00390020">
      <w:r>
        <w:t>Hierbij bied ik u de nota naar aanleiding van het verslag alsmede een nota van wijziging inzake het bovenvermelde voorstel aan. Daarnaast</w:t>
      </w:r>
      <w:r>
        <w:t xml:space="preserve"> ontvangt u bijgaand het rapport van het RIVM over de effecten van de nieuwe risicoklassen van </w:t>
      </w:r>
      <w:proofErr w:type="gramStart"/>
      <w:r>
        <w:t>medische</w:t>
      </w:r>
      <w:proofErr w:type="gramEnd"/>
      <w:r>
        <w:t xml:space="preserve"> hulpmiddelen voor in-vitrodiagnostiek.</w:t>
      </w:r>
    </w:p>
    <w:p w:rsidRPr="009A31BF" w:rsidR="00CD5856" w:rsidRDefault="00390020">
      <w:pPr>
        <w:pStyle w:val="Huisstijl-Slotzin"/>
      </w:pPr>
      <w:r>
        <w:t>Hoogachtend,</w:t>
      </w:r>
    </w:p>
    <w:p w:rsidR="00067A2B" w:rsidRDefault="00390020">
      <w:pPr>
        <w:pStyle w:val="Huisstijl-Ondertekeningvervolg"/>
        <w:rPr>
          <w:i w:val="0"/>
        </w:rPr>
      </w:pPr>
    </w:p>
    <w:p w:rsidRPr="00D82490" w:rsidR="00297795" w:rsidP="00297795" w:rsidRDefault="00390020">
      <w:pPr>
        <w:pStyle w:val="Huisstijl-Ondertekeningvervolg"/>
        <w:rPr>
          <w:i w:val="0"/>
        </w:rPr>
      </w:pPr>
      <w:r>
        <w:rPr>
          <w:i w:val="0"/>
        </w:rPr>
        <w:fldChar w:fldCharType="begin"/>
      </w:r>
      <w:r>
        <w:rPr>
          <w:i w:val="0"/>
        </w:rPr>
        <w:instrText xml:space="preserve"> </w:instrText>
      </w:r>
      <w:r w:rsidRPr="00D82490">
        <w:rPr>
          <w:i w:val="0"/>
        </w:rPr>
        <w:instrText xml:space="preserve">IF </w:instrText>
      </w:r>
      <w:r>
        <w:fldChar w:fldCharType="begin"/>
      </w:r>
      <w:r>
        <w:instrText xml:space="preserve"> DOCPROPERTY  BewindspersoonVWS  \* MERGEFORMAT </w:instrText>
      </w:r>
      <w:r>
        <w:fldChar w:fldCharType="separate"/>
      </w:r>
      <w:r>
        <w:rPr>
          <w:i w:val="0"/>
        </w:rPr>
        <w:instrText>Minister voor Medische Zorg en Sport</w:instrText>
      </w:r>
      <w:r>
        <w:rPr>
          <w:i w:val="0"/>
        </w:rPr>
        <w:fldChar w:fldCharType="end"/>
      </w:r>
      <w:r w:rsidRPr="00D82490">
        <w:rPr>
          <w:i w:val="0"/>
        </w:rPr>
        <w:instrText>="Staats</w:instrText>
      </w:r>
      <w:r w:rsidRPr="00D82490">
        <w:rPr>
          <w:i w:val="0"/>
        </w:rPr>
        <w:instrText>secretaris van Volksgezondheid, Welzijn en Sport" "de staatssecretaris van Volksgezondheid,</w:instrText>
      </w:r>
    </w:p>
    <w:p w:rsidRPr="00D82490" w:rsidR="00297795" w:rsidP="00297795" w:rsidRDefault="00390020">
      <w:pPr>
        <w:pStyle w:val="Huisstijl-Ondertekeningvervolg"/>
        <w:rPr>
          <w:i w:val="0"/>
        </w:rPr>
      </w:pPr>
      <w:r w:rsidRPr="00D82490">
        <w:rPr>
          <w:i w:val="0"/>
        </w:rPr>
        <w:instrText>Welzijn en Sport,"</w:instrText>
      </w:r>
      <w:r>
        <w:rPr>
          <w:i w:val="0"/>
        </w:rPr>
        <w:instrText xml:space="preserve"> </w:instrText>
      </w:r>
      <w:r>
        <w:rPr>
          <w:i w:val="0"/>
        </w:rPr>
        <w:fldChar w:fldCharType="end"/>
      </w:r>
      <w:r>
        <w:rPr>
          <w:i w:val="0"/>
        </w:rPr>
        <w:fldChar w:fldCharType="begin"/>
      </w:r>
      <w:r>
        <w:rPr>
          <w:i w:val="0"/>
        </w:rPr>
        <w:instrText xml:space="preserve"> </w:instrText>
      </w:r>
      <w:r w:rsidRPr="00D82490">
        <w:rPr>
          <w:i w:val="0"/>
        </w:rPr>
        <w:instrText xml:space="preserve">IF </w:instrText>
      </w:r>
      <w:r>
        <w:fldChar w:fldCharType="begin"/>
      </w:r>
      <w:r>
        <w:instrText xml:space="preserve"> DOCPROPERTY  BewindspersoonVWS  \* MERGEFORMAT </w:instrText>
      </w:r>
      <w:r>
        <w:fldChar w:fldCharType="separate"/>
      </w:r>
      <w:r>
        <w:rPr>
          <w:i w:val="0"/>
        </w:rPr>
        <w:instrText>Minister voor Medische Zorg en Sport</w:instrText>
      </w:r>
      <w:r>
        <w:rPr>
          <w:i w:val="0"/>
        </w:rPr>
        <w:fldChar w:fldCharType="end"/>
      </w:r>
      <w:r w:rsidRPr="00D82490">
        <w:rPr>
          <w:i w:val="0"/>
        </w:rPr>
        <w:instrText>="Minister van Volksgezondheid, Welzijn en Sport" "d</w:instrText>
      </w:r>
      <w:r w:rsidRPr="00D82490">
        <w:rPr>
          <w:i w:val="0"/>
        </w:rPr>
        <w:instrText>e minister van Volksgezondheid,</w:instrText>
      </w:r>
    </w:p>
    <w:p w:rsidR="00297795" w:rsidP="00297795" w:rsidRDefault="00390020">
      <w:pPr>
        <w:pStyle w:val="Huisstijl-Ondertekeningvervolg"/>
        <w:rPr>
          <w:i w:val="0"/>
        </w:rPr>
      </w:pPr>
      <w:r w:rsidRPr="00D82490">
        <w:rPr>
          <w:i w:val="0"/>
        </w:rPr>
        <w:instrText>Welzijn en Sport,"</w:instrText>
      </w:r>
      <w:r>
        <w:rPr>
          <w:i w:val="0"/>
        </w:rPr>
        <w:instrText xml:space="preserve"> </w:instrText>
      </w:r>
      <w:r>
        <w:rPr>
          <w:i w:val="0"/>
        </w:rPr>
        <w:fldChar w:fldCharType="end"/>
      </w:r>
      <w:r>
        <w:rPr>
          <w:i w:val="0"/>
        </w:rPr>
        <w:fldChar w:fldCharType="begin"/>
      </w:r>
      <w:r>
        <w:rPr>
          <w:i w:val="0"/>
        </w:rPr>
        <w:instrText xml:space="preserve"> </w:instrText>
      </w:r>
      <w:r w:rsidRPr="00D82490">
        <w:rPr>
          <w:i w:val="0"/>
        </w:rPr>
        <w:instrText xml:space="preserve">IF </w:instrText>
      </w:r>
      <w:r>
        <w:fldChar w:fldCharType="begin"/>
      </w:r>
      <w:r>
        <w:instrText xml:space="preserve"> DOCPROPERTY  BewindspersoonVWS  \* MERGEFORMAT </w:instrText>
      </w:r>
      <w:r>
        <w:fldChar w:fldCharType="separate"/>
      </w:r>
      <w:r>
        <w:rPr>
          <w:i w:val="0"/>
        </w:rPr>
        <w:instrText>Minister voor Medische Zorg en Sport</w:instrText>
      </w:r>
      <w:r>
        <w:rPr>
          <w:i w:val="0"/>
        </w:rPr>
        <w:fldChar w:fldCharType="end"/>
      </w:r>
      <w:r w:rsidRPr="00D82490">
        <w:rPr>
          <w:i w:val="0"/>
        </w:rPr>
        <w:instrText>="</w:instrText>
      </w:r>
      <w:r w:rsidRPr="00A907B9">
        <w:rPr>
          <w:i w:val="0"/>
        </w:rPr>
        <w:instrText>Minister voor Medische Zorg en Sport" "de minister voor Medische Zorg</w:instrText>
      </w:r>
    </w:p>
    <w:p w:rsidR="00297795" w:rsidP="00297795" w:rsidRDefault="00390020">
      <w:pPr>
        <w:pStyle w:val="Huisstijl-Ondertekeningvervolg"/>
        <w:rPr>
          <w:i w:val="0"/>
        </w:rPr>
      </w:pPr>
      <w:r w:rsidRPr="00A907B9">
        <w:rPr>
          <w:i w:val="0"/>
        </w:rPr>
        <w:instrText>en Sport,</w:instrText>
      </w:r>
      <w:r w:rsidRPr="00D82490">
        <w:rPr>
          <w:i w:val="0"/>
        </w:rPr>
        <w:instrText>"</w:instrText>
      </w:r>
      <w:r>
        <w:rPr>
          <w:i w:val="0"/>
        </w:rPr>
        <w:instrText xml:space="preserve"> </w:instrText>
      </w:r>
      <w:r>
        <w:rPr>
          <w:i w:val="0"/>
        </w:rPr>
        <w:fldChar w:fldCharType="separate"/>
      </w:r>
      <w:r w:rsidRPr="00A907B9">
        <w:rPr>
          <w:i w:val="0"/>
        </w:rPr>
        <w:t>de minister voor Medische Zor</w:t>
      </w:r>
      <w:r w:rsidRPr="00A907B9">
        <w:rPr>
          <w:i w:val="0"/>
        </w:rPr>
        <w:t>g</w:t>
      </w:r>
    </w:p>
    <w:p w:rsidR="00D8364D" w:rsidP="00297795" w:rsidRDefault="00390020">
      <w:pPr>
        <w:pStyle w:val="Huisstijl-Ondertekeningvervolg"/>
        <w:rPr>
          <w:i w:val="0"/>
        </w:rPr>
      </w:pPr>
      <w:r w:rsidRPr="00A907B9">
        <w:rPr>
          <w:i w:val="0"/>
        </w:rPr>
        <w:t>en Sport,</w:t>
      </w:r>
      <w:r>
        <w:rPr>
          <w:i w:val="0"/>
        </w:rPr>
        <w:fldChar w:fldCharType="end"/>
      </w:r>
    </w:p>
    <w:p w:rsidR="008E4B89" w:rsidRDefault="00390020">
      <w:pPr>
        <w:pStyle w:val="Huisstijl-Ondertekeningvervolg"/>
        <w:rPr>
          <w:i w:val="0"/>
        </w:rPr>
      </w:pPr>
    </w:p>
    <w:p w:rsidR="009F419D" w:rsidRDefault="00390020">
      <w:pPr>
        <w:pStyle w:val="Huisstijl-Ondertekeningvervolgtitel"/>
      </w:pPr>
    </w:p>
    <w:p w:rsidR="00C146A1" w:rsidRDefault="00390020">
      <w:pPr>
        <w:pStyle w:val="Huisstijl-Ondertekeningvervolgtitel"/>
      </w:pPr>
    </w:p>
    <w:p w:rsidR="00C146A1" w:rsidRDefault="00390020">
      <w:pPr>
        <w:pStyle w:val="Huisstijl-Ondertekeningvervolgtitel"/>
      </w:pPr>
    </w:p>
    <w:p w:rsidR="009F419D" w:rsidRDefault="00390020">
      <w:pPr>
        <w:pStyle w:val="Huisstijl-Ondertekeningvervolgtitel"/>
      </w:pPr>
    </w:p>
    <w:p w:rsidR="009F419D" w:rsidRDefault="00390020">
      <w:pPr>
        <w:pStyle w:val="Huisstijl-Ondertekeningvervolgtitel"/>
      </w:pPr>
    </w:p>
    <w:p w:rsidR="00CD5856" w:rsidRDefault="00390020">
      <w:pPr>
        <w:pStyle w:val="Huisstijl-Ondertekeningvervolgtitel"/>
      </w:pPr>
      <w:r>
        <w:fldChar w:fldCharType="begin"/>
      </w:r>
      <w:r>
        <w:instrText xml:space="preserve"> DOCPROPERTY  NaamOndertekenaar  \* MERGEFORMAT </w:instrText>
      </w:r>
      <w:r>
        <w:fldChar w:fldCharType="separate"/>
      </w:r>
      <w:r>
        <w:t>Bruno Bruins</w:t>
      </w:r>
      <w:r>
        <w:fldChar w:fldCharType="end"/>
      </w:r>
    </w:p>
    <w:p w:rsidR="00BC481F" w:rsidP="00C146A1" w:rsidRDefault="00390020">
      <w:pPr>
        <w:spacing w:line="240" w:lineRule="auto"/>
        <w:rPr>
          <w:noProof/>
        </w:rPr>
      </w:pPr>
    </w:p>
    <w:sectPr w:rsidR="00BC481F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020" w:rsidRDefault="00390020">
      <w:pPr>
        <w:spacing w:line="240" w:lineRule="auto"/>
      </w:pPr>
      <w:r>
        <w:separator/>
      </w:r>
    </w:p>
  </w:endnote>
  <w:endnote w:type="continuationSeparator" w:id="0">
    <w:p w:rsidR="00390020" w:rsidRDefault="0039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7A2E52">
    <w:pPr>
      <w:pStyle w:val="Voet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5648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185420"/>
              <wp:effectExtent l="7620" t="5080" r="8890" b="9525"/>
              <wp:wrapNone/>
              <wp:docPr id="1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5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7639" w:rsidRDefault="00390020" w:rsidP="00DC7639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  \* ME</w:instrText>
                          </w:r>
                          <w:r>
                            <w:instrText xml:space="preserve">RGEFORMAT </w:instrText>
                          </w:r>
                          <w:r>
                            <w:fldChar w:fldCharType="separate"/>
                          </w:r>
                          <w:r w:rsidR="002633B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>
                            <w:fldChar w:fldCharType="separate"/>
                          </w:r>
                          <w:r w:rsidR="002633B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466.35pt;margin-top:805.15pt;width:99.2pt;height:14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" strokecolor="white">
              <v:textbox inset="0,0,0,0">
                <w:txbxContent>
                  <w:p w:rsidR="00DC7639" w:rsidRDefault="00390020" w:rsidP="00DC7639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  \* ME</w:instrText>
                    </w:r>
                    <w:r>
                      <w:instrText xml:space="preserve">RGEFORMAT </w:instrText>
                    </w:r>
                    <w:r>
                      <w:fldChar w:fldCharType="separate"/>
                    </w:r>
                    <w:r w:rsidR="002633B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 xml:space="preserve"> NUMPAGES   \* MERGEFORMAT </w:instrText>
                    </w:r>
                    <w:r>
                      <w:fldChar w:fldCharType="separate"/>
                    </w:r>
                    <w:r w:rsidR="002633B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020" w:rsidRDefault="00390020">
      <w:pPr>
        <w:spacing w:line="240" w:lineRule="auto"/>
      </w:pPr>
      <w:r>
        <w:separator/>
      </w:r>
    </w:p>
  </w:footnote>
  <w:footnote w:type="continuationSeparator" w:id="0">
    <w:p w:rsidR="00390020" w:rsidRDefault="0039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390020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2727484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454854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7A2E52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1965960</wp:posOffset>
              </wp:positionV>
              <wp:extent cx="1259840" cy="8009890"/>
              <wp:effectExtent l="7620" t="13335" r="8890" b="6350"/>
              <wp:wrapNone/>
              <wp:docPr id="18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390020">
                          <w:pPr>
                            <w:pStyle w:val="Huisstijl-AfzendgegevensW1"/>
                          </w:pPr>
                          <w:r>
                            <w:t>Bezoekadres</w:t>
                          </w:r>
                        </w:p>
                        <w:p w:rsidR="00CD5856" w:rsidRDefault="00390020">
                          <w:pPr>
                            <w:pStyle w:val="Huisstijl-Afzendgegevens"/>
                          </w:pPr>
                          <w:r>
                            <w:t>Parnassusplein 5</w:t>
                          </w:r>
                        </w:p>
                        <w:p w:rsidR="00CD5856" w:rsidRDefault="00390020">
                          <w:pPr>
                            <w:pStyle w:val="Huisstijl-Afzendgegevens"/>
                          </w:pPr>
                          <w:r>
                            <w:t>2511</w:t>
                          </w:r>
                          <w:r w:rsidRPr="008D59C5">
                            <w:t xml:space="preserve"> </w:t>
                          </w:r>
                          <w:r>
                            <w:t xml:space="preserve">VX  </w:t>
                          </w:r>
                          <w:r w:rsidRPr="008D59C5">
                            <w:t>Den Haag</w:t>
                          </w:r>
                        </w:p>
                        <w:p w:rsidR="00CD5856" w:rsidRDefault="00390020">
                          <w:pPr>
                            <w:pStyle w:val="Huisstijl-Afzendgegevens"/>
                          </w:pPr>
                          <w:proofErr w:type="gramStart"/>
                          <w:r w:rsidRPr="008D59C5">
                            <w:t>www.rijksoverheid.nl</w:t>
                          </w:r>
                          <w:proofErr w:type="gramEnd"/>
                        </w:p>
                        <w:p w:rsidR="00CD5856" w:rsidRDefault="00390020">
                          <w:pPr>
                            <w:pStyle w:val="Huisstijl-ReferentiegegevenskopW2"/>
                          </w:pPr>
                          <w:r w:rsidRPr="008D59C5">
                            <w:t>Kenmerk</w:t>
                          </w:r>
                        </w:p>
                        <w:p w:rsidR="00CD5856" w:rsidRDefault="00390020">
                          <w:pPr>
                            <w:pStyle w:val="Huisstijl-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KenmerkVWS  \* MERGEFORMAT </w:instrText>
                          </w:r>
                          <w:r>
                            <w:fldChar w:fldCharType="separate"/>
                          </w:r>
                          <w:r>
                            <w:t>1344663-176646-WJZ</w:t>
                          </w:r>
                          <w:r>
                            <w:fldChar w:fldCharType="end"/>
                          </w:r>
                        </w:p>
                        <w:p w:rsidR="00CD5856" w:rsidRPr="002B504F" w:rsidRDefault="00390020">
                          <w:pPr>
                            <w:pStyle w:val="Huisstijl-ReferentiegegevenskopW1"/>
                          </w:pPr>
                          <w:r w:rsidRPr="008D59C5">
                            <w:t>Bijlage(n)</w:t>
                          </w:r>
                        </w:p>
                        <w:p w:rsidR="00CD5856" w:rsidRPr="009A31BF" w:rsidRDefault="007A2E52">
                          <w:pPr>
                            <w:pStyle w:val="Huisstijl-Referentiegegevens"/>
                          </w:pPr>
                          <w:r>
                            <w:t>3</w:t>
                          </w:r>
                          <w:r w:rsidR="00390020">
                            <w:fldChar w:fldCharType="begin"/>
                          </w:r>
                          <w:r w:rsidR="00390020">
                            <w:instrText xml:space="preserve"> DOCPROPERTY  Bijlagen  \* MERGEFORMAT </w:instrText>
                          </w:r>
                          <w:r w:rsidR="00390020">
                            <w:fldChar w:fldCharType="end"/>
                          </w:r>
                        </w:p>
                        <w:p w:rsidR="00CD5856" w:rsidRDefault="00390020">
                          <w:pPr>
                            <w:pStyle w:val="Huisstijl-ReferentiegegevenskopW1"/>
                          </w:pPr>
                          <w:r>
                            <w:t>Uw brief</w:t>
                          </w:r>
                        </w:p>
                        <w:p w:rsidR="00CD5856" w:rsidRDefault="00390020">
                          <w:pPr>
                            <w:pStyle w:val="Huisstijl-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KenmerkAfzender  \* MERGEFORMAT </w:instrTex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</w:p>
                        <w:p w:rsidR="00CD5856" w:rsidRDefault="00390020">
                          <w:pPr>
                            <w:pStyle w:val="Huisstijl-Algemenevoorwaarden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  <w:p w:rsidR="00CD5856" w:rsidRDefault="0039002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466.35pt;margin-top:154.8pt;width:99.2pt;height:63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" strokecolor="white">
              <v:textbox inset="0,0,0,0">
                <w:txbxContent>
                  <w:p w:rsidR="00CD5856" w:rsidRDefault="00390020">
                    <w:pPr>
                      <w:pStyle w:val="Huisstijl-AfzendgegevensW1"/>
                    </w:pPr>
                    <w:r>
                      <w:t>Bezoekadres</w:t>
                    </w:r>
                  </w:p>
                  <w:p w:rsidR="00CD5856" w:rsidRDefault="00390020">
                    <w:pPr>
                      <w:pStyle w:val="Huisstijl-Afzendgegevens"/>
                    </w:pPr>
                    <w:r>
                      <w:t>Parnassusplein 5</w:t>
                    </w:r>
                  </w:p>
                  <w:p w:rsidR="00CD5856" w:rsidRDefault="00390020">
                    <w:pPr>
                      <w:pStyle w:val="Huisstijl-Afzendgegevens"/>
                    </w:pPr>
                    <w:r>
                      <w:t>2511</w:t>
                    </w:r>
                    <w:r w:rsidRPr="008D59C5">
                      <w:t xml:space="preserve"> </w:t>
                    </w:r>
                    <w:r>
                      <w:t xml:space="preserve">VX  </w:t>
                    </w:r>
                    <w:r w:rsidRPr="008D59C5">
                      <w:t>Den Haag</w:t>
                    </w:r>
                  </w:p>
                  <w:p w:rsidR="00CD5856" w:rsidRDefault="00390020">
                    <w:pPr>
                      <w:pStyle w:val="Huisstijl-Afzendgegevens"/>
                    </w:pPr>
                    <w:proofErr w:type="gramStart"/>
                    <w:r w:rsidRPr="008D59C5">
                      <w:t>www.rijksoverheid.nl</w:t>
                    </w:r>
                    <w:proofErr w:type="gramEnd"/>
                  </w:p>
                  <w:p w:rsidR="00CD5856" w:rsidRDefault="00390020">
                    <w:pPr>
                      <w:pStyle w:val="Huisstijl-ReferentiegegevenskopW2"/>
                    </w:pPr>
                    <w:r w:rsidRPr="008D59C5">
                      <w:t>Kenmerk</w:t>
                    </w:r>
                  </w:p>
                  <w:p w:rsidR="00CD5856" w:rsidRDefault="00390020">
                    <w:pPr>
                      <w:pStyle w:val="Huisstijl-Referentiegegevens"/>
                    </w:pPr>
                    <w:r>
                      <w:fldChar w:fldCharType="begin"/>
                    </w:r>
                    <w:r>
                      <w:instrText xml:space="preserve"> DOCPROPERTY  KenmerkVWS  \* MERGEFORMAT </w:instrText>
                    </w:r>
                    <w:r>
                      <w:fldChar w:fldCharType="separate"/>
                    </w:r>
                    <w:r>
                      <w:t>1344663-176646-WJZ</w:t>
                    </w:r>
                    <w:r>
                      <w:fldChar w:fldCharType="end"/>
                    </w:r>
                  </w:p>
                  <w:p w:rsidR="00CD5856" w:rsidRPr="002B504F" w:rsidRDefault="00390020">
                    <w:pPr>
                      <w:pStyle w:val="Huisstijl-ReferentiegegevenskopW1"/>
                    </w:pPr>
                    <w:r w:rsidRPr="008D59C5">
                      <w:t>Bijlage(n)</w:t>
                    </w:r>
                  </w:p>
                  <w:p w:rsidR="00CD5856" w:rsidRPr="009A31BF" w:rsidRDefault="007A2E52">
                    <w:pPr>
                      <w:pStyle w:val="Huisstijl-Referentiegegevens"/>
                    </w:pPr>
                    <w:r>
                      <w:t>3</w:t>
                    </w:r>
                    <w:r w:rsidR="00390020">
                      <w:fldChar w:fldCharType="begin"/>
                    </w:r>
                    <w:r w:rsidR="00390020">
                      <w:instrText xml:space="preserve"> DOCPROPERTY  Bijlagen  \* MERGEFORMAT </w:instrText>
                    </w:r>
                    <w:r w:rsidR="00390020">
                      <w:fldChar w:fldCharType="end"/>
                    </w:r>
                  </w:p>
                  <w:p w:rsidR="00CD5856" w:rsidRDefault="00390020">
                    <w:pPr>
                      <w:pStyle w:val="Huisstijl-ReferentiegegevenskopW1"/>
                    </w:pPr>
                    <w:r>
                      <w:t>Uw brief</w:t>
                    </w:r>
                  </w:p>
                  <w:p w:rsidR="00CD5856" w:rsidRDefault="00390020">
                    <w:pPr>
                      <w:pStyle w:val="Huisstijl-Referentiegegevens"/>
                    </w:pPr>
                    <w:r>
                      <w:fldChar w:fldCharType="begin"/>
                    </w:r>
                    <w:r>
                      <w:instrText xml:space="preserve"> DOCPROPERTY  KenmerkAfzender  \* MERGEFORMAT </w:instrText>
                    </w:r>
                    <w:r>
                      <w:fldChar w:fldCharType="end"/>
                    </w:r>
                    <w:r>
                      <w:t xml:space="preserve"> </w:t>
                    </w:r>
                  </w:p>
                  <w:p w:rsidR="00CD5856" w:rsidRDefault="00390020">
                    <w:pPr>
                      <w:pStyle w:val="Huisstijl-Algemenevoorwaarden"/>
                    </w:pPr>
                    <w:r>
                      <w:t>Correspondentie uitsluitend richten aan het retouradres met vermelding van de datum en het kenmerk van deze brief.</w:t>
                    </w:r>
                  </w:p>
                  <w:p w:rsidR="00CD5856" w:rsidRDefault="00390020"/>
                </w:txbxContent>
              </v:textbox>
              <w10:wrap anchorx="page" anchory="page"/>
            </v:shape>
          </w:pict>
        </mc:Fallback>
      </mc:AlternateContent>
    </w:r>
    <w:r w:rsidR="007A2E52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1011555</wp:posOffset>
              </wp:positionH>
              <wp:positionV relativeFrom="page">
                <wp:posOffset>3769995</wp:posOffset>
              </wp:positionV>
              <wp:extent cx="4103370" cy="619125"/>
              <wp:effectExtent l="11430" t="7620" r="9525" b="11430"/>
              <wp:wrapNone/>
              <wp:docPr id="1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390020">
                          <w:pPr>
                            <w:pStyle w:val="Huisstijl-Datumenbetreft"/>
                            <w:tabs>
                              <w:tab w:val="clear" w:pos="737"/>
                              <w:tab w:val="left" w:pos="-5954"/>
                              <w:tab w:val="left" w:pos="-5670"/>
                              <w:tab w:val="left" w:pos="1134"/>
                            </w:tabs>
                          </w:pPr>
                          <w:r>
                            <w:t>Datum</w:t>
                          </w:r>
                          <w:r>
                            <w:tab/>
                          </w:r>
                          <w:r w:rsidR="002633B5">
                            <w:t>21 december 2018</w:t>
                          </w:r>
                        </w:p>
                        <w:p w:rsidR="00CD5856" w:rsidRDefault="00390020" w:rsidP="00067A2B">
                          <w:pPr>
                            <w:pStyle w:val="Huisstijl-Datumenbetreft"/>
                            <w:tabs>
                              <w:tab w:val="clear" w:pos="737"/>
                              <w:tab w:val="left" w:pos="-5954"/>
                              <w:tab w:val="left" w:pos="-5670"/>
                              <w:tab w:val="left" w:pos="1134"/>
                            </w:tabs>
                            <w:ind w:left="1133" w:hanging="1133"/>
                          </w:pPr>
                          <w:r>
                            <w:t>Betreft</w:t>
                          </w:r>
                          <w:r>
                            <w:tab/>
                          </w:r>
                          <w:r>
                            <w:tab/>
                            <w:t xml:space="preserve">Regels over de </w:t>
                          </w:r>
                          <w:r>
                            <w:t>veiligheid en kwaliteit van medische hulpmiddelen (Wet medische hulpmiddelen) (35043)</w:t>
                          </w:r>
                        </w:p>
                        <w:p w:rsidR="00CD5856" w:rsidRDefault="00390020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9" o:spid="_x0000_s1027" type="#_x0000_t202" style="position:absolute;margin-left:79.65pt;margin-top:296.85pt;width:323.1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" strokecolor="white">
              <v:textbox style="mso-fit-shape-to-text:t" inset="0,0,0,0">
                <w:txbxContent>
                  <w:p w:rsidR="00CD5856" w:rsidRDefault="00390020">
                    <w:pPr>
                      <w:pStyle w:val="Huisstijl-Datumenbetreft"/>
                      <w:tabs>
                        <w:tab w:val="clear" w:pos="737"/>
                        <w:tab w:val="left" w:pos="-5954"/>
                        <w:tab w:val="left" w:pos="-5670"/>
                        <w:tab w:val="left" w:pos="1134"/>
                      </w:tabs>
                    </w:pPr>
                    <w:r>
                      <w:t>Datum</w:t>
                    </w:r>
                    <w:r>
                      <w:tab/>
                    </w:r>
                    <w:r w:rsidR="002633B5">
                      <w:t>21 december 2018</w:t>
                    </w:r>
                  </w:p>
                  <w:p w:rsidR="00CD5856" w:rsidRDefault="00390020" w:rsidP="00067A2B">
                    <w:pPr>
                      <w:pStyle w:val="Huisstijl-Datumenbetreft"/>
                      <w:tabs>
                        <w:tab w:val="clear" w:pos="737"/>
                        <w:tab w:val="left" w:pos="-5954"/>
                        <w:tab w:val="left" w:pos="-5670"/>
                        <w:tab w:val="left" w:pos="1134"/>
                      </w:tabs>
                      <w:ind w:left="1133" w:hanging="1133"/>
                    </w:pPr>
                    <w:r>
                      <w:t>Betreft</w:t>
                    </w:r>
                    <w:r>
                      <w:tab/>
                    </w:r>
                    <w:r>
                      <w:tab/>
                      <w:t xml:space="preserve">Regels over de </w:t>
                    </w:r>
                    <w:r>
                      <w:t>veiligheid en kwaliteit van medische hulpmiddelen (Wet medische hulpmiddelen) (35043)</w:t>
                    </w:r>
                  </w:p>
                  <w:p w:rsidR="00CD5856" w:rsidRDefault="00390020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A2E52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8255" t="12700" r="12065" b="7620"/>
              <wp:wrapNone/>
              <wp:docPr id="1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390020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8" o:spid="_x0000_s1028" type="#_x0000_t202" style="position:absolute;margin-left:79.4pt;margin-top:266.5pt;width:323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" strokecolor="white">
              <v:textbox inset="0,0,0,0">
                <w:txbxContent>
                  <w:p w:rsidR="00CD5856" w:rsidRDefault="00390020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A2E52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1944370</wp:posOffset>
              </wp:positionV>
              <wp:extent cx="3347720" cy="1080135"/>
              <wp:effectExtent l="8255" t="10795" r="6350" b="13970"/>
              <wp:wrapNone/>
              <wp:docPr id="1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390020">
                          <w:pPr>
                            <w:pStyle w:val="Huisstijl-Toezendgegevens"/>
                          </w:pPr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margin-left:79.4pt;margin-top:153.1pt;width:263.6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" strokecolor="white">
              <v:textbox inset="0,0,0,0">
                <w:txbxContent>
                  <w:p w:rsidR="00CD5856" w:rsidRDefault="00390020">
                    <w:pPr>
                      <w:pStyle w:val="Huisstijl-Toezendgegevens"/>
                    </w:pPr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2E52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1713865</wp:posOffset>
              </wp:positionV>
              <wp:extent cx="3590925" cy="144145"/>
              <wp:effectExtent l="8255" t="8890" r="10795" b="8890"/>
              <wp:wrapNone/>
              <wp:docPr id="14" name="Text Box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390020">
                          <w:pPr>
                            <w:pStyle w:val="Huisstijl-Retouradres"/>
                          </w:pPr>
                          <w:r w:rsidRPr="008D59C5">
                            <w:t>&gt; Retouradres</w:t>
                          </w:r>
                          <w:r>
                            <w:t xml:space="preserve"> Postbus 20350 2500 EJ 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79.4pt;margin-top:134.95pt;width:282.7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" strokecolor="white">
              <o:lock v:ext="edit" aspectratio="t"/>
              <v:textbox inset="0,0,0,0">
                <w:txbxContent>
                  <w:p w:rsidR="00CD5856" w:rsidRDefault="00390020">
                    <w:pPr>
                      <w:pStyle w:val="Huisstijl-Retouradres"/>
                    </w:pPr>
                    <w:r w:rsidRPr="008D59C5">
                      <w:t>&gt; Retouradres</w:t>
                    </w:r>
                    <w:r>
                      <w:t xml:space="preserve"> Postbus 20350 2500 EJ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7A2E52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1936750</wp:posOffset>
              </wp:positionV>
              <wp:extent cx="1259840" cy="8009890"/>
              <wp:effectExtent l="7620" t="12700" r="8890" b="6985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390020">
                          <w:pPr>
                            <w:pStyle w:val="Huisstijl-ReferentiegegevenskopW2"/>
                          </w:pPr>
                          <w:r w:rsidRPr="008D59C5">
                            <w:t>Kenmerk</w:t>
                          </w:r>
                        </w:p>
                        <w:p w:rsidR="00CD5856" w:rsidRDefault="00390020">
                          <w:pPr>
                            <w:pStyle w:val="Huisstijl-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KenmerkVWS  \* MERGEFORMAT </w:instrText>
                          </w:r>
                          <w:r>
                            <w:fldChar w:fldCharType="separate"/>
                          </w:r>
                          <w:r>
                            <w:t>1344663-176646-WJZ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466.35pt;margin-top:152.5pt;width:99.2pt;height:630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" strokecolor="white">
              <v:textbox inset="0,0,0,0">
                <w:txbxContent>
                  <w:p w:rsidR="00CD5856" w:rsidRDefault="00390020">
                    <w:pPr>
                      <w:pStyle w:val="Huisstijl-ReferentiegegevenskopW2"/>
                    </w:pPr>
                    <w:r w:rsidRPr="008D59C5">
                      <w:t>Kenmerk</w:t>
                    </w:r>
                  </w:p>
                  <w:p w:rsidR="00CD5856" w:rsidRDefault="00390020">
                    <w:pPr>
                      <w:pStyle w:val="Huisstijl-Referentiegegevens"/>
                    </w:pPr>
                    <w:r>
                      <w:fldChar w:fldCharType="begin"/>
                    </w:r>
                    <w:r>
                      <w:instrText xml:space="preserve"> DOCPROPERTY  KenmerkVWS  \* MERGEFORMAT </w:instrText>
                    </w:r>
                    <w:r>
                      <w:fldChar w:fldCharType="separate"/>
                    </w:r>
                    <w:r>
                      <w:t>1344663-176646-WJZ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8480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213995"/>
              <wp:effectExtent l="7620" t="5080" r="8890" b="9525"/>
              <wp:wrapNone/>
              <wp:docPr id="1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390020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 xml:space="preserve"> SECTIONPAGES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CD5856" w:rsidRDefault="00390020"/>
                        <w:p w:rsidR="00CD5856" w:rsidRDefault="00390020">
                          <w:pPr>
                            <w:pStyle w:val="Huisstijl-Paginanummer"/>
                          </w:pPr>
                        </w:p>
                        <w:p w:rsidR="00CD5856" w:rsidRDefault="00390020">
                          <w:pPr>
                            <w:pStyle w:val="Huisstijl-Paginanumm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33" type="#_x0000_t202" style="position:absolute;margin-left:466.35pt;margin-top:805.15pt;width:99.2pt;height:16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" strokecolor="white">
              <v:textbox inset="0,0,0,0">
                <w:txbxContent>
                  <w:p w:rsidR="00CD5856" w:rsidRDefault="00390020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 xml:space="preserve"> SECTIONPAGES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CD5856" w:rsidRDefault="00390020"/>
                  <w:p w:rsidR="00CD5856" w:rsidRDefault="00390020">
                    <w:pPr>
                      <w:pStyle w:val="Huisstijl-Paginanummer"/>
                    </w:pPr>
                  </w:p>
                  <w:p w:rsidR="00CD5856" w:rsidRDefault="00390020">
                    <w:pPr>
                      <w:pStyle w:val="Huisstijl-Paginanumm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7A2E52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3768725</wp:posOffset>
              </wp:positionV>
              <wp:extent cx="4103370" cy="457200"/>
              <wp:effectExtent l="9525" t="6350" r="11430" b="12700"/>
              <wp:wrapTopAndBottom/>
              <wp:docPr id="1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390020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Date"/>
                              <w:tag w:val="Date"/>
                              <w:id w:val="23837501"/>
                              <w:dataBinding w:prefixMappings="xmlns:dg='http://docgen.org/date' " w:xpath="/dg:DocgenData[1]/dg:Date[1]" w:storeItemID="{638E1AF9-0BBE-4B94-A3F4-F6B5671D83EA}"/>
                              <w:date w:fullDate="2014-06-26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t>26 juni 2014</w:t>
                              </w:r>
                            </w:sdtContent>
                          </w:sdt>
                        </w:p>
                        <w:p w:rsidR="00CD5856" w:rsidRDefault="00390020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Betreft</w:t>
                          </w:r>
                          <w:r>
                            <w:tab/>
                            <w:t>BETREFT</w:t>
                          </w:r>
                        </w:p>
                        <w:p w:rsidR="00CD5856" w:rsidRDefault="00390020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79.5pt;margin-top:296.75pt;width:323.1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" strokecolor="white">
              <v:textbox style="mso-fit-shape-to-text:t" inset="0,0,0,0">
                <w:txbxContent>
                  <w:p w:rsidR="00CD5856" w:rsidRDefault="00390020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Datum</w:t>
                    </w:r>
                    <w:r>
                      <w:tab/>
                    </w:r>
                    <w:sdt>
                      <w:sdtPr>
                        <w:alias w:val="Date"/>
                        <w:tag w:val="Date"/>
                        <w:id w:val="23837501"/>
                        <w:dataBinding w:prefixMappings="xmlns:dg='http://docgen.org/date' " w:xpath="/dg:DocgenData[1]/dg:Date[1]" w:storeItemID="{638E1AF9-0BBE-4B94-A3F4-F6B5671D83EA}"/>
                        <w:date w:fullDate="2014-06-26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t>26 juni 2014</w:t>
                        </w:r>
                      </w:sdtContent>
                    </w:sdt>
                  </w:p>
                  <w:p w:rsidR="00CD5856" w:rsidRDefault="00390020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Betreft</w:t>
                    </w:r>
                    <w:r>
                      <w:tab/>
                      <w:t>BETREFT</w:t>
                    </w:r>
                  </w:p>
                  <w:p w:rsidR="00CD5856" w:rsidRDefault="00390020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390020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5054838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390020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32742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1964690</wp:posOffset>
              </wp:positionV>
              <wp:extent cx="1259840" cy="8009890"/>
              <wp:effectExtent l="7620" t="12065" r="8890" b="7620"/>
              <wp:wrapNone/>
              <wp:docPr id="9" name="Text Box 10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390020">
                          <w:pPr>
                            <w:pStyle w:val="Huisstijl-Afzendgegevens"/>
                          </w:pPr>
                          <w:r w:rsidRPr="008D59C5">
                            <w:t>Rijnstraat 50</w:t>
                          </w:r>
                        </w:p>
                        <w:p w:rsidR="00CD5856" w:rsidRDefault="00390020">
                          <w:pPr>
                            <w:pStyle w:val="Huisstijl-Afzendgegevens"/>
                          </w:pPr>
                          <w:r w:rsidRPr="008D59C5">
                            <w:t>Den Haag</w:t>
                          </w:r>
                        </w:p>
                        <w:p w:rsidR="00CD5856" w:rsidRDefault="00390020">
                          <w:pPr>
                            <w:pStyle w:val="Huisstijl-Afzendgegevens"/>
                          </w:pPr>
                          <w:proofErr w:type="gramStart"/>
                          <w:r w:rsidRPr="008D59C5">
                            <w:t>www.rijksoverheid.nl</w:t>
                          </w:r>
                          <w:proofErr w:type="gramEnd"/>
                        </w:p>
                        <w:p w:rsidR="00CD5856" w:rsidRDefault="00390020">
                          <w:pPr>
                            <w:pStyle w:val="Huisstijl-AfzendgegevenskopW1"/>
                          </w:pPr>
                          <w:r>
                            <w:t>Contactpersoon</w:t>
                          </w:r>
                        </w:p>
                        <w:p w:rsidR="00CD5856" w:rsidRDefault="00390020">
                          <w:pPr>
                            <w:pStyle w:val="Huisstijl-Afzendgegevens"/>
                          </w:pPr>
                          <w:r w:rsidRPr="008D59C5">
                            <w:t>ing. J.A. Ramlal</w:t>
                          </w:r>
                        </w:p>
                        <w:p w:rsidR="00CD5856" w:rsidRDefault="00390020">
                          <w:pPr>
                            <w:pStyle w:val="Huisstijl-Afzendgegevens"/>
                          </w:pPr>
                          <w:proofErr w:type="gramStart"/>
                          <w:r w:rsidRPr="008D59C5">
                            <w:t>ja.ramlal@minvws.nl</w:t>
                          </w:r>
                          <w:proofErr w:type="gramEnd"/>
                        </w:p>
                        <w:p w:rsidR="00CD5856" w:rsidRDefault="00390020">
                          <w:pPr>
                            <w:pStyle w:val="Huisstijl-ReferentiegegevenskopW2"/>
                          </w:pPr>
                          <w:r>
                            <w:t>Ons kenmerk</w:t>
                          </w:r>
                        </w:p>
                        <w:p w:rsidR="00CD5856" w:rsidRDefault="00390020">
                          <w:pPr>
                            <w:pStyle w:val="Huisstijl-Referentiegegevens"/>
                          </w:pPr>
                          <w:r>
                            <w:t>KENMERK</w:t>
                          </w:r>
                        </w:p>
                        <w:p w:rsidR="00CD5856" w:rsidRDefault="00390020">
                          <w:pPr>
                            <w:pStyle w:val="Huisstijl-ReferentiegegevenskopW1"/>
                          </w:pPr>
                          <w:r>
                            <w:t>Uw kenmerk</w:t>
                          </w:r>
                        </w:p>
                        <w:p w:rsidR="00CD5856" w:rsidRDefault="00390020">
                          <w:pPr>
                            <w:pStyle w:val="Huisstijl-Referentiegegevens"/>
                          </w:pPr>
                          <w:r>
                            <w:t>UW BRIEF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4" o:spid="_x0000_s1035" type="#_x0000_t202" style="position:absolute;margin-left:466.35pt;margin-top:154.7pt;width:99.2pt;height:630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" strokecolor="white">
              <v:textbox inset="0,0,0,0">
                <w:txbxContent>
                  <w:p w:rsidR="00CD5856" w:rsidRDefault="00390020">
                    <w:pPr>
                      <w:pStyle w:val="Huisstijl-Afzendgegevens"/>
                    </w:pPr>
                    <w:r w:rsidRPr="008D59C5">
                      <w:t>Rijnstraat 50</w:t>
                    </w:r>
                  </w:p>
                  <w:p w:rsidR="00CD5856" w:rsidRDefault="00390020">
                    <w:pPr>
                      <w:pStyle w:val="Huisstijl-Afzendgegevens"/>
                    </w:pPr>
                    <w:r w:rsidRPr="008D59C5">
                      <w:t>Den Haag</w:t>
                    </w:r>
                  </w:p>
                  <w:p w:rsidR="00CD5856" w:rsidRDefault="00390020">
                    <w:pPr>
                      <w:pStyle w:val="Huisstijl-Afzendgegevens"/>
                    </w:pPr>
                    <w:proofErr w:type="gramStart"/>
                    <w:r w:rsidRPr="008D59C5">
                      <w:t>www.rijksoverheid.nl</w:t>
                    </w:r>
                    <w:proofErr w:type="gramEnd"/>
                  </w:p>
                  <w:p w:rsidR="00CD5856" w:rsidRDefault="00390020">
                    <w:pPr>
                      <w:pStyle w:val="Huisstijl-AfzendgegevenskopW1"/>
                    </w:pPr>
                    <w:r>
                      <w:t>Contactpersoon</w:t>
                    </w:r>
                  </w:p>
                  <w:p w:rsidR="00CD5856" w:rsidRDefault="00390020">
                    <w:pPr>
                      <w:pStyle w:val="Huisstijl-Afzendgegevens"/>
                    </w:pPr>
                    <w:r w:rsidRPr="008D59C5">
                      <w:t>ing. J.A. Ramlal</w:t>
                    </w:r>
                  </w:p>
                  <w:p w:rsidR="00CD5856" w:rsidRDefault="00390020">
                    <w:pPr>
                      <w:pStyle w:val="Huisstijl-Afzendgegevens"/>
                    </w:pPr>
                    <w:proofErr w:type="gramStart"/>
                    <w:r w:rsidRPr="008D59C5">
                      <w:t>ja.ramlal@minvws.nl</w:t>
                    </w:r>
                    <w:proofErr w:type="gramEnd"/>
                  </w:p>
                  <w:p w:rsidR="00CD5856" w:rsidRDefault="00390020">
                    <w:pPr>
                      <w:pStyle w:val="Huisstijl-ReferentiegegevenskopW2"/>
                    </w:pPr>
                    <w:r>
                      <w:t>Ons kenmerk</w:t>
                    </w:r>
                  </w:p>
                  <w:p w:rsidR="00CD5856" w:rsidRDefault="00390020">
                    <w:pPr>
                      <w:pStyle w:val="Huisstijl-Referentiegegevens"/>
                    </w:pPr>
                    <w:r>
                      <w:t>KENMERK</w:t>
                    </w:r>
                  </w:p>
                  <w:p w:rsidR="00CD5856" w:rsidRDefault="00390020">
                    <w:pPr>
                      <w:pStyle w:val="Huisstijl-ReferentiegegevenskopW1"/>
                    </w:pPr>
                    <w:r>
                      <w:t>Uw kenmerk</w:t>
                    </w:r>
                  </w:p>
                  <w:p w:rsidR="00CD5856" w:rsidRDefault="00390020">
                    <w:pPr>
                      <w:pStyle w:val="Huisstijl-Referentiegegevens"/>
                    </w:pPr>
                    <w:r>
                      <w:t>UW BRIEF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1942465</wp:posOffset>
              </wp:positionV>
              <wp:extent cx="2988310" cy="1080135"/>
              <wp:effectExtent l="8255" t="8890" r="13335" b="6350"/>
              <wp:wrapNone/>
              <wp:docPr id="8" name="Text Box 10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390020">
                          <w:pPr>
                            <w:pStyle w:val="Huisstijl-Toezendgegevens"/>
                          </w:pPr>
                          <w:r w:rsidRPr="008D59C5">
                            <w:t>De Voorzitter van de Tweede Kamer</w:t>
                          </w:r>
                          <w:r w:rsidRPr="008D59C5">
                            <w:br/>
                            <w:t>der Staten-Generaal</w:t>
                          </w:r>
                          <w:r w:rsidRPr="008D59C5">
                            <w:br/>
                            <w:t>Postbus 20018</w:t>
                          </w:r>
                          <w:r w:rsidRPr="008D59C5">
                            <w:br/>
                            <w:t>2500</w:t>
                          </w:r>
                          <w:r w:rsidRPr="008D59C5">
                            <w:t xml:space="preserve"> EA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5" o:spid="_x0000_s1036" type="#_x0000_t202" style="position:absolute;margin-left:79.4pt;margin-top:152.95pt;width:235.3pt;height:85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" strokecolor="white">
              <v:textbox inset="0,0,0,0">
                <w:txbxContent>
                  <w:p w:rsidR="00CD5856" w:rsidRDefault="00390020">
                    <w:pPr>
                      <w:pStyle w:val="Huisstijl-Toezendgegevens"/>
                    </w:pPr>
                    <w:r w:rsidRPr="008D59C5">
                      <w:t>De Voorzitter van de Tweede Kamer</w:t>
                    </w:r>
                    <w:r w:rsidRPr="008D59C5">
                      <w:br/>
                      <w:t>der Staten-Generaal</w:t>
                    </w:r>
                    <w:r w:rsidRPr="008D59C5">
                      <w:br/>
                      <w:t>Postbus 20018</w:t>
                    </w:r>
                    <w:r w:rsidRPr="008D59C5">
                      <w:br/>
                      <w:t>2500</w:t>
                    </w:r>
                    <w:r w:rsidRPr="008D59C5">
                      <w:t xml:space="preserve"> EA 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4624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10224770</wp:posOffset>
              </wp:positionV>
              <wp:extent cx="730885" cy="107950"/>
              <wp:effectExtent l="7620" t="13970" r="13970" b="11430"/>
              <wp:wrapNone/>
              <wp:docPr id="7" name="Text Box 10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0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390020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 xml:space="preserve"> SECTIONPAGES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6" o:spid="_x0000_s1037" type="#_x0000_t202" style="position:absolute;margin-left:466.35pt;margin-top:805.1pt;width:57.5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" strokecolor="white">
              <v:textbox inset="0,0,0,0">
                <w:txbxContent>
                  <w:p w:rsidR="00CD5856" w:rsidRDefault="00390020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 xml:space="preserve"> SECTIONPAGES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8255" t="12700" r="12065" b="7620"/>
              <wp:wrapNone/>
              <wp:docPr id="2" name="Text Box 10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390020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7" o:spid="_x0000_s1038" type="#_x0000_t202" style="position:absolute;margin-left:79.4pt;margin-top:266.5pt;width:323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" strokecolor="white">
              <v:textbox inset="0,0,0,0">
                <w:txbxContent>
                  <w:p w:rsidR="00CD5856" w:rsidRDefault="00390020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9504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1715135</wp:posOffset>
              </wp:positionV>
              <wp:extent cx="3590925" cy="144145"/>
              <wp:effectExtent l="8255" t="10160" r="10795" b="7620"/>
              <wp:wrapNone/>
              <wp:docPr id="1" name="Text Box 10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390020">
                          <w:pPr>
                            <w:pStyle w:val="Huisstijl-Retouradres"/>
                          </w:pPr>
                          <w:r>
                            <w:t xml:space="preserve">&gt; Retouradres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8" o:spid="_x0000_s1039" type="#_x0000_t202" style="position:absolute;margin-left:79.4pt;margin-top:135.05pt;width:282.7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" strokecolor="white">
              <o:lock v:ext="edit" aspectratio="t"/>
              <v:textbox inset="0,0,0,0">
                <w:txbxContent>
                  <w:p w:rsidR="00CD5856" w:rsidRDefault="00390020">
                    <w:pPr>
                      <w:pStyle w:val="Huisstijl-Retouradres"/>
                    </w:pPr>
                    <w:r>
                      <w:t xml:space="preserve">&gt; Retouradres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867005EA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2F7AE2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9E6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4DE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3C3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1A2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8E1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80E7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1005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52"/>
    <w:rsid w:val="002633B5"/>
    <w:rsid w:val="00390020"/>
    <w:rsid w:val="007A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0EB4B"/>
  <w15:docId w15:val="{662DB21F-0595-4E55-AB86-18A64F24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156</ap:Words>
  <ap:Characters>863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1017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2018-12-14T09:00:00.0000000Z</lastPrinted>
  <dcterms:created xsi:type="dcterms:W3CDTF">2018-12-21T13:41:00.0000000Z</dcterms:created>
  <dcterms:modified xsi:type="dcterms:W3CDTF">2018-12-21T13:41:00.0000000Z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voor Medische Zorg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1344663-176646-WJZ</vt:lpwstr>
  </property>
  <property fmtid="{D5CDD505-2E9C-101B-9397-08002B2CF9AE}" pid="8" name="Naam">
    <vt:lpwstr/>
  </property>
  <property fmtid="{D5CDD505-2E9C-101B-9397-08002B2CF9AE}" pid="9" name="NaamOndertekenaar">
    <vt:lpwstr>Bruno Bruins</vt:lpwstr>
  </property>
  <property fmtid="{D5CDD505-2E9C-101B-9397-08002B2CF9AE}" pid="10" name="RolOndertekenaar">
    <vt:lpwstr>de minister voor Medische Zorg en Sport</vt:lpwstr>
  </property>
  <property fmtid="{D5CDD505-2E9C-101B-9397-08002B2CF9AE}" pid="11" name="ContentTypeId">
    <vt:lpwstr>0x010100289370776A7FA14994DB17C060D187E4</vt:lpwstr>
  </property>
</Properties>
</file>