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CC650E" w:rsidTr="00CC650E">
        <w:trPr>
          <w:trHeight w:val="289" w:hRule="exact"/>
        </w:trPr>
        <w:tc>
          <w:tcPr>
            <w:tcW w:w="929" w:type="dxa"/>
          </w:tcPr>
          <w:p w:rsidRPr="00434042" w:rsidR="00CC650E" w:rsidP="00CC650E" w:rsidRDefault="00CC650E">
            <w:r>
              <w:rPr>
                <w:szCs w:val="18"/>
              </w:rPr>
              <w:t>Datum</w:t>
            </w:r>
          </w:p>
        </w:tc>
        <w:tc>
          <w:tcPr>
            <w:tcW w:w="6571" w:type="dxa"/>
          </w:tcPr>
          <w:p w:rsidRPr="00434042" w:rsidR="00CC650E" w:rsidP="000A54E7" w:rsidRDefault="001054B0">
            <w:r>
              <w:t>12 december 2018</w:t>
            </w:r>
            <w:bookmarkStart w:name="_GoBack" w:id="0"/>
            <w:bookmarkEnd w:id="0"/>
          </w:p>
        </w:tc>
      </w:tr>
      <w:tr w:rsidRPr="00434042" w:rsidR="00CC650E" w:rsidTr="00CC650E">
        <w:trPr>
          <w:trHeight w:val="368"/>
        </w:trPr>
        <w:tc>
          <w:tcPr>
            <w:tcW w:w="929" w:type="dxa"/>
          </w:tcPr>
          <w:p w:rsidR="00CC650E" w:rsidP="00CC650E" w:rsidRDefault="00CC650E">
            <w:r>
              <w:rPr>
                <w:szCs w:val="18"/>
              </w:rPr>
              <w:t>Betreft</w:t>
            </w:r>
          </w:p>
        </w:tc>
        <w:tc>
          <w:tcPr>
            <w:tcW w:w="6571" w:type="dxa"/>
          </w:tcPr>
          <w:p w:rsidR="00CC650E" w:rsidP="000A54E7" w:rsidRDefault="00CC650E">
            <w:r>
              <w:t>Verslag schriftelijk overleg aanpak herziening bekostigingssystematiek hoger onderwijs en onderzoek</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C650E" w:rsidTr="00E604AA">
        <w:trPr>
          <w:trHeight w:val="1514"/>
        </w:trPr>
        <w:tc>
          <w:tcPr>
            <w:tcW w:w="7522" w:type="dxa"/>
            <w:tcBorders>
              <w:top w:val="nil"/>
              <w:left w:val="nil"/>
              <w:bottom w:val="nil"/>
              <w:right w:val="nil"/>
            </w:tcBorders>
            <w:tcMar>
              <w:left w:w="0" w:type="dxa"/>
              <w:right w:w="0" w:type="dxa"/>
            </w:tcMar>
          </w:tcPr>
          <w:p w:rsidR="00CC650E" w:rsidP="00CC650E" w:rsidRDefault="00CC650E">
            <w:r>
              <w:t>De Voorzitter van de Tweede Kamer der Staten-Generaal</w:t>
            </w:r>
          </w:p>
          <w:p w:rsidR="00CC650E" w:rsidP="00CC650E" w:rsidRDefault="00CC650E">
            <w:r>
              <w:t>Postbus 20018</w:t>
            </w:r>
          </w:p>
          <w:p w:rsidR="00CC650E" w:rsidP="00CC650E" w:rsidRDefault="00CC650E">
            <w:r>
              <w:t>2500 EA</w:t>
            </w:r>
            <w:r w:rsidRPr="00B0663B">
              <w:rPr>
                <w:color w:val="FFFFFF"/>
              </w:rPr>
              <w:t>..</w:t>
            </w:r>
            <w:r>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CC650E" w:rsidTr="00461257">
        <w:tc>
          <w:tcPr>
            <w:tcW w:w="2160" w:type="dxa"/>
          </w:tcPr>
          <w:p w:rsidRPr="004E6BCF" w:rsidR="00CC650E" w:rsidP="00CC650E" w:rsidRDefault="00CC650E">
            <w:pPr>
              <w:rPr>
                <w:b/>
                <w:sz w:val="13"/>
                <w:szCs w:val="13"/>
              </w:rPr>
            </w:pPr>
            <w:r>
              <w:rPr>
                <w:b/>
                <w:sz w:val="13"/>
                <w:szCs w:val="13"/>
              </w:rPr>
              <w:t>Hoger Onderwijs en Studiefinanciering</w:t>
            </w:r>
          </w:p>
          <w:p w:rsidR="00CC650E" w:rsidP="00CC650E" w:rsidRDefault="00CC650E">
            <w:pPr>
              <w:pStyle w:val="Huisstijl-Gegeven"/>
              <w:spacing w:after="0"/>
              <w:rPr>
                <w:noProof w:val="0"/>
              </w:rPr>
            </w:pPr>
            <w:r>
              <w:rPr>
                <w:noProof w:val="0"/>
              </w:rPr>
              <w:t xml:space="preserve">Rijnstraat 50 </w:t>
            </w:r>
          </w:p>
          <w:p w:rsidR="00CC650E" w:rsidP="00CC650E" w:rsidRDefault="00CC650E">
            <w:pPr>
              <w:pStyle w:val="Huisstijl-Gegeven"/>
              <w:spacing w:after="0"/>
              <w:rPr>
                <w:noProof w:val="0"/>
              </w:rPr>
            </w:pPr>
            <w:r>
              <w:rPr>
                <w:noProof w:val="0"/>
              </w:rPr>
              <w:t>Den Haag</w:t>
            </w:r>
          </w:p>
          <w:p w:rsidR="00CC650E" w:rsidP="00CC650E" w:rsidRDefault="00CC650E">
            <w:pPr>
              <w:pStyle w:val="Huisstijl-Gegeven"/>
              <w:spacing w:after="0"/>
              <w:rPr>
                <w:noProof w:val="0"/>
              </w:rPr>
            </w:pPr>
            <w:r>
              <w:rPr>
                <w:noProof w:val="0"/>
              </w:rPr>
              <w:t>Postbus 16375</w:t>
            </w:r>
          </w:p>
          <w:p w:rsidR="00CC650E" w:rsidP="00CC650E" w:rsidRDefault="00CC650E">
            <w:pPr>
              <w:pStyle w:val="Huisstijl-Gegeven"/>
              <w:spacing w:after="0"/>
              <w:rPr>
                <w:noProof w:val="0"/>
              </w:rPr>
            </w:pPr>
            <w:r>
              <w:rPr>
                <w:noProof w:val="0"/>
              </w:rPr>
              <w:t>2500 BJ Den Haag</w:t>
            </w:r>
          </w:p>
          <w:p w:rsidR="00CC650E" w:rsidP="00CC650E" w:rsidRDefault="00CC650E">
            <w:pPr>
              <w:pStyle w:val="Huisstijl-Gegeven"/>
              <w:spacing w:after="90"/>
              <w:rPr>
                <w:noProof w:val="0"/>
                <w:szCs w:val="13"/>
              </w:rPr>
            </w:pPr>
            <w:r>
              <w:rPr>
                <w:noProof w:val="0"/>
              </w:rPr>
              <w:t>www.rijksoverheid.nl</w:t>
            </w:r>
          </w:p>
          <w:p w:rsidRPr="00A32073" w:rsidR="00CC650E" w:rsidP="00461257" w:rsidRDefault="00CC650E">
            <w:pPr>
              <w:spacing w:line="180" w:lineRule="exact"/>
              <w:rPr>
                <w:sz w:val="13"/>
                <w:szCs w:val="13"/>
              </w:rPr>
            </w:pPr>
          </w:p>
        </w:tc>
      </w:tr>
      <w:tr w:rsidRPr="005819CE" w:rsidR="00CC650E" w:rsidTr="00461257">
        <w:trPr>
          <w:trHeight w:val="200" w:hRule="exact"/>
        </w:trPr>
        <w:tc>
          <w:tcPr>
            <w:tcW w:w="2160" w:type="dxa"/>
          </w:tcPr>
          <w:p w:rsidRPr="00356D2B" w:rsidR="00CC650E" w:rsidP="00461257" w:rsidRDefault="00CC650E">
            <w:pPr>
              <w:spacing w:after="90" w:line="180" w:lineRule="exact"/>
              <w:rPr>
                <w:sz w:val="13"/>
                <w:szCs w:val="13"/>
              </w:rPr>
            </w:pPr>
          </w:p>
        </w:tc>
      </w:tr>
      <w:tr w:rsidRPr="005819CE" w:rsidR="00CC650E" w:rsidTr="00461257">
        <w:trPr>
          <w:trHeight w:val="450"/>
        </w:trPr>
        <w:tc>
          <w:tcPr>
            <w:tcW w:w="2160" w:type="dxa"/>
          </w:tcPr>
          <w:p w:rsidR="00CC650E" w:rsidP="00CC650E" w:rsidRDefault="00CC650E">
            <w:pPr>
              <w:pStyle w:val="Huisstijl-Kopje"/>
              <w:rPr>
                <w:b w:val="0"/>
                <w:noProof w:val="0"/>
                <w:szCs w:val="13"/>
              </w:rPr>
            </w:pPr>
            <w:r>
              <w:rPr>
                <w:noProof w:val="0"/>
              </w:rPr>
              <w:t>Onze referentie</w:t>
            </w:r>
          </w:p>
          <w:p w:rsidRPr="00FA7882" w:rsidR="00CC650E" w:rsidP="00461257" w:rsidRDefault="00CC650E">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1453042</w:t>
            </w:r>
            <w:r>
              <w:rPr>
                <w:sz w:val="13"/>
                <w:szCs w:val="13"/>
              </w:rPr>
              <w:fldChar w:fldCharType="end"/>
            </w:r>
          </w:p>
        </w:tc>
      </w:tr>
      <w:tr w:rsidRPr="005819CE" w:rsidR="00CC650E" w:rsidTr="00461257">
        <w:trPr>
          <w:trHeight w:val="135"/>
        </w:trPr>
        <w:tc>
          <w:tcPr>
            <w:tcW w:w="2160" w:type="dxa"/>
          </w:tcPr>
          <w:p w:rsidR="00CC650E" w:rsidP="00CC650E" w:rsidRDefault="00CC650E">
            <w:pPr>
              <w:pStyle w:val="Huisstijl-Kopje"/>
              <w:rPr>
                <w:noProof w:val="0"/>
                <w:lang w:val="en-US"/>
              </w:rPr>
            </w:pPr>
            <w:proofErr w:type="spellStart"/>
            <w:r>
              <w:rPr>
                <w:noProof w:val="0"/>
                <w:lang w:val="en-US"/>
              </w:rPr>
              <w:t>Uw</w:t>
            </w:r>
            <w:proofErr w:type="spellEnd"/>
            <w:r>
              <w:rPr>
                <w:noProof w:val="0"/>
                <w:lang w:val="en-US"/>
              </w:rPr>
              <w:t xml:space="preserve"> brief van</w:t>
            </w:r>
          </w:p>
          <w:p w:rsidRPr="00C5333A" w:rsidR="00CC650E" w:rsidP="00CC650E" w:rsidRDefault="00CC650E">
            <w:pPr>
              <w:spacing w:after="90" w:line="180" w:lineRule="exact"/>
              <w:rPr>
                <w:sz w:val="13"/>
                <w:szCs w:val="13"/>
              </w:rPr>
            </w:pPr>
            <w:r>
              <w:rPr>
                <w:sz w:val="13"/>
                <w:szCs w:val="13"/>
                <w:lang w:val="en-US"/>
              </w:rPr>
              <w:t xml:space="preserve">14 </w:t>
            </w:r>
            <w:proofErr w:type="spellStart"/>
            <w:r>
              <w:rPr>
                <w:sz w:val="13"/>
                <w:szCs w:val="13"/>
                <w:lang w:val="en-US"/>
              </w:rPr>
              <w:t>november</w:t>
            </w:r>
            <w:proofErr w:type="spellEnd"/>
            <w:r>
              <w:rPr>
                <w:sz w:val="13"/>
                <w:szCs w:val="13"/>
                <w:lang w:val="en-US"/>
              </w:rPr>
              <w:t xml:space="preserve"> 2018</w:t>
            </w:r>
          </w:p>
        </w:tc>
      </w:tr>
      <w:tr w:rsidRPr="005819CE" w:rsidR="00CC650E" w:rsidTr="00461257">
        <w:trPr>
          <w:trHeight w:val="225"/>
        </w:trPr>
        <w:tc>
          <w:tcPr>
            <w:tcW w:w="2160" w:type="dxa"/>
          </w:tcPr>
          <w:p w:rsidRPr="004A65A5" w:rsidR="00CC650E" w:rsidP="00CC650E" w:rsidRDefault="00CC650E">
            <w:pPr>
              <w:pStyle w:val="Huisstijl-Kopje"/>
              <w:rPr>
                <w:b w:val="0"/>
                <w:noProof w:val="0"/>
                <w:szCs w:val="13"/>
              </w:rPr>
            </w:pPr>
            <w:proofErr w:type="spellStart"/>
            <w:r>
              <w:rPr>
                <w:noProof w:val="0"/>
                <w:lang w:val="en-US"/>
              </w:rPr>
              <w:t>Uw</w:t>
            </w:r>
            <w:proofErr w:type="spellEnd"/>
            <w:r>
              <w:rPr>
                <w:noProof w:val="0"/>
                <w:lang w:val="en-US"/>
              </w:rPr>
              <w:t xml:space="preserve"> </w:t>
            </w:r>
            <w:proofErr w:type="spellStart"/>
            <w:r>
              <w:rPr>
                <w:noProof w:val="0"/>
                <w:lang w:val="en-US"/>
              </w:rPr>
              <w:t>referentie</w:t>
            </w:r>
            <w:proofErr w:type="spellEnd"/>
          </w:p>
          <w:p w:rsidRPr="00D74F66" w:rsidR="00CC650E" w:rsidP="00461257" w:rsidRDefault="00CC650E">
            <w:pPr>
              <w:spacing w:after="90" w:line="180" w:lineRule="exact"/>
              <w:rPr>
                <w:sz w:val="13"/>
              </w:rPr>
            </w:pPr>
            <w:r>
              <w:rPr>
                <w:sz w:val="13"/>
              </w:rPr>
              <w:t>2018D54568</w:t>
            </w:r>
          </w:p>
        </w:tc>
      </w:tr>
      <w:tr w:rsidRPr="005819CE" w:rsidR="00CC650E" w:rsidTr="00461257">
        <w:trPr>
          <w:trHeight w:val="113"/>
        </w:trPr>
        <w:tc>
          <w:tcPr>
            <w:tcW w:w="2160" w:type="dxa"/>
          </w:tcPr>
          <w:p w:rsidRPr="00D86CC6" w:rsidR="00CC650E" w:rsidP="00CC650E" w:rsidRDefault="00CC650E">
            <w:pPr>
              <w:pStyle w:val="Huisstijl-Kopje"/>
              <w:rPr>
                <w:b w:val="0"/>
                <w:noProof w:val="0"/>
                <w:szCs w:val="13"/>
              </w:rPr>
            </w:pPr>
            <w:r>
              <w:rPr>
                <w:noProof w:val="0"/>
              </w:rPr>
              <w:t>Bijlagen</w:t>
            </w:r>
          </w:p>
          <w:p w:rsidRPr="00D86CC6" w:rsidR="00CC650E" w:rsidP="00461257" w:rsidRDefault="00CC650E">
            <w:pPr>
              <w:spacing w:after="90" w:line="180" w:lineRule="exact"/>
              <w:rPr>
                <w:sz w:val="13"/>
                <w:szCs w:val="13"/>
              </w:rPr>
            </w:pPr>
            <w:r>
              <w:rPr>
                <w:sz w:val="13"/>
                <w:szCs w:val="13"/>
              </w:rPr>
              <w:t>1</w:t>
            </w:r>
          </w:p>
        </w:tc>
      </w:tr>
    </w:tbl>
    <w:p w:rsidR="00CC650E" w:rsidP="00CC650E" w:rsidRDefault="00190944">
      <w:r>
        <w:t>Hierbij bied ik u mijn reactie aan op de vragen en opmerkingen in het kader van het schriftelijk overleg met de vaste commissie Onderwijs, Cultuur en Wetenschap over mijn brief van 28 september 2018 inzake de aanpak herziening bekostigingssystematiek hoger onderwijs en onderzoek.</w:t>
      </w:r>
    </w:p>
    <w:p w:rsidRPr="006A0C96" w:rsidR="00CC650E" w:rsidRDefault="00CC650E"/>
    <w:p w:rsidR="00CC650E" w:rsidP="00CC650E" w:rsidRDefault="00CC650E"/>
    <w:p w:rsidR="00CC650E" w:rsidP="00CC650E" w:rsidRDefault="00CC650E">
      <w:pPr>
        <w:rPr>
          <w:szCs w:val="20"/>
        </w:rPr>
      </w:pPr>
      <w:r w:rsidRPr="004B4901">
        <w:rPr>
          <w:szCs w:val="20"/>
        </w:rPr>
        <w:t>de minister van On</w:t>
      </w:r>
      <w:r>
        <w:rPr>
          <w:szCs w:val="20"/>
        </w:rPr>
        <w:t>derwijs, Cultuur en Wetenschap,</w:t>
      </w:r>
    </w:p>
    <w:p w:rsidR="00CC650E" w:rsidP="00CC650E" w:rsidRDefault="00CC650E">
      <w:pPr>
        <w:rPr>
          <w:szCs w:val="20"/>
        </w:rPr>
      </w:pPr>
    </w:p>
    <w:p w:rsidR="00CC650E" w:rsidP="00CC650E" w:rsidRDefault="00CC650E">
      <w:pPr>
        <w:rPr>
          <w:szCs w:val="20"/>
        </w:rPr>
      </w:pPr>
    </w:p>
    <w:p w:rsidR="00CC650E" w:rsidP="00CC650E" w:rsidRDefault="00CC650E">
      <w:pPr>
        <w:rPr>
          <w:szCs w:val="20"/>
        </w:rPr>
      </w:pPr>
    </w:p>
    <w:p w:rsidR="001B0BF5" w:rsidP="00CC650E" w:rsidRDefault="001B0BF5">
      <w:pPr>
        <w:rPr>
          <w:szCs w:val="20"/>
        </w:rPr>
      </w:pPr>
    </w:p>
    <w:p w:rsidR="001B0BF5" w:rsidP="00CC650E" w:rsidRDefault="001B0BF5">
      <w:pPr>
        <w:rPr>
          <w:szCs w:val="20"/>
        </w:rPr>
      </w:pPr>
    </w:p>
    <w:p w:rsidRPr="006A0C96" w:rsidR="00CC650E" w:rsidP="00CC650E" w:rsidRDefault="00CC650E">
      <w:pPr>
        <w:pStyle w:val="standaard-tekst"/>
      </w:pPr>
      <w:r>
        <w:rPr>
          <w:sz w:val="18"/>
          <w:szCs w:val="18"/>
        </w:rPr>
        <w:t>Ingrid van Engelshoven</w:t>
      </w:r>
    </w:p>
    <w:sectPr w:rsidRPr="006A0C96" w:rsidR="00CC650E"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0E" w:rsidRDefault="00CC650E">
      <w:r>
        <w:separator/>
      </w:r>
    </w:p>
    <w:p w:rsidR="00CC650E" w:rsidRDefault="00CC650E"/>
  </w:endnote>
  <w:endnote w:type="continuationSeparator" w:id="0">
    <w:p w:rsidR="00CC650E" w:rsidRDefault="00CC650E">
      <w:r>
        <w:continuationSeparator/>
      </w:r>
    </w:p>
    <w:p w:rsidR="00CC650E" w:rsidRDefault="00CC6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0E" w:rsidRDefault="00CC65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CC650E" w:rsidP="00CC650E">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CC650E" w:rsidP="00CC650E">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F61B07">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F61B07">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0E" w:rsidRDefault="00CC650E">
      <w:r>
        <w:separator/>
      </w:r>
    </w:p>
    <w:p w:rsidR="00CC650E" w:rsidRDefault="00CC650E"/>
  </w:footnote>
  <w:footnote w:type="continuationSeparator" w:id="0">
    <w:p w:rsidR="00CC650E" w:rsidRDefault="00CC650E">
      <w:r>
        <w:continuationSeparator/>
      </w:r>
    </w:p>
    <w:p w:rsidR="00CC650E" w:rsidRDefault="00CC6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0E" w:rsidRDefault="00CC65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CC650E" w:rsidRPr="002F71BB" w:rsidRDefault="00CC650E"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CC650E">
            <w:rPr>
              <w:sz w:val="13"/>
              <w:szCs w:val="13"/>
            </w:rPr>
            <w:t>1453042</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CC650E" w:rsidRDefault="00CC650E" w:rsidP="00CC650E">
          <w:pPr>
            <w:framePr w:w="6339" w:h="2750" w:hRule="exact" w:hSpace="181" w:wrap="around" w:vAnchor="page" w:hAnchor="page" w:x="5586" w:y="1"/>
          </w:pPr>
          <w:r>
            <w:rPr>
              <w:noProof/>
            </w:rPr>
            <w:drawing>
              <wp:inline distT="0" distB="0" distL="0" distR="0">
                <wp:extent cx="2447925" cy="1657350"/>
                <wp:effectExtent l="0" t="0" r="9525" b="0"/>
                <wp:docPr id="927" name="Afbeelding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CC650E" w:rsidRPr="00543A0D" w:rsidRDefault="00CC650E" w:rsidP="00CC650E">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CC650E" w:rsidP="00CC650E">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14FDC6429AA34ACB9A53E9154DD7271E&quot;/&gt;&lt;Field id=&quot;UserGroup.1&quot; value=&quot;Hoger Onderwijs en Studiefinanciering&quot;/&gt;&lt;Field id=&quot;UserGroup.2&quot; value=&quot;HO&amp;amp;S&quot;/&gt;&lt;Field id=&quot;UserGroup.3&quot; value=&quot;&quot;/&gt;&lt;Field id=&quot;UserGroup.815F2AA4BDBE427BB9EA923102C2FB70&quot; value=&quot;Hoger Onderwijs en Studiefinanciering&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drs. F.A. Hofman&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Higher Education Directorate&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A4EBC71EEB07478995493CEFD4708DF5&quot;/&gt;&lt;Field id=&quot;Author.1&quot; value=&quot;Cuyck&quot;/&gt;&lt;Field id=&quot;Author.2&quot; value=&quot;A.H.P.&quot;/&gt;&lt;Field id=&quot;Author.3&quot; value=&quot;van&quot;/&gt;&lt;Field id=&quot;Author.4&quot; value=&quot;Sander&quot;/&gt;&lt;Field id=&quot;Author.5&quot; value=&quot;a.h.p.vancuyck@minocw.nl&quot;/&gt;&lt;Field id=&quot;Author.6&quot; value=&quot;&quot;/&gt;&lt;Field id=&quot;Author.7&quot; value=&quot;&quot;/&gt;&lt;Field id=&quot;Author.8&quot; value=&quot;&quot;/&gt;&lt;Field id=&quot;Author.9&quot; value=&quot;o200cuy&quot; mappedto=&quot;AUTHOR_ID&quot;/&gt;&lt;Field id=&quot;Author.10&quot; value=&quot;True&quot;/&gt;&lt;Field id=&quot;Author.11&quot; value=&quot;0&quot;/&gt;&lt;Field id=&quot;Author.12&quot; value=&quot;&quot;/&gt;&lt;Field id=&quot;Author.13&quot; value=&quot;HOFT&quot;/&gt;&lt;Field id=&quot;Author.14&quot; value=&quot;van Cuyck&quot;/&gt;&lt;Field id=&quot;Author.E72E562AD10E44CF8B0BB85626A7CED6&quot; value=&quot;&quot;/&gt;&lt;Field id=&quot;Author.2A7545B21CF14EEBBD8CE2FB110ECA76&quot; value=&quot;+31 6 25 72 30 93&quot;/&gt;&lt;Field id=&quot;Author.07A356D7877849EBA5C9C7CF16E58D5F&quot; value=&quot;&quot;/&gt;&lt;Field id=&quot;Author.316524BDEDA04B27B02489813A15B3D2&quot; value=&quot;&quot;/&gt;&lt;Field id=&quot;Author.764D5833F93D470E8E750B1DAEBD2873&quot; value=&quot;217848&quot;/&gt;&lt;Field id=&quot;Author.978504FDCABC4ECBB9ECA7D9D1C6BAF8&quot; value=&quot;&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25 72 30 93&quot;/&gt;&lt;Field id=&quot;Author.9F10345A9CBA40549518EFEBF9616FE7&quot; value=&quot;HO&amp;amp;S&quot;/&gt;&lt;Field id=&quot;Author.A08FD3E3B58F4E81842FC68F44A9B386&quot; value=&quot;OCW&quot;/&gt;&lt;Field id=&quot;Author.8DC78BAD95DF4C7792B2965626F7CBF4&quot; value=&quot;1&quot;/&gt;&lt;Field id=&quot;Typist.0&quot; value=&quot;A4EBC71EEB07478995493CEFD4708DF5&quot;/&gt;&lt;Field id=&quot;Typist.1&quot; value=&quot;Cuyck&quot;/&gt;&lt;Field id=&quot;Typist.2&quot; value=&quot;A.H.P.&quot;/&gt;&lt;Field id=&quot;Typist.3&quot; value=&quot;van&quot;/&gt;&lt;Field id=&quot;Typist.4&quot; value=&quot;Sander&quot;/&gt;&lt;Field id=&quot;Typist.5&quot; value=&quot;a.h.p.vancuyck@minocw.nl&quot;/&gt;&lt;Field id=&quot;Typist.6&quot; value=&quot;&quot;/&gt;&lt;Field id=&quot;Typist.7&quot; value=&quot;&quot;/&gt;&lt;Field id=&quot;Typist.8&quot; value=&quot;&quot;/&gt;&lt;Field id=&quot;Typist.9&quot; value=&quot;o200cuy&quot;/&gt;&lt;Field id=&quot;Typist.10&quot; value=&quot;True&quot;/&gt;&lt;Field id=&quot;Typist.11&quot; value=&quot;0&quot;/&gt;&lt;Field id=&quot;Typist.12&quot; value=&quot;&quot;/&gt;&lt;Field id=&quot;Typist.13&quot; value=&quot;HOFT&quot;/&gt;&lt;Field id=&quot;Typist.14&quot; value=&quot;van Cuyck&quot;/&gt;&lt;Field id=&quot;Typist.E72E562AD10E44CF8B0BB85626A7CED6&quot; value=&quot;&quot;/&gt;&lt;Field id=&quot;Typist.2A7545B21CF14EEBBD8CE2FB110ECA76&quot; value=&quot;+31 6 25 72 30 93&quot;/&gt;&lt;Field id=&quot;Typist.07A356D7877849EBA5C9C7CF16E58D5F&quot; value=&quot;&quot;/&gt;&lt;Field id=&quot;Typist.316524BDEDA04B27B02489813A15B3D2&quot; value=&quot;&quot;/&gt;&lt;Field id=&quot;Typist.764D5833F93D470E8E750B1DAEBD2873&quot; value=&quot;217848&quot;/&gt;&lt;Field id=&quot;Typist.978504FDCABC4ECBB9ECA7D9D1C6BAF8&quot; value=&quot;&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25 72 30 93&quot;/&gt;&lt;Field id=&quot;Typist.9F10345A9CBA40549518EFEBF9616FE7&quot; value=&quot;HO&amp;amp;S&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 BD&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EEDB1A914F5B4590AE0961F3E596CE8E&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Verslag schriftelijk overleg aanpak herziening bekostigingssystematiek hoger onderwijs en onderzoek&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Generaal&quot;/&gt;&lt;Field id=&quot;1EC3A43A049842FAA8B48E189A0364ED&quot; description=&quot;t.a.v.&quot; value=&quot;Nee&quot;/&gt;&lt;Field id=&quot;01C0EFDFB8E349C5960EE3853945BC3A&quot; description=&quot;Aanhef&quot; value=&quot;Geach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quot;/&gt;&lt;Field id=&quot;99A5B0924522429B97DC439E1E9676C5&quot; description=&quot;Nummer&quot; value=&quot;20018&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quot;/&gt;&lt;Field id=&quot;A6E891FCED134286A14A0FFD095E4459&quot; description=&quot;Nummer&quot; mappedto=&quot;OCW_NAW_HUISNR&quot; value=&quot;20018&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1&quot;/&gt;&lt;Field id=&quot;66B30B843B0E45B38B23F8C9992CA435&quot; description=&quot;Datum&quot; value=&quot;11/14/2018&quot;/&gt;&lt;Field id=&quot;A746841F87014F8D85F9ED5676961DEF&quot; description=&quot;Uw referentie&quot; value=&quot;2018D54568&quot;/&gt;&lt;Field id=&quot;8B10356EE6CF4D1F8D25B78952B294E3&quot; description=&quot;Antwoord op&quot; value=&quot;Uw brief&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2018D54568&quot;/&gt;&lt;Field id=&quot;D14D570E19CE473C82F61E3CB41A7DB4&quot; description=&quot;E-Doc Dossier&quot; mappedto=&quot;PD_FILEPT_NO&quot; value=&quot;&quot;/&gt;&lt;Field id=&quot;B65D4FEC49AD4CE6808563EA88D6B79F&quot; description=&quot;HeerMevrouw&quot; value=&quot;de heer&quot;/&gt;&lt;Field id=&quot;94B22B8F48924EF98CD569433124F655&quot; description=&quot;Taal - Aanhef geachte&quot; value=&quot;Aanhef geachte Nederlands&quot;/&gt;&lt;Field id=&quot;9656C2DC3CB34830A5810E022C657F8C&quot; description=&quot;Taal - Aanhef&quot; value=&quot;Geachte&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 van OCW&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CC650E"/>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054B0"/>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0944"/>
    <w:rsid w:val="00194A00"/>
    <w:rsid w:val="00196B8B"/>
    <w:rsid w:val="001A0BFA"/>
    <w:rsid w:val="001A1608"/>
    <w:rsid w:val="001A2BEA"/>
    <w:rsid w:val="001A325F"/>
    <w:rsid w:val="001A6D93"/>
    <w:rsid w:val="001B0BF5"/>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C650E"/>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1B07"/>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CC650E"/>
    <w:pPr>
      <w:spacing w:line="240" w:lineRule="auto"/>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CC650E"/>
    <w:pPr>
      <w:spacing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739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1900-12-31T23:00:00.0000000Z</lastPrinted>
  <dcterms:created xsi:type="dcterms:W3CDTF">2018-12-12T11:36:00.0000000Z</dcterms:created>
  <dcterms:modified xsi:type="dcterms:W3CDTF">2018-12-12T11:36:00.0000000Z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1453042</vt:lpwstr>
  </property>
  <property fmtid="{D5CDD505-2E9C-101B-9397-08002B2CF9AE}" pid="3" name="ContentTypeId">
    <vt:lpwstr>0x0101004CD5B43FAEC1B6439E1A2168A1EF71A2</vt:lpwstr>
  </property>
</Properties>
</file>