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41645D" w:rsidTr="0041645D">
        <w:trPr>
          <w:trHeight w:val="284" w:hRule="exact"/>
        </w:trPr>
        <w:tc>
          <w:tcPr>
            <w:tcW w:w="929" w:type="dxa"/>
          </w:tcPr>
          <w:p w:rsidRPr="00434042" w:rsidR="0041645D" w:rsidP="0041645D" w:rsidRDefault="0041645D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41645D" w:rsidP="00C34D19" w:rsidRDefault="0057587F">
            <w:pPr>
              <w:tabs>
                <w:tab w:val="center" w:pos="3290"/>
              </w:tabs>
            </w:pPr>
            <w:r>
              <w:t>29 november 2018</w:t>
            </w:r>
            <w:r w:rsidR="0041645D">
              <w:tab/>
            </w:r>
          </w:p>
        </w:tc>
      </w:tr>
      <w:tr w:rsidRPr="00434042" w:rsidR="0041645D" w:rsidTr="0041645D">
        <w:trPr>
          <w:trHeight w:val="369"/>
        </w:trPr>
        <w:tc>
          <w:tcPr>
            <w:tcW w:w="929" w:type="dxa"/>
          </w:tcPr>
          <w:p w:rsidR="0041645D" w:rsidP="0041645D" w:rsidRDefault="0041645D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41645D" w:rsidP="00D83DC6" w:rsidRDefault="0041645D">
            <w:r>
              <w:t>Beantwoording vragen over de beantwoording commissiebrief over de gegevens van de doorberekening van</w:t>
            </w:r>
            <w:r w:rsidR="00D83DC6">
              <w:t xml:space="preserve"> </w:t>
            </w:r>
            <w:r>
              <w:t>de effecten van de rentemaatstaf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1645D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645D" w:rsidP="00D9561B" w:rsidRDefault="0041645D">
            <w:r>
              <w:t>De Voorzitter van de Tweede Kamer der Staten-Generaal</w:t>
            </w:r>
          </w:p>
          <w:p w:rsidR="0041645D" w:rsidP="00D9561B" w:rsidRDefault="0041645D">
            <w:r>
              <w:t>Postbus 20018</w:t>
            </w:r>
          </w:p>
          <w:p w:rsidR="0041645D" w:rsidP="00D9561B" w:rsidRDefault="0041645D">
            <w:r>
              <w:t>2500 EA  DEN HAAG</w:t>
            </w:r>
          </w:p>
          <w:p w:rsidR="0041645D" w:rsidP="00D9561B" w:rsidRDefault="0041645D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41645D" w:rsidTr="00DD7316">
        <w:tc>
          <w:tcPr>
            <w:tcW w:w="2160" w:type="dxa"/>
          </w:tcPr>
          <w:p w:rsidRPr="000176EE" w:rsidR="0041645D" w:rsidP="00DD7316" w:rsidRDefault="0041645D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1645D" w:rsidP="0041645D" w:rsidRDefault="0041645D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41645D" w:rsidP="0041645D" w:rsidRDefault="0041645D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41645D" w:rsidP="0041645D" w:rsidRDefault="0041645D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41645D" w:rsidP="0041645D" w:rsidRDefault="0041645D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41645D" w:rsidP="0041645D" w:rsidRDefault="0041645D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41645D" w:rsidTr="00DD7316">
        <w:trPr>
          <w:trHeight w:val="200" w:hRule="exact"/>
        </w:trPr>
        <w:tc>
          <w:tcPr>
            <w:tcW w:w="2160" w:type="dxa"/>
          </w:tcPr>
          <w:p w:rsidRPr="00D86CC6" w:rsidR="0041645D" w:rsidP="00DD7316" w:rsidRDefault="0041645D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41645D" w:rsidTr="00DD7316">
        <w:trPr>
          <w:trHeight w:val="1680"/>
        </w:trPr>
        <w:tc>
          <w:tcPr>
            <w:tcW w:w="2160" w:type="dxa"/>
          </w:tcPr>
          <w:p w:rsidRPr="00D86CC6" w:rsidR="0041645D" w:rsidP="00DD7316" w:rsidRDefault="0041645D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41645D" w:rsidP="00DD7316" w:rsidRDefault="0041645D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4D1984">
              <w:rPr>
                <w:sz w:val="13"/>
                <w:szCs w:val="13"/>
              </w:rPr>
              <w:t>1451947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Pr="00A93A5C" w:rsidR="0041645D" w:rsidP="00D83DC6" w:rsidRDefault="0041645D">
      <w:pPr>
        <w:pStyle w:val="standaard-tekst"/>
      </w:pPr>
      <w:r w:rsidRPr="00F36801">
        <w:t>Hierbij bied ik u mijn</w:t>
      </w:r>
      <w:r>
        <w:t xml:space="preserve"> reactie aan</w:t>
      </w:r>
      <w:r w:rsidR="00D83DC6">
        <w:t xml:space="preserve"> op de vragen van de </w:t>
      </w:r>
      <w:r w:rsidRPr="00D83DC6" w:rsidR="00D83DC6">
        <w:t>vaste commissie Onderwijs, Cultuur en Wetenschap</w:t>
      </w:r>
      <w:r w:rsidR="00D83DC6">
        <w:t xml:space="preserve"> van 23 november 2018 in het kader van de beantwoording van de commissiebrief </w:t>
      </w:r>
      <w:bookmarkStart w:name="_GoBack" w:id="0"/>
      <w:bookmarkEnd w:id="0"/>
      <w:r w:rsidR="00D83DC6">
        <w:t>over de gegevens van de doorberekening van de effecten van de rentemaatstaf.</w:t>
      </w:r>
    </w:p>
    <w:p w:rsidRPr="00A93A5C" w:rsidR="0041645D" w:rsidP="00AC28E2" w:rsidRDefault="0041645D">
      <w:pPr>
        <w:pStyle w:val="standaard-tekst"/>
      </w:pPr>
      <w:r w:rsidRPr="00A93A5C">
        <w:t> </w:t>
      </w:r>
    </w:p>
    <w:p w:rsidR="0041645D" w:rsidP="0041645D" w:rsidRDefault="0041645D">
      <w:pPr>
        <w:pStyle w:val="standaard-tekst"/>
      </w:pPr>
      <w:r w:rsidRPr="00A93A5C">
        <w:t xml:space="preserve">De Minister van Onderwijs, Cultuur en Wetenschap, </w:t>
      </w:r>
    </w:p>
    <w:p w:rsidRPr="000839CD" w:rsidR="0041645D" w:rsidP="00AC28E2" w:rsidRDefault="0041645D">
      <w:pPr>
        <w:pStyle w:val="standaard-tekst"/>
      </w:pPr>
    </w:p>
    <w:p w:rsidRPr="000839CD" w:rsidR="0041645D" w:rsidP="00AC28E2" w:rsidRDefault="0041645D">
      <w:pPr>
        <w:pStyle w:val="standaard-tekst"/>
      </w:pPr>
      <w:r w:rsidRPr="000839CD">
        <w:t> </w:t>
      </w:r>
    </w:p>
    <w:p w:rsidRPr="000839CD" w:rsidR="0041645D" w:rsidP="00AC28E2" w:rsidRDefault="0041645D">
      <w:pPr>
        <w:pStyle w:val="standaard-tekst"/>
      </w:pPr>
      <w:r w:rsidRPr="000839CD">
        <w:t> </w:t>
      </w:r>
    </w:p>
    <w:p w:rsidRPr="000839CD" w:rsidR="0041645D" w:rsidP="00AC28E2" w:rsidRDefault="0041645D">
      <w:pPr>
        <w:pStyle w:val="standaard-tekst"/>
      </w:pPr>
      <w:r w:rsidRPr="000839CD">
        <w:t> </w:t>
      </w:r>
    </w:p>
    <w:p w:rsidRPr="000839CD" w:rsidR="0041645D" w:rsidP="00AC28E2" w:rsidRDefault="0041645D">
      <w:pPr>
        <w:pStyle w:val="standaard-tekst"/>
      </w:pPr>
      <w:r w:rsidRPr="000839CD">
        <w:t> </w:t>
      </w:r>
    </w:p>
    <w:p w:rsidRPr="000839CD" w:rsidR="0041645D" w:rsidP="00AC28E2" w:rsidRDefault="0041645D">
      <w:pPr>
        <w:pStyle w:val="standaard-tekst"/>
      </w:pPr>
      <w:r w:rsidRPr="000839CD">
        <w:t> </w:t>
      </w:r>
    </w:p>
    <w:p w:rsidR="0041645D" w:rsidP="00AC28E2" w:rsidRDefault="0041645D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  <w:r>
        <w:t xml:space="preserve"> 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5D" w:rsidRDefault="0041645D">
      <w:r>
        <w:separator/>
      </w:r>
    </w:p>
    <w:p w:rsidR="0041645D" w:rsidRDefault="0041645D"/>
  </w:endnote>
  <w:endnote w:type="continuationSeparator" w:id="0">
    <w:p w:rsidR="0041645D" w:rsidRDefault="0041645D">
      <w:r>
        <w:continuationSeparator/>
      </w:r>
    </w:p>
    <w:p w:rsidR="0041645D" w:rsidRDefault="00416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5D" w:rsidRDefault="0041645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1645D" w:rsidP="0041645D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4D1984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4D1984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1645D" w:rsidP="0041645D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6E1FB7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6E1FB7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5D" w:rsidRDefault="0041645D">
      <w:r>
        <w:separator/>
      </w:r>
    </w:p>
    <w:p w:rsidR="0041645D" w:rsidRDefault="0041645D"/>
  </w:footnote>
  <w:footnote w:type="continuationSeparator" w:id="0">
    <w:p w:rsidR="0041645D" w:rsidRDefault="0041645D">
      <w:r>
        <w:continuationSeparator/>
      </w:r>
    </w:p>
    <w:p w:rsidR="0041645D" w:rsidRDefault="004164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5D" w:rsidRDefault="0041645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6E1FB7">
            <w:rPr>
              <w:sz w:val="13"/>
              <w:szCs w:val="13"/>
            </w:rPr>
            <w:t>1451947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1645D" w:rsidRDefault="00D83DC6" w:rsidP="0041645D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0" name="Afbeelding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645D" w:rsidRPr="00543A0D" w:rsidRDefault="0041645D" w:rsidP="0041645D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41645D" w:rsidP="0041645D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0CC40982C8254D96911236AF6D8D695E&quot;/&gt;&lt;Field id=&quot;Author.1&quot; value=&quot;Buiting&quot;/&gt;&lt;Field id=&quot;Author.2&quot; value=&quot;J.S.&quot;/&gt;&lt;Field id=&quot;Author.3&quot; value=&quot;&quot;/&gt;&lt;Field id=&quot;Author.4&quot; value=&quot;Job&quot;/&gt;&lt;Field id=&quot;Author.5&quot; value=&quot;j.s.buiting@minocw.nl&quot;/&gt;&lt;Field id=&quot;Author.6&quot; value=&quot;&quot;/&gt;&lt;Field id=&quot;Author.7&quot; value=&quot;&quot;/&gt;&lt;Field id=&quot;Author.8&quot; value=&quot;&quot;/&gt;&lt;Field id=&quot;Author.9&quot; value=&quot;o208bui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Buiting&quot;/&gt;&lt;Field id=&quot;Author.E72E562AD10E44CF8B0BB85626A7CED6&quot; value=&quot;&quot;/&gt;&lt;Field id=&quot;Author.2A7545B21CF14EEBBD8CE2FB110ECA76&quot; value=&quot;+31 6 46 84 92 38&quot;/&gt;&lt;Field id=&quot;Author.07A356D7877849EBA5C9C7CF16E58D5F&quot; value=&quot;&quot;/&gt;&lt;Field id=&quot;Author.316524BDEDA04B27B02489813A15B3D2&quot; value=&quot;&quot;/&gt;&lt;Field id=&quot;Author.764D5833F93D470E8E750B1DAEBD2873&quot; value=&quot;217261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2 38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0CC40982C8254D96911236AF6D8D695E&quot;/&gt;&lt;Field id=&quot;Typist.1&quot; value=&quot;Buiting&quot;/&gt;&lt;Field id=&quot;Typist.2&quot; value=&quot;J.S.&quot;/&gt;&lt;Field id=&quot;Typist.3&quot; value=&quot;&quot;/&gt;&lt;Field id=&quot;Typist.4&quot; value=&quot;Job&quot;/&gt;&lt;Field id=&quot;Typist.5&quot; value=&quot;j.s.buiting@minocw.nl&quot;/&gt;&lt;Field id=&quot;Typist.6&quot; value=&quot;&quot;/&gt;&lt;Field id=&quot;Typist.7&quot; value=&quot;&quot;/&gt;&lt;Field id=&quot;Typist.8&quot; value=&quot;&quot;/&gt;&lt;Field id=&quot;Typist.9&quot; value=&quot;o208bui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Buiting&quot;/&gt;&lt;Field id=&quot;Typist.E72E562AD10E44CF8B0BB85626A7CED6&quot; value=&quot;&quot;/&gt;&lt;Field id=&quot;Typist.2A7545B21CF14EEBBD8CE2FB110ECA76&quot; value=&quot;+31 6 46 84 92 38&quot;/&gt;&lt;Field id=&quot;Typist.07A356D7877849EBA5C9C7CF16E58D5F&quot; value=&quot;&quot;/&gt;&lt;Field id=&quot;Typist.316524BDEDA04B27B02489813A15B3D2&quot; value=&quot;&quot;/&gt;&lt;Field id=&quot;Typist.764D5833F93D470E8E750B1DAEBD2873&quot; value=&quot;217261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2 38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3DD52438524749F3B6E3FEFF8B8E7C83&quot;/&gt;&lt;Field id=&quot;Template.1&quot; value=&quot;Brief TK&quot;/&gt;&lt;Field id=&quot;Template.2&quot; value=&quot;False&quot;/&gt;&lt;Field id=&quot;Template.3&quot; value=&quot;1&quot;/&gt;&lt;Field id=&quot;Template.4&quot; value=&quot;TP3DD52438524749F3B6E3FEFF8B8E7C83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80073930C26944C9A634E5C8638528D3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79EF07FF29B04ACD90F5BFF4D325E8A4&quot; description=&quot;Datum document&quot; mappedto=&quot;OCW_DATE&quot; value=&quot;11/28/2018 12:01:15 PM&quot;/&gt;&lt;Field id=&quot;1E9CCF9E10E84B0A9B1885119876CFF5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41645D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6691B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1645D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1984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87F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1FB7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3DC6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41645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41645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685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2018-11-29T09:50:00.0000000Z</lastPrinted>
  <dcterms:created xsi:type="dcterms:W3CDTF">2018-11-29T09:50:00.0000000Z</dcterms:created>
  <dcterms:modified xsi:type="dcterms:W3CDTF">2018-11-29T09:57:00.0000000Z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1451947</vt:lpwstr>
  </property>
  <property fmtid="{D5CDD505-2E9C-101B-9397-08002B2CF9AE}" pid="3" name="ContentTypeId">
    <vt:lpwstr>0x010100BDD69991982DAC4CA12DE34DE875F758</vt:lpwstr>
  </property>
</Properties>
</file>