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6571"/>
      </w:tblGrid>
      <w:tr w:rsidRPr="00434042" w:rsidR="00F36801" w:rsidTr="00F36801">
        <w:trPr>
          <w:trHeight w:val="284" w:hRule="exact"/>
        </w:trPr>
        <w:tc>
          <w:tcPr>
            <w:tcW w:w="929" w:type="dxa"/>
          </w:tcPr>
          <w:p w:rsidRPr="00434042" w:rsidR="00F36801" w:rsidP="00F36801" w:rsidRDefault="00F36801">
            <w:r>
              <w:rPr>
                <w:szCs w:val="18"/>
              </w:rPr>
              <w:t>Datum</w:t>
            </w:r>
          </w:p>
        </w:tc>
        <w:tc>
          <w:tcPr>
            <w:tcW w:w="6571" w:type="dxa"/>
          </w:tcPr>
          <w:p w:rsidRPr="00434042" w:rsidR="00F36801" w:rsidP="00C34D19" w:rsidRDefault="00986D11">
            <w:pPr>
              <w:tabs>
                <w:tab w:val="center" w:pos="3290"/>
              </w:tabs>
            </w:pPr>
            <w:r>
              <w:t>29 november 2018</w:t>
            </w:r>
            <w:bookmarkStart w:name="_GoBack" w:id="0"/>
            <w:bookmarkEnd w:id="0"/>
            <w:r w:rsidR="00F36801">
              <w:tab/>
            </w:r>
          </w:p>
        </w:tc>
      </w:tr>
      <w:tr w:rsidRPr="00434042" w:rsidR="00F36801" w:rsidTr="00F36801">
        <w:trPr>
          <w:trHeight w:val="369"/>
        </w:trPr>
        <w:tc>
          <w:tcPr>
            <w:tcW w:w="929" w:type="dxa"/>
          </w:tcPr>
          <w:p w:rsidR="00F36801" w:rsidP="00F36801" w:rsidRDefault="00F36801">
            <w:r>
              <w:rPr>
                <w:szCs w:val="18"/>
              </w:rPr>
              <w:t>Betreft</w:t>
            </w:r>
          </w:p>
        </w:tc>
        <w:tc>
          <w:tcPr>
            <w:tcW w:w="6571" w:type="dxa"/>
          </w:tcPr>
          <w:p w:rsidR="00F36801" w:rsidP="00C34D19" w:rsidRDefault="00F36801">
            <w:r w:rsidRPr="00F36801">
              <w:t>Reactie op het verslag van een schriftelijk overleg over het</w:t>
            </w:r>
            <w:r>
              <w:t xml:space="preserve"> Accreditatiekader</w:t>
            </w:r>
          </w:p>
        </w:tc>
      </w:tr>
    </w:tbl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F36801" w:rsidTr="00D9561B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36801" w:rsidP="00D9561B" w:rsidRDefault="00F36801">
            <w:r>
              <w:t>De Voorzitter van de Tweede Kamer der Staten-Generaal</w:t>
            </w:r>
          </w:p>
          <w:p w:rsidR="00F36801" w:rsidP="00D9561B" w:rsidRDefault="00F36801">
            <w:r>
              <w:t>Postbus 20018</w:t>
            </w:r>
          </w:p>
          <w:p w:rsidR="00F36801" w:rsidP="00D9561B" w:rsidRDefault="00F36801">
            <w:r>
              <w:t>2500 EA  DEN HAAG</w:t>
            </w:r>
          </w:p>
          <w:p w:rsidR="00F36801" w:rsidP="00D9561B" w:rsidRDefault="00F36801"/>
        </w:tc>
      </w:tr>
    </w:tbl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Pr="005819CE" w:rsidR="00F36801" w:rsidTr="00DD7316">
        <w:tc>
          <w:tcPr>
            <w:tcW w:w="2160" w:type="dxa"/>
          </w:tcPr>
          <w:p w:rsidRPr="000176EE" w:rsidR="00F36801" w:rsidP="00DD7316" w:rsidRDefault="00F36801">
            <w:pPr>
              <w:spacing w:after="90"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Wetgeving en Juridische Zaken</w:t>
            </w:r>
          </w:p>
          <w:p w:rsidR="00F36801" w:rsidP="00F36801" w:rsidRDefault="00F36801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 xml:space="preserve">Rijnstraat 50 </w:t>
            </w:r>
          </w:p>
          <w:p w:rsidR="00F36801" w:rsidP="00F36801" w:rsidRDefault="00F36801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Den Haag</w:t>
            </w:r>
          </w:p>
          <w:p w:rsidR="00F36801" w:rsidP="00F36801" w:rsidRDefault="00F36801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Postbus 16375</w:t>
            </w:r>
          </w:p>
          <w:p w:rsidR="00F36801" w:rsidP="00F36801" w:rsidRDefault="00F36801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2500 BJ Den Haag</w:t>
            </w:r>
          </w:p>
          <w:p w:rsidRPr="00F56956" w:rsidR="00F36801" w:rsidP="00F36801" w:rsidRDefault="00F36801">
            <w:pPr>
              <w:pStyle w:val="Huisstijl-Gegeven"/>
              <w:spacing w:after="90"/>
              <w:rPr>
                <w:noProof w:val="0"/>
                <w:szCs w:val="13"/>
              </w:rPr>
            </w:pPr>
            <w:r>
              <w:rPr>
                <w:noProof w:val="0"/>
              </w:rPr>
              <w:t>www.rijksoverheid.nl</w:t>
            </w:r>
          </w:p>
        </w:tc>
      </w:tr>
      <w:tr w:rsidRPr="005819CE" w:rsidR="00F36801" w:rsidTr="00DD7316">
        <w:trPr>
          <w:trHeight w:val="200" w:hRule="exact"/>
        </w:trPr>
        <w:tc>
          <w:tcPr>
            <w:tcW w:w="2160" w:type="dxa"/>
          </w:tcPr>
          <w:p w:rsidRPr="00D86CC6" w:rsidR="00F36801" w:rsidP="00DD7316" w:rsidRDefault="00F36801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Pr="005819CE" w:rsidR="00F36801" w:rsidTr="00DD7316">
        <w:trPr>
          <w:trHeight w:val="1680"/>
        </w:trPr>
        <w:tc>
          <w:tcPr>
            <w:tcW w:w="2160" w:type="dxa"/>
          </w:tcPr>
          <w:p w:rsidRPr="00D86CC6" w:rsidR="00F36801" w:rsidP="00DD7316" w:rsidRDefault="00F36801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9262BA" w:rsidR="00F36801" w:rsidP="00DD7316" w:rsidRDefault="00F36801">
            <w:pPr>
              <w:spacing w:line="180" w:lineRule="exact"/>
              <w:rPr>
                <w:sz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DOCPROPERTY  "E-doc documentnummer"  \* MERGEFORMAT </w:instrText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t>1450753</w:t>
            </w:r>
            <w:r>
              <w:rPr>
                <w:sz w:val="13"/>
                <w:szCs w:val="13"/>
              </w:rPr>
              <w:fldChar w:fldCharType="end"/>
            </w:r>
          </w:p>
        </w:tc>
      </w:tr>
    </w:tbl>
    <w:p w:rsidRPr="00A93A5C" w:rsidR="00F36801" w:rsidP="00AC28E2" w:rsidRDefault="00F36801">
      <w:pPr>
        <w:pStyle w:val="standaard-tekst"/>
      </w:pPr>
      <w:r w:rsidRPr="00F36801">
        <w:t xml:space="preserve">Hierbij bied ik u mijn reactie aan op de vragen en opmerkingen in het kader van het schriftelijk overleg met de vaste commissie Onderwijs, Cultuur en Wetenschap over mijn brief van </w:t>
      </w:r>
      <w:r>
        <w:t>12 oktober</w:t>
      </w:r>
      <w:r w:rsidRPr="00F36801">
        <w:t xml:space="preserve"> 2018 over het</w:t>
      </w:r>
      <w:r>
        <w:t xml:space="preserve"> Accreditatiekader.</w:t>
      </w:r>
    </w:p>
    <w:p w:rsidRPr="00A93A5C" w:rsidR="00F36801" w:rsidP="00AC28E2" w:rsidRDefault="00F36801">
      <w:pPr>
        <w:pStyle w:val="standaard-tekst"/>
      </w:pPr>
      <w:r w:rsidRPr="00A93A5C">
        <w:t> </w:t>
      </w:r>
    </w:p>
    <w:p w:rsidR="00F36801" w:rsidP="00F36801" w:rsidRDefault="00F36801">
      <w:pPr>
        <w:pStyle w:val="standaard-tekst"/>
      </w:pPr>
      <w:r w:rsidRPr="00A93A5C">
        <w:t xml:space="preserve">De Minister van Onderwijs, Cultuur en Wetenschap, </w:t>
      </w:r>
    </w:p>
    <w:p w:rsidRPr="000839CD" w:rsidR="00F36801" w:rsidP="00AC28E2" w:rsidRDefault="00F36801">
      <w:pPr>
        <w:pStyle w:val="standaard-tekst"/>
      </w:pPr>
    </w:p>
    <w:p w:rsidRPr="000839CD" w:rsidR="00F36801" w:rsidP="00AC28E2" w:rsidRDefault="00F36801">
      <w:pPr>
        <w:pStyle w:val="standaard-tekst"/>
      </w:pPr>
      <w:r w:rsidRPr="000839CD">
        <w:t> </w:t>
      </w:r>
    </w:p>
    <w:p w:rsidRPr="000839CD" w:rsidR="00F36801" w:rsidP="00AC28E2" w:rsidRDefault="00F36801">
      <w:pPr>
        <w:pStyle w:val="standaard-tekst"/>
      </w:pPr>
      <w:r w:rsidRPr="000839CD">
        <w:t> </w:t>
      </w:r>
    </w:p>
    <w:p w:rsidRPr="000839CD" w:rsidR="00F36801" w:rsidP="00AC28E2" w:rsidRDefault="00F36801">
      <w:pPr>
        <w:pStyle w:val="standaard-tekst"/>
      </w:pPr>
      <w:r w:rsidRPr="000839CD">
        <w:t> </w:t>
      </w:r>
    </w:p>
    <w:p w:rsidRPr="000839CD" w:rsidR="00F36801" w:rsidP="00AC28E2" w:rsidRDefault="00F36801">
      <w:pPr>
        <w:pStyle w:val="standaard-tekst"/>
      </w:pPr>
      <w:r w:rsidRPr="000839CD">
        <w:t> </w:t>
      </w:r>
    </w:p>
    <w:p w:rsidRPr="000839CD" w:rsidR="00F36801" w:rsidP="00AC28E2" w:rsidRDefault="00F36801">
      <w:pPr>
        <w:pStyle w:val="standaard-tekst"/>
      </w:pPr>
      <w:r w:rsidRPr="000839CD">
        <w:t> </w:t>
      </w:r>
    </w:p>
    <w:p w:rsidR="00F36801" w:rsidP="00AC28E2" w:rsidRDefault="00F36801">
      <w:pPr>
        <w:pStyle w:val="standaard-tekst"/>
      </w:pPr>
      <w:r>
        <w:t xml:space="preserve">Ingrid van </w:t>
      </w:r>
      <w:proofErr w:type="spellStart"/>
      <w:r>
        <w:t>Engelshoven</w:t>
      </w:r>
      <w:proofErr w:type="spellEnd"/>
      <w:r>
        <w:t xml:space="preserve"> </w:t>
      </w:r>
    </w:p>
    <w:p w:rsidRPr="00263FD6" w:rsidR="00692BA9" w:rsidP="00263FD6" w:rsidRDefault="00692BA9"/>
    <w:sectPr w:rsidRPr="00263FD6" w:rsidR="00692BA9" w:rsidSect="002F4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801" w:rsidRDefault="00F36801">
      <w:r>
        <w:separator/>
      </w:r>
    </w:p>
    <w:p w:rsidR="00F36801" w:rsidRDefault="00F36801"/>
  </w:endnote>
  <w:endnote w:type="continuationSeparator" w:id="0">
    <w:p w:rsidR="00F36801" w:rsidRDefault="00F36801">
      <w:r>
        <w:continuationSeparator/>
      </w:r>
    </w:p>
    <w:p w:rsidR="00F36801" w:rsidRDefault="00F368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801" w:rsidRDefault="00F3680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2F71BB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F36801" w:rsidP="00F36801">
          <w:pPr>
            <w:pStyle w:val="Huisstijl-Gegeven"/>
            <w:rPr>
              <w:noProof w:val="0"/>
              <w:szCs w:val="13"/>
            </w:rPr>
          </w:pPr>
          <w:r>
            <w:rPr>
              <w:noProof w:val="0"/>
            </w:rPr>
            <w:t>Pagina</w:t>
          </w:r>
          <w:r w:rsidR="002F71BB" w:rsidRPr="004C7E1D">
            <w:rPr>
              <w:noProof w:val="0"/>
              <w:szCs w:val="13"/>
            </w:rPr>
            <w:t xml:space="preserve"> </w:t>
          </w:r>
          <w:r w:rsidR="002F71BB" w:rsidRPr="004C7E1D">
            <w:rPr>
              <w:noProof w:val="0"/>
              <w:szCs w:val="13"/>
            </w:rPr>
            <w:fldChar w:fldCharType="begin"/>
          </w:r>
          <w:r w:rsidR="002F71BB" w:rsidRPr="004C7E1D">
            <w:rPr>
              <w:noProof w:val="0"/>
              <w:szCs w:val="13"/>
            </w:rPr>
            <w:instrText xml:space="preserve"> PAGE  \* Arabic  \* MERGEFORMAT </w:instrText>
          </w:r>
          <w:r w:rsidR="002F71BB" w:rsidRPr="004C7E1D">
            <w:rPr>
              <w:noProof w:val="0"/>
              <w:szCs w:val="13"/>
            </w:rPr>
            <w:fldChar w:fldCharType="separate"/>
          </w:r>
          <w:r>
            <w:rPr>
              <w:szCs w:val="13"/>
            </w:rPr>
            <w:t>1</w:t>
          </w:r>
          <w:r w:rsidR="002F71BB" w:rsidRPr="004C7E1D">
            <w:rPr>
              <w:noProof w:val="0"/>
              <w:szCs w:val="13"/>
            </w:rPr>
            <w:fldChar w:fldCharType="end"/>
          </w:r>
          <w:r w:rsidR="002F71BB" w:rsidRPr="004C7E1D">
            <w:rPr>
              <w:noProof w:val="0"/>
              <w:szCs w:val="13"/>
            </w:rPr>
            <w:t xml:space="preserve"> </w:t>
          </w:r>
          <w:r>
            <w:rPr>
              <w:noProof w:val="0"/>
            </w:rPr>
            <w:t>van</w:t>
          </w:r>
          <w:r w:rsidR="002F71BB" w:rsidRPr="004C7E1D">
            <w:rPr>
              <w:noProof w:val="0"/>
              <w:szCs w:val="13"/>
            </w:rPr>
            <w:t xml:space="preserve"> </w:t>
          </w:r>
          <w:r w:rsidR="002F71BB" w:rsidRPr="004C7E1D">
            <w:rPr>
              <w:noProof w:val="0"/>
              <w:szCs w:val="13"/>
            </w:rPr>
            <w:fldChar w:fldCharType="begin"/>
          </w:r>
          <w:r w:rsidR="002F71BB" w:rsidRPr="004C7E1D">
            <w:rPr>
              <w:noProof w:val="0"/>
              <w:szCs w:val="13"/>
            </w:rPr>
            <w:instrText xml:space="preserve"> SECTIONPAGES   \* MERGEFORMAT </w:instrText>
          </w:r>
          <w:r w:rsidR="002F71BB" w:rsidRPr="004C7E1D">
            <w:rPr>
              <w:noProof w:val="0"/>
              <w:szCs w:val="13"/>
            </w:rPr>
            <w:fldChar w:fldCharType="separate"/>
          </w:r>
          <w:r>
            <w:rPr>
              <w:szCs w:val="13"/>
            </w:rPr>
            <w:t>1</w:t>
          </w:r>
          <w:r w:rsidR="002F71BB" w:rsidRPr="004C7E1D">
            <w:rPr>
              <w:noProof w:val="0"/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D17084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F36801" w:rsidP="00F36801">
          <w:pPr>
            <w:pStyle w:val="Huisstijl-Gegeven"/>
            <w:rPr>
              <w:noProof w:val="0"/>
              <w:szCs w:val="13"/>
            </w:rPr>
          </w:pPr>
          <w:r>
            <w:rPr>
              <w:noProof w:val="0"/>
            </w:rPr>
            <w:t>Pagina</w:t>
          </w:r>
          <w:r w:rsidR="00D17084" w:rsidRPr="004C7E1D">
            <w:rPr>
              <w:noProof w:val="0"/>
              <w:szCs w:val="13"/>
            </w:rPr>
            <w:t xml:space="preserve"> </w:t>
          </w:r>
          <w:r w:rsidR="00D17084" w:rsidRPr="004C7E1D">
            <w:rPr>
              <w:noProof w:val="0"/>
              <w:szCs w:val="13"/>
            </w:rPr>
            <w:fldChar w:fldCharType="begin"/>
          </w:r>
          <w:r w:rsidR="00D17084" w:rsidRPr="004C7E1D">
            <w:rPr>
              <w:noProof w:val="0"/>
              <w:szCs w:val="13"/>
            </w:rPr>
            <w:instrText xml:space="preserve"> PAGE  \* Arabic  \* MERGEFORMAT </w:instrText>
          </w:r>
          <w:r w:rsidR="00D17084" w:rsidRPr="004C7E1D">
            <w:rPr>
              <w:noProof w:val="0"/>
              <w:szCs w:val="13"/>
            </w:rPr>
            <w:fldChar w:fldCharType="separate"/>
          </w:r>
          <w:r w:rsidR="00986D11">
            <w:rPr>
              <w:szCs w:val="13"/>
            </w:rPr>
            <w:t>1</w:t>
          </w:r>
          <w:r w:rsidR="00D17084" w:rsidRPr="004C7E1D">
            <w:rPr>
              <w:noProof w:val="0"/>
              <w:szCs w:val="13"/>
            </w:rPr>
            <w:fldChar w:fldCharType="end"/>
          </w:r>
          <w:r w:rsidR="00D17084" w:rsidRPr="004C7E1D">
            <w:rPr>
              <w:noProof w:val="0"/>
              <w:szCs w:val="13"/>
            </w:rPr>
            <w:t xml:space="preserve"> </w:t>
          </w:r>
          <w:r>
            <w:rPr>
              <w:noProof w:val="0"/>
            </w:rPr>
            <w:t>van</w:t>
          </w:r>
          <w:r w:rsidR="00D17084" w:rsidRPr="004C7E1D">
            <w:rPr>
              <w:noProof w:val="0"/>
              <w:szCs w:val="13"/>
            </w:rPr>
            <w:t xml:space="preserve"> </w:t>
          </w:r>
          <w:r w:rsidR="00D17084" w:rsidRPr="004C7E1D">
            <w:rPr>
              <w:noProof w:val="0"/>
              <w:szCs w:val="13"/>
            </w:rPr>
            <w:fldChar w:fldCharType="begin"/>
          </w:r>
          <w:r w:rsidR="00D17084" w:rsidRPr="004C7E1D">
            <w:rPr>
              <w:noProof w:val="0"/>
              <w:szCs w:val="13"/>
            </w:rPr>
            <w:instrText xml:space="preserve"> SECTIONPAGES   \* MERGEFORMAT </w:instrText>
          </w:r>
          <w:r w:rsidR="00D17084" w:rsidRPr="004C7E1D">
            <w:rPr>
              <w:noProof w:val="0"/>
              <w:szCs w:val="13"/>
            </w:rPr>
            <w:fldChar w:fldCharType="separate"/>
          </w:r>
          <w:r w:rsidR="00986D11">
            <w:rPr>
              <w:szCs w:val="13"/>
            </w:rPr>
            <w:t>1</w:t>
          </w:r>
          <w:r w:rsidR="00D17084" w:rsidRPr="004C7E1D">
            <w:rPr>
              <w:noProof w:val="0"/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801" w:rsidRDefault="00F36801">
      <w:r>
        <w:separator/>
      </w:r>
    </w:p>
    <w:p w:rsidR="00F36801" w:rsidRDefault="00F36801"/>
  </w:footnote>
  <w:footnote w:type="continuationSeparator" w:id="0">
    <w:p w:rsidR="00F36801" w:rsidRDefault="00F36801">
      <w:r>
        <w:continuationSeparator/>
      </w:r>
    </w:p>
    <w:p w:rsidR="00F36801" w:rsidRDefault="00F3680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801" w:rsidRDefault="00F3680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527BD4" w:rsidRPr="00275984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E35CF4" w:rsidRPr="005819CE" w:rsidTr="003B528D">
      <w:tc>
        <w:tcPr>
          <w:tcW w:w="2160" w:type="dxa"/>
          <w:shd w:val="clear" w:color="auto" w:fill="auto"/>
        </w:tcPr>
        <w:p w:rsidR="00FF7D29" w:rsidRPr="002F71BB" w:rsidRDefault="00FF7D29" w:rsidP="006C2093">
          <w:pPr>
            <w:pStyle w:val="Colofonkop"/>
            <w:framePr w:hSpace="0" w:wrap="auto" w:vAnchor="margin" w:hAnchor="text" w:xAlign="left" w:yAlign="inline"/>
          </w:pPr>
        </w:p>
        <w:p w:rsidR="002F71BB" w:rsidRPr="000407BB" w:rsidRDefault="000407BB" w:rsidP="00FF7D29">
          <w:pPr>
            <w:spacing w:after="90"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fldChar w:fldCharType="begin"/>
          </w:r>
          <w:r>
            <w:rPr>
              <w:sz w:val="13"/>
              <w:szCs w:val="13"/>
            </w:rPr>
            <w:instrText xml:space="preserve"> DOCPROPERTY  "E-doc documentnummer"  \* MERGEFORMAT </w:instrText>
          </w:r>
          <w:r>
            <w:rPr>
              <w:sz w:val="13"/>
              <w:szCs w:val="13"/>
            </w:rPr>
            <w:fldChar w:fldCharType="separate"/>
          </w:r>
          <w:r w:rsidR="00986D11">
            <w:rPr>
              <w:sz w:val="13"/>
              <w:szCs w:val="13"/>
            </w:rPr>
            <w:t>1450753</w:t>
          </w:r>
          <w:r>
            <w:rPr>
              <w:sz w:val="13"/>
              <w:szCs w:val="13"/>
            </w:rPr>
            <w:fldChar w:fldCharType="end"/>
          </w:r>
        </w:p>
      </w:tc>
    </w:tr>
    <w:tr w:rsidR="00E35CF4" w:rsidRPr="005819CE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704845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F36801" w:rsidRDefault="00F36801" w:rsidP="00F36801">
          <w:pPr>
            <w:framePr w:w="6339" w:h="2750" w:hRule="exact" w:hSpace="181" w:wrap="around" w:vAnchor="page" w:hAnchor="page" w:x="5586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9525" b="0"/>
                <wp:docPr id="370" name="Afbeelding 3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36801" w:rsidRPr="00543A0D" w:rsidRDefault="00F36801" w:rsidP="00F36801">
          <w:pPr>
            <w:framePr w:w="6339" w:h="2750" w:hRule="exact" w:hSpace="181" w:wrap="around" w:vAnchor="page" w:hAnchor="page" w:x="5586" w:y="1"/>
            <w:spacing w:after="200" w:line="276" w:lineRule="auto"/>
            <w:rPr>
              <w:rFonts w:ascii="Calibri" w:hAnsi="Calibri"/>
              <w:sz w:val="22"/>
              <w:szCs w:val="22"/>
              <w:lang w:eastAsia="en-US"/>
            </w:rPr>
          </w:pPr>
        </w:p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527BD4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527BD4" w:rsidRPr="00963440" w:rsidRDefault="00F36801" w:rsidP="00F36801">
          <w:pPr>
            <w:pStyle w:val="Huisstijl-Adres"/>
            <w:spacing w:after="0"/>
            <w:rPr>
              <w:noProof w:val="0"/>
            </w:rPr>
          </w:pPr>
          <w:r w:rsidRPr="009E3B07">
            <w:rPr>
              <w:noProof w:val="0"/>
            </w:rPr>
            <w:t>&gt;Retouradres </w:t>
          </w:r>
          <w:r>
            <w:rPr>
              <w:noProof w:val="0"/>
            </w:rPr>
            <w:t>Postbus 16375 2500 BJ Den Haag</w:t>
          </w:r>
          <w:r w:rsidRPr="009E3B07">
            <w:rPr>
              <w:noProof w:val="0"/>
            </w:rPr>
            <w:t xml:space="preserve"> </w:t>
          </w:r>
        </w:p>
      </w:tc>
    </w:tr>
    <w:tr w:rsidR="00527BD4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A604D3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963440"/>
      </w:tc>
    </w:tr>
    <w:tr w:rsidR="00527BD4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SD_MetaData" w:val="&lt;Fields library=&quot;EDOC&quot; form=&quot;OCW_REGISTRATIE&quot;&gt;&lt;Field id=&quot;UserGroup.0&quot; value=&quot;70A54064B73F4F0C966125A48855551B&quot;/&gt;&lt;Field id=&quot;UserGroup.1&quot; value=&quot;Wetgeving en Juridische Zaken&quot;/&gt;&lt;Field id=&quot;UserGroup.2&quot; value=&quot;WJZ&quot;/&gt;&lt;Field id=&quot;UserGroup.3&quot; value=&quot;&quot;/&gt;&lt;Field id=&quot;UserGroup.815F2AA4BDBE427BB9EA923102C2FB70&quot; value=&quot;Wetgeving en Juridische Zaken&quot;/&gt;&lt;Field id=&quot;UserGroup.C8F252B263EA491887105D16AD55D2C2&quot; value=&quot;Ministerie van Onderwijs, Cultuur en Wetenschap&quot;/&gt;&lt;Field id=&quot;UserGroup.1AC2DC1AD5B140B6B2786A9B8EFE942A&quot; value=&quot;Postbus&quot;/&gt;&lt;Field id=&quot;UserGroup.178795B7610D48FF87BC6D5050A75B0C&quot; value=&quot;16375&quot;/&gt;&lt;Field id=&quot;UserGroup.951055743CB245938C2AE79801D4D1BB&quot; value=&quot;2500 BJ&quot;/&gt;&lt;Field id=&quot;UserGroup.3C2872A608EC491C87C20EC4D627F940&quot; value=&quot;Den Haag&quot;/&gt;&lt;Field id=&quot;UserGroup.1DAACD305718432EB62837BF283FE41A&quot; value=&quot;Rijnstraat&quot;/&gt;&lt;Field id=&quot;UserGroup.017784232DF94C69A789039FE0737FDD&quot; value=&quot;50&quot;/&gt;&lt;Field id=&quot;UserGroup.6CF05FDCF99F494BBE55EB3B69B368B9&quot; value=&quot;Den Haag&quot;/&gt;&lt;Field id=&quot;UserGroup.86F5FDAA53FA43EE95E58B579AC1AF7A&quot; value=&quot;+31-70-412 3456&quot;/&gt;&lt;Field id=&quot;UserGroup.59E8DB1ACC5B44E0BAA6DAD5F0E62A8E&quot; value=&quot;+31-70-412 3450&quot;/&gt;&lt;Field id=&quot;UserGroup.494A92D6BCC64AB8912DD53490885246&quot; value=&quot;www.rijksoverheid.nl&quot;/&gt;&lt;Field id=&quot;UserGroup.CA6E7ACDCA96490CBA918B9AF4EB44D5&quot; value=&quot;OCW&quot;/&gt;&lt;Field id=&quot;UserGroup.D09D9CE02255438AA7AAB3C07AD5287D&quot; value=&quot;&quot;/&gt;&lt;Field id=&quot;UserGroup.30ED2F62CF5C4F969E8D0662AA60ACF1&quot; value=&quot;mr. J.A.P. Veringa&quot;/&gt;&lt;Field id=&quot;UserGroup.92A810531841458EA421E4A78B39896C&quot; value=&quot;&quot;/&gt;&lt;Field id=&quot;UserGroup.CCF539C106E04983810964EABF88BEA7&quot; value=&quot;&quot;/&gt;&lt;Field id=&quot;UserGroup.B6D16C567E8747049E6328799A98A81C&quot; value=&quot;&quot;/&gt;&lt;Field id=&quot;UserGroup.42322026BD3A4EDBBB13C01F0BF536F7&quot; value=&quot;P.O. Box 16375&quot;/&gt;&lt;Field id=&quot;UserGroup.26D0C618E5F34862BB204EF65A9834C5&quot; value=&quot;&quot;/&gt;&lt;Field id=&quot;UserGroup.0C73AB2D30514C92B940A0B209F32216&quot; value=&quot;&quot;/&gt;&lt;Field id=&quot;UserGroup.85101AD57012478EB0EE524B623376EF&quot; value=&quot;&quot;/&gt;&lt;Field id=&quot;UserGroup.FCC622CE89EA43279501BAAD498586E2&quot; value=&quot;&quot;/&gt;&lt;Field id=&quot;UserGroup.69EE57F127204B2C86B5C57D8CE57F8D&quot; value=&quot;&quot;/&gt;&lt;Field id=&quot;UserGroup.C824FF864B2B46078FFB8022751A5FA8&quot; value=&quot;The Hague&quot;/&gt;&lt;Field id=&quot;UserGroup.E0BD4150564441589EE3EA1C38018BF9&quot; value=&quot;&quot;/&gt;&lt;Field id=&quot;UserGroup.D5F6D881FFAC438592571763AC6BC4B5&quot; value=&quot;&quot;/&gt;&lt;Field id=&quot;UserGroup.BC1317E875604E1FB65651143DC14E6B&quot; value=&quot;The Netherlands&quot;/&gt;&lt;Field id=&quot;UserGroup.6C1062083E6B4CF8AB03D6EDF06B0829&quot; value=&quot;&quot;/&gt;&lt;Field id=&quot;UserGroup.84B780F6AED94DEBAD140A9BAE098B77&quot; value=&quot;&quot;/&gt;&lt;Field id=&quot;UserGroup.36870F9DF6D840C69DE42BB237D9E5E3&quot; value=&quot;Ministry of Education, Culture and Science&quot;/&gt;&lt;Field id=&quot;UserGroup.BBFCF84016024CBFAE5FE9B3E761129A&quot; value=&quot;&quot;/&gt;&lt;Field id=&quot;Author.0&quot; value=&quot;0CC40982C8254D96911236AF6D8D695E&quot;/&gt;&lt;Field id=&quot;Author.1&quot; value=&quot;Buiting&quot;/&gt;&lt;Field id=&quot;Author.2&quot; value=&quot;J.S.&quot;/&gt;&lt;Field id=&quot;Author.3&quot; value=&quot;&quot;/&gt;&lt;Field id=&quot;Author.4&quot; value=&quot;Job&quot;/&gt;&lt;Field id=&quot;Author.5&quot; value=&quot;j.s.buiting@minocw.nl&quot;/&gt;&lt;Field id=&quot;Author.6&quot; value=&quot;&quot;/&gt;&lt;Field id=&quot;Author.7&quot; value=&quot;&quot;/&gt;&lt;Field id=&quot;Author.8&quot; value=&quot;&quot;/&gt;&lt;Field id=&quot;Author.9&quot; value=&quot;o208bui&quot; mappedto=&quot;AUTHOR_ID&quot;/&gt;&lt;Field id=&quot;Author.10&quot; value=&quot;True&quot;/&gt;&lt;Field id=&quot;Author.11&quot; value=&quot;0&quot;/&gt;&lt;Field id=&quot;Author.12&quot; value=&quot;&quot;/&gt;&lt;Field id=&quot;Author.13&quot; value=&quot;HOFT&quot;/&gt;&lt;Field id=&quot;Author.14&quot; value=&quot;Buiting&quot;/&gt;&lt;Field id=&quot;Author.E72E562AD10E44CF8B0BB85626A7CED6&quot; value=&quot;&quot;/&gt;&lt;Field id=&quot;Author.2A7545B21CF14EEBBD8CE2FB110ECA76&quot; value=&quot;+31 6 46 84 92 38&quot;/&gt;&lt;Field id=&quot;Author.07A356D7877849EBA5C9C7CF16E58D5F&quot; value=&quot;&quot;/&gt;&lt;Field id=&quot;Author.316524BDEDA04B27B02489813A15B3D2&quot; value=&quot;&quot;/&gt;&lt;Field id=&quot;Author.764D5833F93D470E8E750B1DAEBD2873&quot; value=&quot;217261&quot;/&gt;&lt;Field id=&quot;Author.978504FDCABC4ECBB9ECA7D9D1C6BAF8&quot; value=&quot;&quot;/&gt;&lt;Field id=&quot;Author.663F8FD50E584CBAB4C11BDAE47EC065&quot; value=&quot;&quot;/&gt;&lt;Field id=&quot;Author.020D8803A2884AAE9C59114AD64A9B62&quot; value=&quot;&quot;/&gt;&lt;Field id=&quot;Author.B7969BAB035B4138AC8B330187D7E070&quot; value=&quot;&quot;/&gt;&lt;Field id=&quot;Author.82A7DC50A95C44B2833D66A60E989DD1&quot; value=&quot;FLEX&quot;/&gt;&lt;Field id=&quot;Author.E9BB16FB50E04B859D7F26979E793515&quot; value=&quot;+31 6 46 84 92 38&quot;/&gt;&lt;Field id=&quot;Author.9F10345A9CBA40549518EFEBF9616FE7&quot; value=&quot;WJZ&quot;/&gt;&lt;Field id=&quot;Author.A08FD3E3B58F4E81842FC68F44A9B386&quot; value=&quot;OCW&quot;/&gt;&lt;Field id=&quot;Author.8DC78BAD95DF4C7792B2965626F7CBF4&quot; value=&quot;1&quot;/&gt;&lt;Field id=&quot;Typist.0&quot; value=&quot;0CC40982C8254D96911236AF6D8D695E&quot;/&gt;&lt;Field id=&quot;Typist.1&quot; value=&quot;Buiting&quot;/&gt;&lt;Field id=&quot;Typist.2&quot; value=&quot;J.S.&quot;/&gt;&lt;Field id=&quot;Typist.3&quot; value=&quot;&quot;/&gt;&lt;Field id=&quot;Typist.4&quot; value=&quot;Job&quot;/&gt;&lt;Field id=&quot;Typist.5&quot; value=&quot;j.s.buiting@minocw.nl&quot;/&gt;&lt;Field id=&quot;Typist.6&quot; value=&quot;&quot;/&gt;&lt;Field id=&quot;Typist.7&quot; value=&quot;&quot;/&gt;&lt;Field id=&quot;Typist.8&quot; value=&quot;&quot;/&gt;&lt;Field id=&quot;Typist.9&quot; value=&quot;o208bui&quot;/&gt;&lt;Field id=&quot;Typist.10&quot; value=&quot;True&quot;/&gt;&lt;Field id=&quot;Typist.11&quot; value=&quot;0&quot;/&gt;&lt;Field id=&quot;Typist.12&quot; value=&quot;&quot;/&gt;&lt;Field id=&quot;Typist.13&quot; value=&quot;HOFT&quot;/&gt;&lt;Field id=&quot;Typist.14&quot; value=&quot;Buiting&quot;/&gt;&lt;Field id=&quot;Typist.E72E562AD10E44CF8B0BB85626A7CED6&quot; value=&quot;&quot;/&gt;&lt;Field id=&quot;Typist.2A7545B21CF14EEBBD8CE2FB110ECA76&quot; value=&quot;+31 6 46 84 92 38&quot;/&gt;&lt;Field id=&quot;Typist.07A356D7877849EBA5C9C7CF16E58D5F&quot; value=&quot;&quot;/&gt;&lt;Field id=&quot;Typist.316524BDEDA04B27B02489813A15B3D2&quot; value=&quot;&quot;/&gt;&lt;Field id=&quot;Typist.764D5833F93D470E8E750B1DAEBD2873&quot; value=&quot;217261&quot;/&gt;&lt;Field id=&quot;Typist.978504FDCABC4ECBB9ECA7D9D1C6BAF8&quot; value=&quot;&quot;/&gt;&lt;Field id=&quot;Typist.663F8FD50E584CBAB4C11BDAE47EC065&quot; value=&quot;&quot;/&gt;&lt;Field id=&quot;Typist.020D8803A2884AAE9C59114AD64A9B62&quot; value=&quot;&quot;/&gt;&lt;Field id=&quot;Typist.B7969BAB035B4138AC8B330187D7E070&quot; value=&quot;&quot;/&gt;&lt;Field id=&quot;Typist.82A7DC50A95C44B2833D66A60E989DD1&quot; value=&quot;FLEX&quot;/&gt;&lt;Field id=&quot;Typist.E9BB16FB50E04B859D7F26979E793515&quot; value=&quot;+31 6 46 84 92 38&quot;/&gt;&lt;Field id=&quot;Typist.9F10345A9CBA40549518EFEBF9616FE7&quot; value=&quot;WJZ&quot;/&gt;&lt;Field id=&quot;Typist.A08FD3E3B58F4E81842FC68F44A9B386&quot; value=&quot;OCW&quot;/&gt;&lt;Field id=&quot;Typist.8DC78BAD95DF4C7792B2965626F7CBF4&quot; value=&quot;1&quot;/&gt;&lt;Field id=&quot;TemplateGroup.0&quot; value=&quot;091CD66711D145CBAF548EF69FE073DC&quot;/&gt;&lt;Field id=&quot;TemplateGroup.1&quot; value=&quot;Algemene sjablonen Wet- en regelgeving&quot;/&gt;&lt;Field id=&quot;Template.0&quot; value=&quot;3DD52438524749F3B6E3FEFF8B8E7C83&quot;/&gt;&lt;Field id=&quot;Template.1&quot; value=&quot;Brief TK&quot;/&gt;&lt;Field id=&quot;Template.2&quot; value=&quot;False&quot;/&gt;&lt;Field id=&quot;Template.3&quot; value=&quot;1&quot;/&gt;&lt;Field id=&quot;Template.4&quot; value=&quot;TP3DD52438524749F3B6E3FEFF8B8E7C83.sdp&quot;/&gt;&lt;Field id=&quot;Template.F7CF6B99D03B4E9BA5ADC2EAD0AF8DE8&quot; value=&quot;0.2&quot;/&gt;&lt;Field id=&quot;Template.C0486B6320E844FAB73B6A4011279223&quot; value=&quot;P&quot;/&gt;&lt;Field id=&quot;Template.1837871373234C94AE26FC6D93758E9C&quot; value=&quot;Marja Zirkzee-Flippo&quot;/&gt;&lt;Field id=&quot;Template.15D954F41372414FA0E4E16EE35B749F&quot; value=&quot;Versie 12-12-2017&quot;/&gt;&lt;Field id=&quot;Template.8CDC4EF44CCB4365AFBEA664ED47E844&quot; value=&quot;&quot;/&gt;&lt;Field id=&quot;Template.64322E333ECB45DE8025BEF063039340&quot; value=&quot;&quot;/&gt;&lt;Field id=&quot;Template.91098CFAEA204A09BBCE869F325F0508&quot; value=&quot;&quot;/&gt;&lt;Field id=&quot;Template.451F10CB809E47E7B36537F7EF115F40&quot; value=&quot;&quot;/&gt;&lt;Field id=&quot;Template.A4DB0498FEDD4C07943454213B598A3C&quot; value=&quot;&quot;/&gt;&lt;Field id=&quot;Template.A97CAEBCA6F547EEBE8CB9713D2C0216&quot; value=&quot;&quot;/&gt;&lt;Field id=&quot;Template.8F8E3F265FA34288991248671F64241F&quot; value=&quot;&quot;/&gt;&lt;Field id=&quot;Template.288DF80FADA142E5B609D6FAF28E1279&quot; value=&quot;&quot;/&gt;&lt;Field id=&quot;Template.432C701549E64BE88705CC101DA5277E&quot; value=&quot;Voorstel van wet xxx (xx xxx)&quot;/&gt;&lt;Field id=&quot;Template.5608B6A7188D4C29AEA54059FA59FC48&quot; value=&quot;&quot;/&gt;&lt;Field id=&quot;Template.6742968E0D174AA4A6EA48CB5CB1DDE5&quot; value=&quot;&quot;/&gt;&lt;Field id=&quot;Template.3CA9E00839534E75A8648410406A1700&quot; value=&quot;&quot;/&gt;&lt;Field id=&quot;Template.FA0CC81707E34D25B534B6C000A6596E&quot; value=&quot;UITGAAND&quot; mappedto=&quot;RICHTING&quot;/&gt;&lt;Field id=&quot;Template.B50F40B821C742F294C218853C110EF9&quot; value=&quot;BEGELEIDENDSCHRIJVEN&quot; mappedto=&quot;TYPE_ID&quot;/&gt;&lt;Field id=&quot;Template.9BC47C9B7214445DB3739239A0BA1B94&quot; value=&quot;&quot; mappedto=&quot;OCW_DOCVORM&quot;/&gt;&lt;Field id=&quot;Template.D2BC391A04AA4E3486CB26C52BDD0C02&quot; value=&quot;WETSVOORSTEL&quot; mappedto=&quot;SOORT_ID&quot;/&gt;&lt;Field id=&quot;Template.D14AE46522664BBAB3C279BB6F961E0C&quot; value=&quot;&quot;/&gt;&lt;Field id=&quot;Header.0&quot; value=&quot;684479A886184C6D8688A3088C2EE368&quot;/&gt;&lt;Field id=&quot;Header.1&quot; value=&quot;Brief (meertalig)&quot;/&gt;&lt;Field id=&quot;Header.2&quot; value=&quot;False&quot;/&gt;&lt;Field id=&quot;Header.3&quot; value=&quot;HD684479A886184C6D8688A3088C2EE368.sdp&quot;/&gt;&lt;Field id=&quot;Header.FAA8232E53FD4342BD59A15773591226&quot; value=&quot;OCW&quot;/&gt;&lt;Field id=&quot;Header.6A0C0E2AD38D4DC7BA9588308F94594F&quot; value=&quot;&quot;/&gt;&lt;Field id=&quot;Header.850AAB5EB1CF48149D916EDEBF2E1015&quot; value=&quot;&quot;/&gt;&lt;Field id=&quot;Header.5BAC16C0EB554454B88579B745189D5E&quot; value=&quot;Eerste pagina lade 1 logopapier, volgpagina's lade 2&quot;/&gt;&lt;Field id=&quot;Document.5&quot; value=&quot;0893D6B6CB2B4A86AD9E72F7B81CFD97&quot;/&gt;&lt;Field id=&quot;42A8A342A9DE4673BFA491F68EA84788&quot; description=&quot;Taal&quot; value=&quot;Nederlands&quot;/&gt;&lt;Field id=&quot;76EFB07757124E5DA7F6AD8148DEBFC3&quot; description=&quot;Taal - Datum&quot; value=&quot;Nederlands&quot;/&gt;&lt;Field id=&quot;D8C1C25BDA704160A1B2633F47D94A06&quot; description=&quot;Taal - Datum keuze&quot; value=&quot;Nederlands&quot;/&gt;&lt;Field id=&quot;CC0E2B14143545F2AB0ECA44CFA5E504&quot; description=&quot;Taal - Retouradres&quot; value=&quot;Nederlands&quot;/&gt;&lt;Field id=&quot;D89A4E2EF36345ECBE28A79ACD7C24A1&quot; description=&quot;Taal - Logo&quot; value=&quot;Nederlands&quot;/&gt;&lt;Field id=&quot;BEBFA09FF49F4993A43B6F6BE9C96A74&quot; description=&quot;Taal - Pagina&quot; value=&quot;Nederlands&quot;/&gt;&lt;Field id=&quot;79EF07FF29B04ACD90F5BFF4D325E8A4&quot; description=&quot;Datum document&quot; mappedto=&quot;OCW_DATE&quot; value=&quot;11/26/2018 11:54:01 AM&quot;/&gt;&lt;Field id=&quot;1E9CCF9E10E84B0A9B1885119876CFF5&quot; description=&quot;Datum op later moment invullen&quot; value=&quot;Nee&quot;/&gt;&lt;Field id=&quot;493EFB1F0DB647D88BFE5F7D4A5511BA&quot; description=&quot;Taal - Betreft&quot; value=&quot;Nederlands&quot;/&gt;&lt;Field id=&quot;76EFB07757124E5DA7F6AD8148DEBFC3&quot; description=&quot;Taal - Datum&quot; value=&quot;Nederlands&quot;/&gt;&lt;Field id=&quot;AECA873DFC804F9899E038CCB571CF8E&quot; description=&quot;Organisatie&quot; value=&quot;De Voorzitter van de Tweede Kamer der Staten-Generaal&quot;/&gt;&lt;Field id=&quot;C3E429983B2442448EF007A5DE0C8958&quot; description=&quot;Straatnaam&quot; value=&quot;Postbus&quot;/&gt;&lt;Field id=&quot;12F1743D109347079435623D214A03D6&quot; description=&quot;Nummer&quot; value=&quot;20018&quot;/&gt;&lt;Field id=&quot;1C885CAC4948497B9ED40EE05EFF8053&quot; description=&quot;Postcode&quot; value=&quot;2500 EA&quot;/&gt;&lt;Field id=&quot;DD2340C3EA3343679CB5B28F20486020&quot; description=&quot;Plaatsnaam&quot; value=&quot;DEN HAAG&quot;/&gt;&lt;/Fields&gt;_x000d__x000a_"/>
  </w:docVars>
  <w:rsids>
    <w:rsidRoot w:val="00F36801"/>
    <w:rsid w:val="00003185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47D"/>
    <w:rsid w:val="000546DE"/>
    <w:rsid w:val="0006024D"/>
    <w:rsid w:val="00062055"/>
    <w:rsid w:val="00071F28"/>
    <w:rsid w:val="00074079"/>
    <w:rsid w:val="000765B6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6399"/>
    <w:rsid w:val="000E5886"/>
    <w:rsid w:val="000E7895"/>
    <w:rsid w:val="000F161D"/>
    <w:rsid w:val="000F1B4E"/>
    <w:rsid w:val="000F1FFF"/>
    <w:rsid w:val="00100203"/>
    <w:rsid w:val="00104B4D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32EC"/>
    <w:rsid w:val="001C38BD"/>
    <w:rsid w:val="001C4D5A"/>
    <w:rsid w:val="001E0256"/>
    <w:rsid w:val="001E34C6"/>
    <w:rsid w:val="001E5581"/>
    <w:rsid w:val="001F3C70"/>
    <w:rsid w:val="00200D88"/>
    <w:rsid w:val="00201C09"/>
    <w:rsid w:val="00201F68"/>
    <w:rsid w:val="00210BA3"/>
    <w:rsid w:val="00212F2A"/>
    <w:rsid w:val="00214F2B"/>
    <w:rsid w:val="00215D8B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B0155"/>
    <w:rsid w:val="003B4551"/>
    <w:rsid w:val="003B528D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8E9"/>
    <w:rsid w:val="00407991"/>
    <w:rsid w:val="0041019E"/>
    <w:rsid w:val="00413D48"/>
    <w:rsid w:val="00424A60"/>
    <w:rsid w:val="00434500"/>
    <w:rsid w:val="00441AC2"/>
    <w:rsid w:val="0044249B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F0B"/>
    <w:rsid w:val="0049501A"/>
    <w:rsid w:val="00496319"/>
    <w:rsid w:val="0049657E"/>
    <w:rsid w:val="00497279"/>
    <w:rsid w:val="004A010B"/>
    <w:rsid w:val="004A3186"/>
    <w:rsid w:val="004A419C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7559"/>
    <w:rsid w:val="005819CE"/>
    <w:rsid w:val="0058298D"/>
    <w:rsid w:val="00590595"/>
    <w:rsid w:val="00593C2B"/>
    <w:rsid w:val="00595231"/>
    <w:rsid w:val="00595CBB"/>
    <w:rsid w:val="00596166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625B"/>
    <w:rsid w:val="005E3322"/>
    <w:rsid w:val="005E436C"/>
    <w:rsid w:val="005E64E2"/>
    <w:rsid w:val="005F0738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3CB2"/>
    <w:rsid w:val="00625CD0"/>
    <w:rsid w:val="0062627D"/>
    <w:rsid w:val="00627432"/>
    <w:rsid w:val="00635031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FBF"/>
    <w:rsid w:val="007615AC"/>
    <w:rsid w:val="00764585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49AD"/>
    <w:rsid w:val="008E698E"/>
    <w:rsid w:val="008F123F"/>
    <w:rsid w:val="008F2584"/>
    <w:rsid w:val="008F3246"/>
    <w:rsid w:val="008F3C1B"/>
    <w:rsid w:val="008F508C"/>
    <w:rsid w:val="0090271B"/>
    <w:rsid w:val="00910642"/>
    <w:rsid w:val="00910DDF"/>
    <w:rsid w:val="00921861"/>
    <w:rsid w:val="00924639"/>
    <w:rsid w:val="0092611E"/>
    <w:rsid w:val="00926F1F"/>
    <w:rsid w:val="00926F4B"/>
    <w:rsid w:val="00930B13"/>
    <w:rsid w:val="009311C8"/>
    <w:rsid w:val="0093199F"/>
    <w:rsid w:val="00933376"/>
    <w:rsid w:val="00933A2F"/>
    <w:rsid w:val="0094000D"/>
    <w:rsid w:val="00940206"/>
    <w:rsid w:val="00941B16"/>
    <w:rsid w:val="00946703"/>
    <w:rsid w:val="009528B2"/>
    <w:rsid w:val="009607C4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86D11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2A03"/>
    <w:rsid w:val="009D716F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4AA0"/>
    <w:rsid w:val="00A41FE2"/>
    <w:rsid w:val="00A46FEF"/>
    <w:rsid w:val="00A47948"/>
    <w:rsid w:val="00A50CF6"/>
    <w:rsid w:val="00A56850"/>
    <w:rsid w:val="00A56946"/>
    <w:rsid w:val="00A604D3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777C7"/>
    <w:rsid w:val="00B80DB6"/>
    <w:rsid w:val="00B81AD2"/>
    <w:rsid w:val="00B81AEC"/>
    <w:rsid w:val="00B85A66"/>
    <w:rsid w:val="00B85ED4"/>
    <w:rsid w:val="00B91CFC"/>
    <w:rsid w:val="00B93893"/>
    <w:rsid w:val="00BA7E0A"/>
    <w:rsid w:val="00BB61B0"/>
    <w:rsid w:val="00BC0D9E"/>
    <w:rsid w:val="00BC3B53"/>
    <w:rsid w:val="00BC3B96"/>
    <w:rsid w:val="00BC4AE3"/>
    <w:rsid w:val="00BC5B28"/>
    <w:rsid w:val="00BC7264"/>
    <w:rsid w:val="00BD33B8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BD7"/>
    <w:rsid w:val="00C55923"/>
    <w:rsid w:val="00C619A7"/>
    <w:rsid w:val="00C64E34"/>
    <w:rsid w:val="00C6545E"/>
    <w:rsid w:val="00C7097A"/>
    <w:rsid w:val="00C736E8"/>
    <w:rsid w:val="00C73D5F"/>
    <w:rsid w:val="00C965EF"/>
    <w:rsid w:val="00C97C80"/>
    <w:rsid w:val="00CA1D00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5055"/>
    <w:rsid w:val="00CE6426"/>
    <w:rsid w:val="00CF053F"/>
    <w:rsid w:val="00CF1A17"/>
    <w:rsid w:val="00D0140D"/>
    <w:rsid w:val="00D01C92"/>
    <w:rsid w:val="00D030AB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CE8"/>
    <w:rsid w:val="00D44B7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5B3F"/>
    <w:rsid w:val="00D77870"/>
    <w:rsid w:val="00D80977"/>
    <w:rsid w:val="00D80CCE"/>
    <w:rsid w:val="00D849AF"/>
    <w:rsid w:val="00D86EEA"/>
    <w:rsid w:val="00D87D03"/>
    <w:rsid w:val="00D93170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D1DCD"/>
    <w:rsid w:val="00DD338F"/>
    <w:rsid w:val="00DD3404"/>
    <w:rsid w:val="00DD66F2"/>
    <w:rsid w:val="00DE1EB5"/>
    <w:rsid w:val="00DE3FE0"/>
    <w:rsid w:val="00DE578A"/>
    <w:rsid w:val="00DF2583"/>
    <w:rsid w:val="00DF3E62"/>
    <w:rsid w:val="00DF4D7F"/>
    <w:rsid w:val="00DF4E80"/>
    <w:rsid w:val="00DF54D9"/>
    <w:rsid w:val="00DF7283"/>
    <w:rsid w:val="00E01A59"/>
    <w:rsid w:val="00E0622C"/>
    <w:rsid w:val="00E0675E"/>
    <w:rsid w:val="00E10DC6"/>
    <w:rsid w:val="00E11F8E"/>
    <w:rsid w:val="00E13D95"/>
    <w:rsid w:val="00E14AA3"/>
    <w:rsid w:val="00E15881"/>
    <w:rsid w:val="00E16A8F"/>
    <w:rsid w:val="00E17CA2"/>
    <w:rsid w:val="00E20C25"/>
    <w:rsid w:val="00E21DE3"/>
    <w:rsid w:val="00E233D5"/>
    <w:rsid w:val="00E307D1"/>
    <w:rsid w:val="00E35710"/>
    <w:rsid w:val="00E35CF4"/>
    <w:rsid w:val="00E3731D"/>
    <w:rsid w:val="00E37811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B40"/>
    <w:rsid w:val="00E94D8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36801"/>
    <w:rsid w:val="00F40F11"/>
    <w:rsid w:val="00F41A6F"/>
    <w:rsid w:val="00F45A25"/>
    <w:rsid w:val="00F50F86"/>
    <w:rsid w:val="00F53862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B06ED"/>
    <w:rsid w:val="00FB3008"/>
    <w:rsid w:val="00FC08A4"/>
    <w:rsid w:val="00FC202F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  <w:rsid w:val="00FF3C8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customStyle="1" w:styleId="standaard-tekst">
    <w:name w:val="standaard-tekst"/>
    <w:basedOn w:val="Standaard"/>
    <w:rsid w:val="00F3680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customStyle="1" w:styleId="standaard-tekst">
    <w:name w:val="standaard-tekst"/>
    <w:basedOn w:val="Standaard"/>
    <w:rsid w:val="00F3680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95</ap:Words>
  <ap:Characters>610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704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2018-11-29T09:31:00.0000000Z</lastPrinted>
  <dcterms:created xsi:type="dcterms:W3CDTF">2018-11-26T10:54:00.0000000Z</dcterms:created>
  <dcterms:modified xsi:type="dcterms:W3CDTF">2018-11-29T09:31:00.0000000Z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-doc documentnummer">
    <vt:lpwstr>1450753</vt:lpwstr>
  </property>
  <property fmtid="{D5CDD505-2E9C-101B-9397-08002B2CF9AE}" pid="3" name="ContentTypeId">
    <vt:lpwstr>0x010100BDD69991982DAC4CA12DE34DE875F758</vt:lpwstr>
  </property>
</Properties>
</file>