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4455E1" w:rsidTr="004455E1">
        <w:trPr>
          <w:trHeight w:val="289" w:hRule="exact"/>
        </w:trPr>
        <w:tc>
          <w:tcPr>
            <w:tcW w:w="929" w:type="dxa"/>
          </w:tcPr>
          <w:p w:rsidRPr="00434042" w:rsidR="004455E1" w:rsidP="004455E1" w:rsidRDefault="004455E1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4455E1" w:rsidP="000A54E7" w:rsidRDefault="000E4BEA">
            <w:r>
              <w:t>19 november 2018</w:t>
            </w:r>
            <w:bookmarkStart w:name="_GoBack" w:id="0"/>
            <w:bookmarkEnd w:id="0"/>
          </w:p>
        </w:tc>
      </w:tr>
      <w:tr w:rsidRPr="00434042" w:rsidR="004455E1" w:rsidTr="004455E1">
        <w:trPr>
          <w:trHeight w:val="368"/>
        </w:trPr>
        <w:tc>
          <w:tcPr>
            <w:tcW w:w="929" w:type="dxa"/>
          </w:tcPr>
          <w:p w:rsidR="004455E1" w:rsidP="004455E1" w:rsidRDefault="004455E1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4455E1" w:rsidP="00212D34" w:rsidRDefault="00212D34">
            <w:r>
              <w:t>S</w:t>
            </w:r>
            <w:r w:rsidR="004455E1">
              <w:t xml:space="preserve">chriftelijk overleg </w:t>
            </w:r>
            <w:r>
              <w:t>over</w:t>
            </w:r>
            <w:r w:rsidRPr="00212D34">
              <w:t xml:space="preserve"> bijgestelde onderzoekskaders en het ontwerp van het jaarwerkplan 2019 van de Inspectie van het Onderwijs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455E1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10DB1" w:rsidP="00B10DB1" w:rsidRDefault="00B10D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Voorzitter van de Tweede Kamer der Staten Generaal </w:t>
            </w:r>
          </w:p>
          <w:p w:rsidR="00B10DB1" w:rsidP="00B10DB1" w:rsidRDefault="00B10D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Postbus 20018 </w:t>
            </w:r>
          </w:p>
          <w:p w:rsidR="004455E1" w:rsidP="00B10DB1" w:rsidRDefault="00B10DB1">
            <w:r>
              <w:rPr>
                <w:szCs w:val="18"/>
              </w:rPr>
              <w:t xml:space="preserve">2500 EA DEN HAAG </w:t>
            </w:r>
            <w:r w:rsidR="004455E1">
              <w:t xml:space="preserve"> </w:t>
            </w:r>
          </w:p>
          <w:p w:rsidR="004455E1" w:rsidP="004455E1" w:rsidRDefault="004455E1">
            <w:r w:rsidRPr="00B0663B">
              <w:rPr>
                <w:color w:val="FFFFFF"/>
              </w:rPr>
              <w:t>..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4455E1" w:rsidTr="00461257">
        <w:tc>
          <w:tcPr>
            <w:tcW w:w="2160" w:type="dxa"/>
          </w:tcPr>
          <w:p w:rsidRPr="004E6BCF" w:rsidR="004455E1" w:rsidP="004455E1" w:rsidRDefault="004455E1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Kennis</w:t>
            </w:r>
          </w:p>
          <w:p w:rsidR="004455E1" w:rsidP="004455E1" w:rsidRDefault="004455E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4455E1" w:rsidP="004455E1" w:rsidRDefault="004455E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4455E1" w:rsidP="004455E1" w:rsidRDefault="004455E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4455E1" w:rsidP="004455E1" w:rsidRDefault="004455E1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A32073" w:rsidR="004455E1" w:rsidP="004455E1" w:rsidRDefault="004455E1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4455E1" w:rsidTr="00461257">
        <w:trPr>
          <w:trHeight w:val="200" w:hRule="exact"/>
        </w:trPr>
        <w:tc>
          <w:tcPr>
            <w:tcW w:w="2160" w:type="dxa"/>
          </w:tcPr>
          <w:p w:rsidRPr="00356D2B" w:rsidR="004455E1" w:rsidP="00461257" w:rsidRDefault="004455E1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4455E1" w:rsidTr="00461257">
        <w:trPr>
          <w:trHeight w:val="450"/>
        </w:trPr>
        <w:tc>
          <w:tcPr>
            <w:tcW w:w="2160" w:type="dxa"/>
          </w:tcPr>
          <w:p w:rsidR="004455E1" w:rsidP="004455E1" w:rsidRDefault="004455E1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4455E1" w:rsidP="00461257" w:rsidRDefault="004455E1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1439381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4455E1" w:rsidTr="00461257">
        <w:trPr>
          <w:trHeight w:val="135"/>
        </w:trPr>
        <w:tc>
          <w:tcPr>
            <w:tcW w:w="2160" w:type="dxa"/>
          </w:tcPr>
          <w:p w:rsidR="004455E1" w:rsidP="004455E1" w:rsidRDefault="004455E1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4455E1" w:rsidP="004455E1" w:rsidRDefault="004455E1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02 </w:t>
            </w:r>
            <w:proofErr w:type="spellStart"/>
            <w:r>
              <w:rPr>
                <w:sz w:val="13"/>
                <w:szCs w:val="13"/>
                <w:lang w:val="en-US"/>
              </w:rPr>
              <w:t>oktober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2018</w:t>
            </w:r>
          </w:p>
        </w:tc>
      </w:tr>
      <w:tr w:rsidRPr="005819CE" w:rsidR="004455E1" w:rsidTr="00461257">
        <w:trPr>
          <w:trHeight w:val="113"/>
        </w:trPr>
        <w:tc>
          <w:tcPr>
            <w:tcW w:w="2160" w:type="dxa"/>
          </w:tcPr>
          <w:p w:rsidRPr="00BE44D9" w:rsidR="004455E1" w:rsidP="004455E1" w:rsidRDefault="004455E1">
            <w:pPr>
              <w:pStyle w:val="Huisstijl-Kopje"/>
              <w:rPr>
                <w:b w:val="0"/>
                <w:noProof w:val="0"/>
                <w:szCs w:val="13"/>
              </w:rPr>
            </w:pPr>
            <w:r w:rsidRPr="00BE44D9">
              <w:rPr>
                <w:noProof w:val="0"/>
              </w:rPr>
              <w:t>Bijlagen</w:t>
            </w:r>
          </w:p>
          <w:p w:rsidRPr="00D86CC6" w:rsidR="004455E1" w:rsidP="00461257" w:rsidRDefault="00697A66">
            <w:pPr>
              <w:spacing w:after="90" w:line="180" w:lineRule="exact"/>
              <w:rPr>
                <w:sz w:val="13"/>
                <w:szCs w:val="13"/>
              </w:rPr>
            </w:pPr>
            <w:r w:rsidRPr="00BE44D9">
              <w:rPr>
                <w:sz w:val="13"/>
                <w:szCs w:val="13"/>
              </w:rPr>
              <w:t>5</w:t>
            </w:r>
          </w:p>
        </w:tc>
      </w:tr>
    </w:tbl>
    <w:p w:rsidRPr="00212D34" w:rsidR="004455E1" w:rsidRDefault="00212D34">
      <w:r w:rsidRPr="00212D34">
        <w:rPr>
          <w:rFonts w:cs="Arial"/>
          <w:szCs w:val="18"/>
        </w:rPr>
        <w:t xml:space="preserve">Hierbij zend ik u mijn reactie op het schriftelijk overleg over mijn </w:t>
      </w:r>
      <w:r w:rsidRPr="00212D34">
        <w:t xml:space="preserve">brieven inzake de bijgestelde onderzoekskaders en het ontwerp van het jaarwerkplan 2019 van de Inspectie van het Onderwijs (Kamerstuk 34 775, </w:t>
      </w:r>
      <w:proofErr w:type="spellStart"/>
      <w:r w:rsidRPr="00212D34">
        <w:t>nrs</w:t>
      </w:r>
      <w:proofErr w:type="spellEnd"/>
      <w:r w:rsidRPr="00212D34">
        <w:t>. 143 en 148).</w:t>
      </w:r>
    </w:p>
    <w:p w:rsidRPr="00212D34" w:rsidR="004455E1" w:rsidRDefault="004455E1"/>
    <w:p w:rsidR="004455E1" w:rsidP="004455E1" w:rsidRDefault="004455E1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4455E1" w:rsidP="004455E1" w:rsidRDefault="004455E1">
      <w:pPr>
        <w:rPr>
          <w:szCs w:val="20"/>
        </w:rPr>
      </w:pPr>
    </w:p>
    <w:p w:rsidR="004455E1" w:rsidP="004455E1" w:rsidRDefault="004455E1">
      <w:pPr>
        <w:rPr>
          <w:szCs w:val="20"/>
        </w:rPr>
      </w:pPr>
    </w:p>
    <w:p w:rsidR="004455E1" w:rsidP="004455E1" w:rsidRDefault="004455E1">
      <w:pPr>
        <w:rPr>
          <w:szCs w:val="20"/>
        </w:rPr>
      </w:pPr>
    </w:p>
    <w:p w:rsidRPr="006A0C96" w:rsidR="004455E1" w:rsidP="004455E1" w:rsidRDefault="004455E1">
      <w:pPr>
        <w:pStyle w:val="standaard-tekst"/>
      </w:pPr>
      <w:r>
        <w:rPr>
          <w:sz w:val="18"/>
          <w:szCs w:val="18"/>
        </w:rPr>
        <w:t>Ingrid van Engelshoven</w:t>
      </w:r>
    </w:p>
    <w:sectPr w:rsidRPr="006A0C96" w:rsidR="004455E1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E1" w:rsidRDefault="004455E1">
      <w:r>
        <w:separator/>
      </w:r>
    </w:p>
    <w:p w:rsidR="004455E1" w:rsidRDefault="004455E1"/>
  </w:endnote>
  <w:endnote w:type="continuationSeparator" w:id="0">
    <w:p w:rsidR="004455E1" w:rsidRDefault="004455E1">
      <w:r>
        <w:continuationSeparator/>
      </w:r>
    </w:p>
    <w:p w:rsidR="004455E1" w:rsidRDefault="00445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E1" w:rsidRDefault="004455E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455E1" w:rsidP="004455E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455E1" w:rsidP="004455E1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9146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9146A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E1" w:rsidRDefault="004455E1">
      <w:r>
        <w:separator/>
      </w:r>
    </w:p>
    <w:p w:rsidR="004455E1" w:rsidRDefault="004455E1"/>
  </w:footnote>
  <w:footnote w:type="continuationSeparator" w:id="0">
    <w:p w:rsidR="004455E1" w:rsidRDefault="004455E1">
      <w:r>
        <w:continuationSeparator/>
      </w:r>
    </w:p>
    <w:p w:rsidR="004455E1" w:rsidRDefault="004455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E1" w:rsidRDefault="004455E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4455E1" w:rsidRPr="002F71BB" w:rsidRDefault="004455E1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4455E1">
            <w:rPr>
              <w:sz w:val="13"/>
              <w:szCs w:val="13"/>
            </w:rPr>
            <w:t>1439381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455E1" w:rsidRDefault="004455E1" w:rsidP="004455E1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43" name="Afbeelding 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55E1" w:rsidRPr="00543A0D" w:rsidRDefault="004455E1" w:rsidP="004455E1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4455E1" w:rsidP="004455E1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EFD546281F4B47A0A2974B82492BE224&quot;/&gt;&lt;Field id=&quot;UserGroup.1&quot; value=&quot;Kennis&quot;/&gt;&lt;Field id=&quot;UserGroup.2&quot; value=&quot;KENNIS&quot;/&gt;&lt;Field id=&quot;UserGroup.3&quot; value=&quot;&quot;/&gt;&lt;Field id=&quot;UserGroup.815F2AA4BDBE427BB9EA923102C2FB70&quot; value=&quot;Kennis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A. Sipkes&quot;/&gt;&lt;Field id=&quot;UserGroup.92A810531841458EA421E4A78B39896C&quot; value=&quot;drs. M. Smits van Waersberghe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Knowledge &amp;amp; Information Management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EC785F5D45F34A109B4C69F6C956B0B5&quot;/&gt;&lt;Field id=&quot;Author.1&quot; value=&quot;Jager&quot;/&gt;&lt;Field id=&quot;Author.2&quot; value=&quot;A.&quot;/&gt;&lt;Field id=&quot;Author.3&quot; value=&quot;de&quot;/&gt;&lt;Field id=&quot;Author.4&quot; value=&quot;Annekee&quot;/&gt;&lt;Field id=&quot;Author.5&quot; value=&quot;a.dejager@minocw.nl&quot;/&gt;&lt;Field id=&quot;Author.6&quot; value=&quot;&quot;/&gt;&lt;Field id=&quot;Author.7&quot; value=&quot;&quot;/&gt;&lt;Field id=&quot;Author.8&quot; value=&quot;&quot;/&gt;&lt;Field id=&quot;Author.9&quot; value=&quot;o207jag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de Jager&quot;/&gt;&lt;Field id=&quot;Author.E72E562AD10E44CF8B0BB85626A7CED6&quot; value=&quot;&quot;/&gt;&lt;Field id=&quot;Author.2A7545B21CF14EEBBD8CE2FB110ECA76&quot; value=&quot;+31 6 55 25 99 81&quot;/&gt;&lt;Field id=&quot;Author.07A356D7877849EBA5C9C7CF16E58D5F&quot; value=&quot;&quot;/&gt;&lt;Field id=&quot;Author.316524BDEDA04B27B02489813A15B3D2&quot; value=&quot;&quot;/&gt;&lt;Field id=&quot;Author.764D5833F93D470E8E750B1DAEBD2873&quot; value=&quot;174211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55 25 99 81&quot;/&gt;&lt;Field id=&quot;Author.9F10345A9CBA40549518EFEBF9616FE7&quot; value=&quot;KENNIS&quot;/&gt;&lt;Field id=&quot;Author.A08FD3E3B58F4E81842FC68F44A9B386&quot; value=&quot;OCW&quot;/&gt;&lt;Field id=&quot;Author.8DC78BAD95DF4C7792B2965626F7CBF4&quot; value=&quot;1&quot;/&gt;&lt;Field id=&quot;Typist.0&quot; value=&quot;EC785F5D45F34A109B4C69F6C956B0B5&quot;/&gt;&lt;Field id=&quot;Typist.1&quot; value=&quot;Jager&quot;/&gt;&lt;Field id=&quot;Typist.2&quot; value=&quot;A.&quot;/&gt;&lt;Field id=&quot;Typist.3&quot; value=&quot;de&quot;/&gt;&lt;Field id=&quot;Typist.4&quot; value=&quot;Annekee&quot;/&gt;&lt;Field id=&quot;Typist.5&quot; value=&quot;a.dejager@minocw.nl&quot;/&gt;&lt;Field id=&quot;Typist.6&quot; value=&quot;&quot;/&gt;&lt;Field id=&quot;Typist.7&quot; value=&quot;&quot;/&gt;&lt;Field id=&quot;Typist.8&quot; value=&quot;&quot;/&gt;&lt;Field id=&quot;Typist.9&quot; value=&quot;o207jag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de Jager&quot;/&gt;&lt;Field id=&quot;Typist.E72E562AD10E44CF8B0BB85626A7CED6&quot; value=&quot;&quot;/&gt;&lt;Field id=&quot;Typist.2A7545B21CF14EEBBD8CE2FB110ECA76&quot; value=&quot;+31 6 55 25 99 81&quot;/&gt;&lt;Field id=&quot;Typist.07A356D7877849EBA5C9C7CF16E58D5F&quot; value=&quot;&quot;/&gt;&lt;Field id=&quot;Typist.316524BDEDA04B27B02489813A15B3D2&quot; value=&quot;&quot;/&gt;&lt;Field id=&quot;Typist.764D5833F93D470E8E750B1DAEBD2873&quot; value=&quot;174211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55 25 99 81&quot;/&gt;&lt;Field id=&quot;Typist.9F10345A9CBA40549518EFEBF9616FE7&quot; value=&quot;KENNI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 BD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E5EFD9BE7C49404984CB7C9B08F05278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Schriftelijk overleg 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Tw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Tw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10/2/2018&quot;/&gt;&lt;Field id=&quot;A746841F87014F8D85F9ED5676961DEF&quot; description=&quot;Uw referentie&quot; value=&quot;PM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PM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4455E1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4BEA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D34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46A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55E1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97A66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56B95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0DB1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4D9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D6713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455E1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B10D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455E1"/>
    <w:pPr>
      <w:spacing w:line="240" w:lineRule="auto"/>
    </w:pPr>
    <w:rPr>
      <w:sz w:val="20"/>
      <w:szCs w:val="20"/>
      <w:lang w:val="en-US" w:eastAsia="en-US"/>
    </w:rPr>
  </w:style>
  <w:style w:type="paragraph" w:customStyle="1" w:styleId="Default">
    <w:name w:val="Default"/>
    <w:rsid w:val="00B10D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109</ap:Words>
  <ap:Characters>663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2018-11-19T12:47:00.0000000Z</dcterms:created>
  <dcterms:modified xsi:type="dcterms:W3CDTF">2018-11-19T12:47:00.0000000Z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1439381</vt:lpwstr>
  </property>
  <property fmtid="{D5CDD505-2E9C-101B-9397-08002B2CF9AE}" pid="3" name="ContentTypeId">
    <vt:lpwstr>0x010100ED37F8A0DFD7074D9FEB8E982B3FF7D8</vt:lpwstr>
  </property>
</Properties>
</file>