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Pr="00434042" w:rsidR="00FE6C6B" w:rsidTr="00FE6C6B">
        <w:trPr>
          <w:trHeight w:val="289" w:hRule="exact"/>
        </w:trPr>
        <w:tc>
          <w:tcPr>
            <w:tcW w:w="929" w:type="dxa"/>
          </w:tcPr>
          <w:p w:rsidRPr="00434042" w:rsidR="00FE6C6B" w:rsidP="00FE6C6B" w:rsidRDefault="00FE6C6B">
            <w:r>
              <w:rPr>
                <w:szCs w:val="18"/>
              </w:rPr>
              <w:t>Datum</w:t>
            </w:r>
          </w:p>
        </w:tc>
        <w:tc>
          <w:tcPr>
            <w:tcW w:w="6571" w:type="dxa"/>
          </w:tcPr>
          <w:p w:rsidRPr="00434042" w:rsidR="00FE6C6B" w:rsidP="000A54E7" w:rsidRDefault="00B26212">
            <w:r>
              <w:t>25 oktober 2018</w:t>
            </w:r>
          </w:p>
        </w:tc>
      </w:tr>
      <w:tr w:rsidRPr="00434042" w:rsidR="00FE6C6B" w:rsidTr="00FE6C6B">
        <w:trPr>
          <w:trHeight w:val="368"/>
        </w:trPr>
        <w:tc>
          <w:tcPr>
            <w:tcW w:w="929" w:type="dxa"/>
          </w:tcPr>
          <w:p w:rsidR="00FE6C6B" w:rsidP="00FE6C6B" w:rsidRDefault="00FE6C6B">
            <w:r>
              <w:rPr>
                <w:szCs w:val="18"/>
              </w:rPr>
              <w:t>Betreft</w:t>
            </w:r>
          </w:p>
        </w:tc>
        <w:tc>
          <w:tcPr>
            <w:tcW w:w="6571" w:type="dxa"/>
          </w:tcPr>
          <w:p w:rsidR="00FE6C6B" w:rsidP="000A54E7" w:rsidRDefault="00FE6C6B">
            <w:r>
              <w:t>Antwoord Kamervragen ontwerpbegroting OCW 2019</w:t>
            </w:r>
          </w:p>
        </w:tc>
      </w:tr>
    </w:tbl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FE6C6B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E6C6B" w:rsidP="00FE6C6B" w:rsidRDefault="00FE6C6B">
            <w:r>
              <w:t>De Voorzitter van de Tweede Kamer der Staten-Generaal</w:t>
            </w:r>
          </w:p>
          <w:p w:rsidR="00FE6C6B" w:rsidP="00FE6C6B" w:rsidRDefault="00FE6C6B">
            <w:r>
              <w:t xml:space="preserve">Postbus 20018 </w:t>
            </w:r>
          </w:p>
          <w:p w:rsidR="00FE6C6B" w:rsidP="00FE6C6B" w:rsidRDefault="00FE6C6B">
            <w:r>
              <w:t>2500 EA</w:t>
            </w:r>
            <w:r w:rsidRPr="00B0663B">
              <w:rPr>
                <w:color w:val="FFFFFF"/>
              </w:rPr>
              <w:t>..</w:t>
            </w:r>
            <w:r>
              <w:t>DEN HAAG</w:t>
            </w:r>
          </w:p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78095B" w:rsidR="00FE6C6B" w:rsidTr="00461257">
        <w:tc>
          <w:tcPr>
            <w:tcW w:w="2160" w:type="dxa"/>
          </w:tcPr>
          <w:p w:rsidRPr="004E6BCF" w:rsidR="00FE6C6B" w:rsidP="00FE6C6B" w:rsidRDefault="00FE6C6B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Financieel-Economische Zaken</w:t>
            </w:r>
          </w:p>
          <w:p w:rsidR="00FE6C6B" w:rsidP="00FE6C6B" w:rsidRDefault="00FE6C6B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 xml:space="preserve">Rijnstraat 50 </w:t>
            </w:r>
          </w:p>
          <w:p w:rsidR="00FE6C6B" w:rsidP="00FE6C6B" w:rsidRDefault="00FE6C6B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Den Haag</w:t>
            </w:r>
          </w:p>
          <w:p w:rsidR="00FE6C6B" w:rsidP="00FE6C6B" w:rsidRDefault="00FE6C6B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Postbus 16375</w:t>
            </w:r>
          </w:p>
          <w:p w:rsidR="00FE6C6B" w:rsidP="00FE6C6B" w:rsidRDefault="00FE6C6B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2500 BJ Den Haag</w:t>
            </w:r>
          </w:p>
          <w:p w:rsidR="00FE6C6B" w:rsidP="00FE6C6B" w:rsidRDefault="00FE6C6B">
            <w:pPr>
              <w:pStyle w:val="Huisstijl-Gegeven"/>
              <w:spacing w:after="90"/>
              <w:rPr>
                <w:noProof w:val="0"/>
                <w:szCs w:val="13"/>
              </w:rPr>
            </w:pPr>
            <w:r>
              <w:rPr>
                <w:noProof w:val="0"/>
              </w:rPr>
              <w:t>www.rijksoverheid.nl</w:t>
            </w:r>
          </w:p>
          <w:p w:rsidRPr="00793629" w:rsidR="00FE6C6B" w:rsidP="00461257" w:rsidRDefault="00FE6C6B">
            <w:pPr>
              <w:spacing w:line="180" w:lineRule="exact"/>
              <w:rPr>
                <w:sz w:val="13"/>
                <w:szCs w:val="13"/>
              </w:rPr>
            </w:pPr>
            <w:bookmarkStart w:name="_GoBack" w:id="0"/>
            <w:bookmarkEnd w:id="0"/>
          </w:p>
        </w:tc>
      </w:tr>
      <w:tr w:rsidRPr="0078095B" w:rsidR="00FE6C6B" w:rsidTr="00461257">
        <w:trPr>
          <w:trHeight w:val="200" w:hRule="exact"/>
        </w:trPr>
        <w:tc>
          <w:tcPr>
            <w:tcW w:w="2160" w:type="dxa"/>
          </w:tcPr>
          <w:p w:rsidRPr="00793629" w:rsidR="00FE6C6B" w:rsidP="00461257" w:rsidRDefault="00FE6C6B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Pr="005819CE" w:rsidR="00FE6C6B" w:rsidTr="00461257">
        <w:trPr>
          <w:trHeight w:val="450"/>
        </w:trPr>
        <w:tc>
          <w:tcPr>
            <w:tcW w:w="2160" w:type="dxa"/>
          </w:tcPr>
          <w:p w:rsidR="00FE6C6B" w:rsidP="00FE6C6B" w:rsidRDefault="00FE6C6B">
            <w:pPr>
              <w:pStyle w:val="Huisstijl-Kopje"/>
              <w:rPr>
                <w:b w:val="0"/>
                <w:noProof w:val="0"/>
                <w:szCs w:val="13"/>
              </w:rPr>
            </w:pPr>
            <w:r>
              <w:rPr>
                <w:noProof w:val="0"/>
              </w:rPr>
              <w:t>Onze referentie</w:t>
            </w:r>
          </w:p>
          <w:p w:rsidRPr="00FA7882" w:rsidR="00FE6C6B" w:rsidP="00461257" w:rsidRDefault="00FE6C6B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DOCPROPERTY  "E-doc documentnummer"  \* MERGEFORMAT </w:instrText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t>1409517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Pr="005819CE" w:rsidR="00FE6C6B" w:rsidTr="00461257">
        <w:trPr>
          <w:trHeight w:val="113"/>
        </w:trPr>
        <w:tc>
          <w:tcPr>
            <w:tcW w:w="2160" w:type="dxa"/>
          </w:tcPr>
          <w:p w:rsidRPr="00D86CC6" w:rsidR="00FE6C6B" w:rsidP="00FE6C6B" w:rsidRDefault="00FE6C6B">
            <w:pPr>
              <w:pStyle w:val="Huisstijl-Kopje"/>
              <w:rPr>
                <w:b w:val="0"/>
                <w:noProof w:val="0"/>
                <w:szCs w:val="13"/>
              </w:rPr>
            </w:pPr>
            <w:r>
              <w:rPr>
                <w:noProof w:val="0"/>
              </w:rPr>
              <w:t>Bijlagen</w:t>
            </w:r>
          </w:p>
          <w:p w:rsidRPr="00D86CC6" w:rsidR="00FE6C6B" w:rsidP="00461257" w:rsidRDefault="00FE6C6B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="00FE6C6B" w:rsidP="00FE6C6B" w:rsidRDefault="00FE6C6B">
      <w:r>
        <w:rPr>
          <w:sz w:val="20"/>
          <w:szCs w:val="20"/>
        </w:rPr>
        <w:t xml:space="preserve">Hierbij bieden wij u </w:t>
      </w:r>
      <w:r w:rsidR="0078095B">
        <w:rPr>
          <w:sz w:val="20"/>
          <w:szCs w:val="20"/>
        </w:rPr>
        <w:t xml:space="preserve">de antwoorden aan op de Kamervragen </w:t>
      </w:r>
      <w:r>
        <w:rPr>
          <w:sz w:val="20"/>
          <w:szCs w:val="20"/>
        </w:rPr>
        <w:t>over de ontwerpbegroting van het Ministerie van Onderwijs, Cultuur en Wetenschap voor het jaar 2019.</w:t>
      </w:r>
    </w:p>
    <w:p w:rsidR="00FE6C6B" w:rsidP="00FE6C6B" w:rsidRDefault="00FE6C6B"/>
    <w:p w:rsidR="00793629" w:rsidP="00FE6C6B" w:rsidRDefault="00793629"/>
    <w:p w:rsidR="00FE6C6B" w:rsidP="00FE6C6B" w:rsidRDefault="00FE6C6B"/>
    <w:p w:rsidR="00FE6C6B" w:rsidP="00FE6C6B" w:rsidRDefault="00FE6C6B">
      <w:pPr>
        <w:rPr>
          <w:szCs w:val="20"/>
        </w:rPr>
      </w:pPr>
      <w:r w:rsidRPr="004B4901">
        <w:rPr>
          <w:szCs w:val="20"/>
        </w:rPr>
        <w:t>de minister van On</w:t>
      </w:r>
      <w:r>
        <w:rPr>
          <w:szCs w:val="20"/>
        </w:rPr>
        <w:t>derwijs, Cultuur en Wetenschap,</w:t>
      </w:r>
    </w:p>
    <w:p w:rsidR="00FE6C6B" w:rsidP="00FE6C6B" w:rsidRDefault="00FE6C6B">
      <w:pPr>
        <w:rPr>
          <w:szCs w:val="20"/>
        </w:rPr>
      </w:pPr>
    </w:p>
    <w:p w:rsidR="00FE6C6B" w:rsidP="00FE6C6B" w:rsidRDefault="00FE6C6B">
      <w:pPr>
        <w:rPr>
          <w:szCs w:val="20"/>
        </w:rPr>
      </w:pPr>
    </w:p>
    <w:p w:rsidR="00FE6C6B" w:rsidP="00FE6C6B" w:rsidRDefault="00FE6C6B">
      <w:pPr>
        <w:rPr>
          <w:szCs w:val="20"/>
        </w:rPr>
      </w:pPr>
    </w:p>
    <w:p w:rsidR="00FE6C6B" w:rsidP="00FE6C6B" w:rsidRDefault="00FE6C6B">
      <w:pPr>
        <w:rPr>
          <w:szCs w:val="20"/>
        </w:rPr>
      </w:pPr>
    </w:p>
    <w:p w:rsidR="00FE6C6B" w:rsidP="00FE6C6B" w:rsidRDefault="00FE6C6B">
      <w:pPr>
        <w:rPr>
          <w:szCs w:val="20"/>
        </w:rPr>
      </w:pPr>
    </w:p>
    <w:p w:rsidR="00FE6C6B" w:rsidP="00FE6C6B" w:rsidRDefault="00FE6C6B">
      <w:pPr>
        <w:rPr>
          <w:szCs w:val="20"/>
        </w:rPr>
      </w:pPr>
    </w:p>
    <w:p w:rsidRPr="0078095B" w:rsidR="00FE6C6B" w:rsidP="00FE6C6B" w:rsidRDefault="00FE6C6B">
      <w:pPr>
        <w:pStyle w:val="standaard-tekst"/>
        <w:rPr>
          <w:sz w:val="18"/>
          <w:szCs w:val="18"/>
          <w:lang w:val="nl-NL"/>
        </w:rPr>
      </w:pPr>
      <w:r w:rsidRPr="0078095B">
        <w:rPr>
          <w:sz w:val="18"/>
          <w:szCs w:val="18"/>
          <w:lang w:val="nl-NL"/>
        </w:rPr>
        <w:t xml:space="preserve">Ingrid van </w:t>
      </w:r>
      <w:proofErr w:type="spellStart"/>
      <w:r w:rsidRPr="0078095B">
        <w:rPr>
          <w:sz w:val="18"/>
          <w:szCs w:val="18"/>
          <w:lang w:val="nl-NL"/>
        </w:rPr>
        <w:t>Engelshoven</w:t>
      </w:r>
      <w:proofErr w:type="spellEnd"/>
    </w:p>
    <w:p w:rsidR="00FE6C6B" w:rsidP="00FE6C6B" w:rsidRDefault="00FE6C6B">
      <w:pPr>
        <w:pStyle w:val="standaard-tekst"/>
        <w:rPr>
          <w:sz w:val="18"/>
          <w:szCs w:val="18"/>
          <w:lang w:val="nl-NL"/>
        </w:rPr>
      </w:pPr>
    </w:p>
    <w:p w:rsidRPr="0078095B" w:rsidR="00793629" w:rsidP="00FE6C6B" w:rsidRDefault="00793629">
      <w:pPr>
        <w:pStyle w:val="standaard-tekst"/>
        <w:rPr>
          <w:sz w:val="18"/>
          <w:szCs w:val="18"/>
          <w:lang w:val="nl-NL"/>
        </w:rPr>
      </w:pPr>
    </w:p>
    <w:p w:rsidRPr="00FE6C6B" w:rsidR="00FE6C6B" w:rsidP="00FE6C6B" w:rsidRDefault="00FE6C6B">
      <w:pPr>
        <w:pStyle w:val="standaard-tekst"/>
        <w:rPr>
          <w:lang w:val="nl-NL"/>
        </w:rPr>
      </w:pPr>
      <w:r w:rsidRPr="00FE6C6B">
        <w:rPr>
          <w:lang w:val="nl-NL"/>
        </w:rPr>
        <w:t>de minister v</w:t>
      </w:r>
      <w:r>
        <w:rPr>
          <w:lang w:val="nl-NL"/>
        </w:rPr>
        <w:t>oor</w:t>
      </w:r>
      <w:r w:rsidRPr="00FE6C6B">
        <w:rPr>
          <w:lang w:val="nl-NL"/>
        </w:rPr>
        <w:t xml:space="preserve"> Basis- en Voortgezet Onderwijs en Media,</w:t>
      </w:r>
    </w:p>
    <w:p w:rsidR="00FE6C6B" w:rsidP="00FE6C6B" w:rsidRDefault="00FE6C6B">
      <w:pPr>
        <w:pStyle w:val="standaard-tekst"/>
        <w:rPr>
          <w:lang w:val="nl-NL"/>
        </w:rPr>
      </w:pPr>
    </w:p>
    <w:p w:rsidR="00FE6C6B" w:rsidP="00FE6C6B" w:rsidRDefault="00FE6C6B">
      <w:pPr>
        <w:pStyle w:val="standaard-tekst"/>
        <w:rPr>
          <w:lang w:val="nl-NL"/>
        </w:rPr>
      </w:pPr>
    </w:p>
    <w:p w:rsidR="00FE6C6B" w:rsidP="00FE6C6B" w:rsidRDefault="00FE6C6B">
      <w:pPr>
        <w:pStyle w:val="standaard-tekst"/>
        <w:rPr>
          <w:lang w:val="nl-NL"/>
        </w:rPr>
      </w:pPr>
    </w:p>
    <w:p w:rsidR="00FE6C6B" w:rsidP="00FE6C6B" w:rsidRDefault="00FE6C6B">
      <w:pPr>
        <w:pStyle w:val="standaard-tekst"/>
        <w:rPr>
          <w:lang w:val="nl-NL"/>
        </w:rPr>
      </w:pPr>
    </w:p>
    <w:p w:rsidR="00FE6C6B" w:rsidP="00FE6C6B" w:rsidRDefault="00FE6C6B">
      <w:pPr>
        <w:pStyle w:val="standaard-tekst"/>
        <w:rPr>
          <w:lang w:val="nl-NL"/>
        </w:rPr>
      </w:pPr>
    </w:p>
    <w:p w:rsidRPr="00FE6C6B" w:rsidR="00FE6C6B" w:rsidP="00FE6C6B" w:rsidRDefault="00FE6C6B">
      <w:pPr>
        <w:pStyle w:val="standaard-tekst"/>
        <w:rPr>
          <w:lang w:val="nl-NL"/>
        </w:rPr>
      </w:pPr>
      <w:r>
        <w:rPr>
          <w:lang w:val="nl-NL"/>
        </w:rPr>
        <w:t>A. Slob</w:t>
      </w:r>
    </w:p>
    <w:sectPr w:rsidRPr="00FE6C6B" w:rsidR="00FE6C6B" w:rsidSect="002F4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C6B" w:rsidRDefault="00FE6C6B">
      <w:r>
        <w:separator/>
      </w:r>
    </w:p>
    <w:p w:rsidR="00FE6C6B" w:rsidRDefault="00FE6C6B"/>
  </w:endnote>
  <w:endnote w:type="continuationSeparator" w:id="0">
    <w:p w:rsidR="00FE6C6B" w:rsidRDefault="00FE6C6B">
      <w:r>
        <w:continuationSeparator/>
      </w:r>
    </w:p>
    <w:p w:rsidR="00FE6C6B" w:rsidRDefault="00FE6C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C6B" w:rsidRDefault="00FE6C6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2F71BB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FE6C6B" w:rsidP="00FE6C6B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PAGE  \* Arabic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  <w:r w:rsidR="002F71BB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SECTIONPAGES 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D17084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FE6C6B" w:rsidP="00FE6C6B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PAGE  \* Arabic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FA7E93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  <w:r w:rsidR="00D17084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SECTIONPAGES 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FA7E93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C6B" w:rsidRDefault="00FE6C6B">
      <w:r>
        <w:separator/>
      </w:r>
    </w:p>
    <w:p w:rsidR="00FE6C6B" w:rsidRDefault="00FE6C6B"/>
  </w:footnote>
  <w:footnote w:type="continuationSeparator" w:id="0">
    <w:p w:rsidR="00FE6C6B" w:rsidRDefault="00FE6C6B">
      <w:r>
        <w:continuationSeparator/>
      </w:r>
    </w:p>
    <w:p w:rsidR="00FE6C6B" w:rsidRDefault="00FE6C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C6B" w:rsidRDefault="00FE6C6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  <w:rPr>
              <w:noProof w:val="0"/>
            </w:rPr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35CF4" w:rsidRPr="005819CE" w:rsidTr="003B528D">
      <w:tc>
        <w:tcPr>
          <w:tcW w:w="2160" w:type="dxa"/>
          <w:shd w:val="clear" w:color="auto" w:fill="auto"/>
        </w:tcPr>
        <w:p w:rsidR="00FF7D29" w:rsidRPr="002F71BB" w:rsidRDefault="00FE6C6B" w:rsidP="00FE6C6B">
          <w:pPr>
            <w:pStyle w:val="Huisstijl-Kopje"/>
            <w:rPr>
              <w:noProof w:val="0"/>
            </w:rPr>
          </w:pPr>
          <w:r>
            <w:rPr>
              <w:noProof w:val="0"/>
            </w:rPr>
            <w:t>Onze referentie</w:t>
          </w:r>
        </w:p>
        <w:p w:rsidR="002F71BB" w:rsidRPr="000407BB" w:rsidRDefault="000407BB" w:rsidP="00FF7D29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"E-doc documentnummer"  \* MERGEFORMAT </w:instrText>
          </w:r>
          <w:r>
            <w:rPr>
              <w:sz w:val="13"/>
              <w:szCs w:val="13"/>
            </w:rPr>
            <w:fldChar w:fldCharType="separate"/>
          </w:r>
          <w:r w:rsidR="00793629">
            <w:rPr>
              <w:sz w:val="13"/>
              <w:szCs w:val="13"/>
            </w:rPr>
            <w:t>1409517</w:t>
          </w:r>
          <w:r>
            <w:rPr>
              <w:sz w:val="13"/>
              <w:szCs w:val="13"/>
            </w:rPr>
            <w:fldChar w:fldCharType="end"/>
          </w:r>
        </w:p>
      </w:tc>
    </w:tr>
    <w:tr w:rsidR="00E35CF4" w:rsidRPr="005819CE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04845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FE6C6B" w:rsidRDefault="00FE6C6B" w:rsidP="00FE6C6B">
          <w:pPr>
            <w:framePr w:w="6339" w:h="2750" w:hRule="exact" w:hSpace="181" w:wrap="around" w:vAnchor="page" w:hAnchor="page" w:x="5586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9525" b="0"/>
                <wp:docPr id="893" name="Afbeelding 8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E6C6B" w:rsidRPr="00543A0D" w:rsidRDefault="00FE6C6B" w:rsidP="00FE6C6B">
          <w:pPr>
            <w:framePr w:w="6339" w:h="2750" w:hRule="exact" w:hSpace="181" w:wrap="around" w:vAnchor="page" w:hAnchor="page" w:x="5586" w:y="1"/>
            <w:spacing w:after="200" w:line="276" w:lineRule="auto"/>
            <w:rPr>
              <w:rFonts w:ascii="Calibri" w:hAnsi="Calibri"/>
              <w:sz w:val="22"/>
              <w:szCs w:val="22"/>
              <w:lang w:eastAsia="en-US"/>
            </w:rPr>
          </w:pPr>
        </w:p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27BD4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FE6C6B" w:rsidP="00FE6C6B">
          <w:pPr>
            <w:pStyle w:val="Huisstijl-Adres"/>
            <w:spacing w:after="0"/>
            <w:rPr>
              <w:noProof w:val="0"/>
            </w:rPr>
          </w:pPr>
          <w:r w:rsidRPr="009E3B07">
            <w:rPr>
              <w:noProof w:val="0"/>
            </w:rPr>
            <w:t>&gt;Retouradres </w:t>
          </w:r>
          <w:r>
            <w:rPr>
              <w:noProof w:val="0"/>
            </w:rPr>
            <w:t>Postbus 16375 2500 BJ Den Haag</w:t>
          </w:r>
          <w:r w:rsidRPr="009E3B07">
            <w:rPr>
              <w:noProof w:val="0"/>
            </w:rPr>
            <w:t xml:space="preserve"> </w:t>
          </w:r>
        </w:p>
      </w:tc>
    </w:tr>
    <w:tr w:rsidR="00527BD4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A604D3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527BD4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SD_MetaData" w:val="&lt;Fields library=&quot;EDOC&quot; form=&quot;OCW_REGISTRATIE&quot;&gt;&lt;Field id=&quot;UserGroup.0&quot; value=&quot;C8F3A5AA9D544BAFB815D075C3A0C511&quot;/&gt;&lt;Field id=&quot;UserGroup.1&quot; value=&quot;Financieel-Economische Zaken&quot;/&gt;&lt;Field id=&quot;UserGroup.2&quot; value=&quot;FEZ&quot;/&gt;&lt;Field id=&quot;UserGroup.3&quot; value=&quot;&quot;/&gt;&lt;Field id=&quot;UserGroup.815F2AA4BDBE427BB9EA923102C2FB70&quot; value=&quot;Financieel-Economische Zaken&quot;/&gt;&lt;Field id=&quot;UserGroup.C8F252B263EA491887105D16AD55D2C2&quot; value=&quot;Ministerie van Onderwijs, Cultuur en Wetenschap&quot;/&gt;&lt;Field id=&quot;UserGroup.1AC2DC1AD5B140B6B2786A9B8EFE942A&quot; value=&quot;Postbus&quot;/&gt;&lt;Field id=&quot;UserGroup.178795B7610D48FF87BC6D5050A75B0C&quot; value=&quot;16375&quot;/&gt;&lt;Field id=&quot;UserGroup.951055743CB245938C2AE79801D4D1BB&quot; value=&quot;2500 BJ&quot;/&gt;&lt;Field id=&quot;UserGroup.3C2872A608EC491C87C20EC4D627F940&quot; value=&quot;Den Haag&quot;/&gt;&lt;Field id=&quot;UserGroup.1DAACD305718432EB62837BF283FE41A&quot; value=&quot;Rijnstraat&quot;/&gt;&lt;Field id=&quot;UserGroup.017784232DF94C69A789039FE0737FDD&quot; value=&quot;50&quot;/&gt;&lt;Field id=&quot;UserGroup.6CF05FDCF99F494BBE55EB3B69B368B9&quot; value=&quot;Den Haag&quot;/&gt;&lt;Field id=&quot;UserGroup.86F5FDAA53FA43EE95E58B579AC1AF7A&quot; value=&quot;+31-70-412 3456&quot;/&gt;&lt;Field id=&quot;UserGroup.59E8DB1ACC5B44E0BAA6DAD5F0E62A8E&quot; value=&quot;+31-70-412 3450&quot;/&gt;&lt;Field id=&quot;UserGroup.494A92D6BCC64AB8912DD53490885246&quot; value=&quot;www.rijksoverheid.nl&quot;/&gt;&lt;Field id=&quot;UserGroup.CA6E7ACDCA96490CBA918B9AF4EB44D5&quot; value=&quot;OCW&quot;/&gt;&lt;Field id=&quot;UserGroup.D09D9CE02255438AA7AAB3C07AD5287D&quot; value=&quot;&quot;/&gt;&lt;Field id=&quot;UserGroup.30ED2F62CF5C4F969E8D0662AA60ACF1&quot; value=&quot;&quot;/&gt;&lt;Field id=&quot;UserGroup.92A810531841458EA421E4A78B39896C&quot; value=&quot;&quot;/&gt;&lt;Field id=&quot;UserGroup.CCF539C106E04983810964EABF88BEA7&quot; value=&quot;Dhr. J.W. van den Berg&quot;/&gt;&lt;Field id=&quot;UserGroup.B6D16C567E8747049E6328799A98A81C&quot; value=&quot;&quot;/&gt;&lt;Field id=&quot;UserGroup.42322026BD3A4EDBBB13C01F0BF536F7&quot; value=&quot;P.O. Box 16375&quot;/&gt;&lt;Field id=&quot;UserGroup.26D0C618E5F34862BB204EF65A9834C5&quot; value=&quot;&quot;/&gt;&lt;Field id=&quot;UserGroup.0C73AB2D30514C92B940A0B209F32216&quot; value=&quot;&quot;/&gt;&lt;Field id=&quot;UserGroup.85101AD57012478EB0EE524B623376EF&quot; value=&quot;Department for Financial and Economic Affairs&quot;/&gt;&lt;Field id=&quot;UserGroup.FCC622CE89EA43279501BAAD498586E2&quot; value=&quot;&quot;/&gt;&lt;Field id=&quot;UserGroup.69EE57F127204B2C86B5C57D8CE57F8D&quot; value=&quot;&quot;/&gt;&lt;Field id=&quot;UserGroup.C824FF864B2B46078FFB8022751A5FA8&quot; value=&quot;The Hague&quot;/&gt;&lt;Field id=&quot;UserGroup.E0BD4150564441589EE3EA1C38018BF9&quot; value=&quot;&quot;/&gt;&lt;Field id=&quot;UserGroup.D5F6D881FFAC438592571763AC6BC4B5&quot; value=&quot;&quot;/&gt;&lt;Field id=&quot;UserGroup.BC1317E875604E1FB65651143DC14E6B&quot; value=&quot;The Netherlands&quot;/&gt;&lt;Field id=&quot;UserGroup.6C1062083E6B4CF8AB03D6EDF06B0829&quot; value=&quot;&quot;/&gt;&lt;Field id=&quot;UserGroup.84B780F6AED94DEBAD140A9BAE098B77&quot; value=&quot;&quot;/&gt;&lt;Field id=&quot;UserGroup.36870F9DF6D840C69DE42BB237D9E5E3&quot; value=&quot;Ministry of Education, Culture and Science&quot;/&gt;&lt;Field id=&quot;UserGroup.BBFCF84016024CBFAE5FE9B3E761129A&quot; value=&quot;&quot;/&gt;&lt;Field id=&quot;Author.0&quot; value=&quot;8F773FC5EB0C4B1B87260238EF3243B3&quot;/&gt;&lt;Field id=&quot;Author.1&quot; value=&quot;Veen&quot;/&gt;&lt;Field id=&quot;Author.2&quot; value=&quot;R.S.&quot;/&gt;&lt;Field id=&quot;Author.3&quot; value=&quot;van der&quot;/&gt;&lt;Field id=&quot;Author.4&quot; value=&quot;Rob&quot;/&gt;&lt;Field id=&quot;Author.5&quot; value=&quot;r.s.vanderveen@minocw.nl&quot;/&gt;&lt;Field id=&quot;Author.6&quot; value=&quot;&quot;/&gt;&lt;Field id=&quot;Author.7&quot; value=&quot;&quot;/&gt;&lt;Field id=&quot;Author.8&quot; value=&quot;&quot;/&gt;&lt;Field id=&quot;Author.9&quot; value=&quot;o003vee&quot; mappedto=&quot;AUTHOR_ID&quot;/&gt;&lt;Field id=&quot;Author.10&quot; value=&quot;True&quot;/&gt;&lt;Field id=&quot;Author.11&quot; value=&quot;0&quot;/&gt;&lt;Field id=&quot;Author.12&quot; value=&quot;&quot;/&gt;&lt;Field id=&quot;Author.13&quot; value=&quot;HOFT&quot;/&gt;&lt;Field id=&quot;Author.14&quot; value=&quot;van der Veen&quot;/&gt;&lt;Field id=&quot;Author.E72E562AD10E44CF8B0BB85626A7CED6&quot; value=&quot;&quot;/&gt;&lt;Field id=&quot;Author.2A7545B21CF14EEBBD8CE2FB110ECA76&quot; value=&quot;+31 6 46 84 93 06&quot;/&gt;&lt;Field id=&quot;Author.07A356D7877849EBA5C9C7CF16E58D5F&quot; value=&quot;+31-70-412 2953&quot;/&gt;&lt;Field id=&quot;Author.316524BDEDA04B27B02489813A15B3D2&quot; value=&quot;&quot;/&gt;&lt;Field id=&quot;Author.764D5833F93D470E8E750B1DAEBD2873&quot; value=&quot;1833&quot;/&gt;&lt;Field id=&quot;Author.978504FDCABC4ECBB9ECA7D9D1C6BAF8&quot; value=&quot;Ondersteunend Medewerker&quot;/&gt;&lt;Field id=&quot;Author.663F8FD50E584CBAB4C11BDAE47EC065&quot; value=&quot;&quot;/&gt;&lt;Field id=&quot;Author.020D8803A2884AAE9C59114AD64A9B62&quot; value=&quot;&quot;/&gt;&lt;Field id=&quot;Author.B7969BAB035B4138AC8B330187D7E070&quot; value=&quot;&quot;/&gt;&lt;Field id=&quot;Author.82A7DC50A95C44B2833D66A60E989DD1&quot; value=&quot;FLEX&quot;/&gt;&lt;Field id=&quot;Author.E9BB16FB50E04B859D7F26979E793515&quot; value=&quot;+31 6 46 84 93 06&quot;/&gt;&lt;Field id=&quot;Author.9F10345A9CBA40549518EFEBF9616FE7&quot; value=&quot;FEZ&quot;/&gt;&lt;Field id=&quot;Author.A08FD3E3B58F4E81842FC68F44A9B386&quot; value=&quot;OCW&quot;/&gt;&lt;Field id=&quot;Author.8DC78BAD95DF4C7792B2965626F7CBF4&quot; value=&quot;1&quot;/&gt;&lt;Field id=&quot;Typist.0&quot; value=&quot;8F773FC5EB0C4B1B87260238EF3243B3&quot;/&gt;&lt;Field id=&quot;Typist.1&quot; value=&quot;Veen&quot;/&gt;&lt;Field id=&quot;Typist.2&quot; value=&quot;R.S.&quot;/&gt;&lt;Field id=&quot;Typist.3&quot; value=&quot;van der&quot;/&gt;&lt;Field id=&quot;Typist.4&quot; value=&quot;Rob&quot;/&gt;&lt;Field id=&quot;Typist.5&quot; value=&quot;r.s.vanderveen@minocw.nl&quot;/&gt;&lt;Field id=&quot;Typist.6&quot; value=&quot;&quot;/&gt;&lt;Field id=&quot;Typist.7&quot; value=&quot;&quot;/&gt;&lt;Field id=&quot;Typist.8&quot; value=&quot;&quot;/&gt;&lt;Field id=&quot;Typist.9&quot; value=&quot;o003vee&quot;/&gt;&lt;Field id=&quot;Typist.10&quot; value=&quot;True&quot;/&gt;&lt;Field id=&quot;Typist.11&quot; value=&quot;0&quot;/&gt;&lt;Field id=&quot;Typist.12&quot; value=&quot;&quot;/&gt;&lt;Field id=&quot;Typist.13&quot; value=&quot;HOFT&quot;/&gt;&lt;Field id=&quot;Typist.14&quot; value=&quot;van der Veen&quot;/&gt;&lt;Field id=&quot;Typist.E72E562AD10E44CF8B0BB85626A7CED6&quot; value=&quot;&quot;/&gt;&lt;Field id=&quot;Typist.2A7545B21CF14EEBBD8CE2FB110ECA76&quot; value=&quot;+31 6 46 84 93 06&quot;/&gt;&lt;Field id=&quot;Typist.07A356D7877849EBA5C9C7CF16E58D5F&quot; value=&quot;+31-70-412 2953&quot;/&gt;&lt;Field id=&quot;Typist.316524BDEDA04B27B02489813A15B3D2&quot; value=&quot;&quot;/&gt;&lt;Field id=&quot;Typist.764D5833F93D470E8E750B1DAEBD2873&quot; value=&quot;1833&quot;/&gt;&lt;Field id=&quot;Typist.978504FDCABC4ECBB9ECA7D9D1C6BAF8&quot; value=&quot;Ondersteunend Medewerker&quot;/&gt;&lt;Field id=&quot;Typist.663F8FD50E584CBAB4C11BDAE47EC065&quot; value=&quot;&quot;/&gt;&lt;Field id=&quot;Typist.020D8803A2884AAE9C59114AD64A9B62&quot; value=&quot;&quot;/&gt;&lt;Field id=&quot;Typist.B7969BAB035B4138AC8B330187D7E070&quot; value=&quot;&quot;/&gt;&lt;Field id=&quot;Typist.82A7DC50A95C44B2833D66A60E989DD1&quot; value=&quot;FLEX&quot;/&gt;&lt;Field id=&quot;Typist.E9BB16FB50E04B859D7F26979E793515&quot; value=&quot;+31 6 46 84 93 06&quot;/&gt;&lt;Field id=&quot;Typist.9F10345A9CBA40549518EFEBF9616FE7&quot; value=&quot;FEZ&quot;/&gt;&lt;Field id=&quot;Typist.A08FD3E3B58F4E81842FC68F44A9B386&quot; value=&quot;OCW&quot;/&gt;&lt;Field id=&quot;Typist.8DC78BAD95DF4C7792B2965626F7CBF4&quot; value=&quot;1&quot;/&gt;&lt;Field id=&quot;TemplateGroup.0&quot; value=&quot;367B10F0FA38400597068BD368D08869&quot;/&gt;&lt;Field id=&quot;TemplateGroup.1&quot; value=&quot;Algemene correspondentie BD&quot;/&gt;&lt;Field id=&quot;Template.0&quot; value=&quot;2A13AFB0B67D45B9B310EFAC5CA3B06B&quot;/&gt;&lt;Field id=&quot;Template.1&quot; value=&quot;Brief&quot;/&gt;&lt;Field id=&quot;Template.2&quot; value=&quot;False&quot;/&gt;&lt;Field id=&quot;Template.3&quot; value=&quot;1&quot;/&gt;&lt;Field id=&quot;Template.4&quot; value=&quot;TP2A13AFB0B67D45B9B310EFAC5CA3B06B.sdp&quot;/&gt;&lt;Field id=&quot;Template.F7CF6B99D03B4E9BA5ADC2EAD0AF8DE8&quot; value=&quot;OCW&quot;/&gt;&lt;Field id=&quot;Template.C0486B6320E844FAB73B6A4011279223&quot; value=&quot;P&quot;/&gt;&lt;Field id=&quot;Template.1837871373234C94AE26FC6D93758E9C&quot; value=&quot;Peter Schooneman&quot;/&gt;&lt;Field id=&quot;Template.15D954F41372414FA0E4E16EE35B749F&quot; value=&quot;&quot;/&gt;&lt;Field id=&quot;Template.8CDC4EF44CCB4365AFBEA664ED47E844&quot; value=&quot;&quot;/&gt;&lt;Field id=&quot;Template.64322E333ECB45DE8025BEF063039340&quot; value=&quot;&quot;/&gt;&lt;Field id=&quot;Template.91098CFAEA204A09BBCE869F325F0508&quot; value=&quot;&quot;/&gt;&lt;Field id=&quot;Template.451F10CB809E47E7B36537F7EF115F40&quot; value=&quot;&quot;/&gt;&lt;Field id=&quot;Template.A4DB0498FEDD4C07943454213B598A3C&quot; value=&quot;&quot;/&gt;&lt;Field id=&quot;Template.A97CAEBCA6F547EEBE8CB9713D2C0216&quot; value=&quot;&quot;/&gt;&lt;Field id=&quot;Template.8F8E3F265FA34288991248671F64241F&quot; value=&quot;&quot;/&gt;&lt;Field id=&quot;Template.288DF80FADA142E5B609D6FAF28E1279&quot; value=&quot;&quot;/&gt;&lt;Field id=&quot;Template.432C701549E64BE88705CC101DA5277E&quot; value=&quot;&quot;/&gt;&lt;Field id=&quot;Template.5608B6A7188D4C29AEA54059FA59FC48&quot; value=&quot;&quot;/&gt;&lt;Field id=&quot;Template.6742968E0D174AA4A6EA48CB5CB1DDE5&quot; value=&quot;&quot;/&gt;&lt;Field id=&quot;Template.3CA9E00839534E75A8648410406A1700&quot; value=&quot;&quot;/&gt;&lt;Field id=&quot;Template.FA0CC81707E34D25B534B6C000A6596E&quot; value=&quot;UITGAAND&quot; mappedto=&quot;RICHTING&quot;/&gt;&lt;Field id=&quot;Template.B50F40B821C742F294C218853C110EF9&quot; value=&quot;BRIEF&quot; mappedto=&quot;TYPE_ID&quot;/&gt;&lt;Field id=&quot;Template.9BC47C9B7214445DB3739239A0BA1B94&quot; value=&quot;&quot; mappedto=&quot;OCW_DOCVORM&quot;/&gt;&lt;Field id=&quot;Template.D2BC391A04AA4E3486CB26C52BDD0C02&quot; value=&quot;&quot; mappedto=&quot;SOORT_ID&quot;/&gt;&lt;Field id=&quot;Template.D14AE46522664BBAB3C279BB6F961E0C&quot; value=&quot;&quot;/&gt;&lt;Field id=&quot;Header.0&quot; value=&quot;684479A886184C6D8688A3088C2EE368&quot;/&gt;&lt;Field id=&quot;Header.1&quot; value=&quot;Brief (meertalig)&quot;/&gt;&lt;Field id=&quot;Header.2&quot; value=&quot;False&quot;/&gt;&lt;Field id=&quot;Header.3&quot; value=&quot;HD684479A886184C6D8688A3088C2EE368.sdp&quot;/&gt;&lt;Field id=&quot;Header.FAA8232E53FD4342BD59A15773591226&quot; value=&quot;OCW&quot;/&gt;&lt;Field id=&quot;Header.6A0C0E2AD38D4DC7BA9588308F94594F&quot; value=&quot;&quot;/&gt;&lt;Field id=&quot;Header.850AAB5EB1CF48149D916EDEBF2E1015&quot; value=&quot;&quot;/&gt;&lt;Field id=&quot;Header.5BAC16C0EB554454B88579B745189D5E&quot; value=&quot;Eerste pagina lade 1 logopapier, volgpagina's lade 2&quot;/&gt;&lt;Field id=&quot;Document.5&quot; value=&quot;06285C6D43794D918686D9217D4AC126&quot;/&gt;&lt;Field id=&quot;42A8A342A9DE4673BFA491F68EA84788&quot; description=&quot;Taal&quot; value=&quot;Nederlands&quot;/&gt;&lt;Field id=&quot;76EFB07757124E5DA7F6AD8148DEBFC3&quot; description=&quot;Taal - Datum&quot; value=&quot;Nederlands&quot;/&gt;&lt;Field id=&quot;D8C1C25BDA704160A1B2633F47D94A06&quot; description=&quot;Taal - Datum keuze&quot; value=&quot;Nederlands&quot;/&gt;&lt;Field id=&quot;CC0E2B14143545F2AB0ECA44CFA5E504&quot; description=&quot;Taal - Retouradres&quot; value=&quot;Nederlands&quot;/&gt;&lt;Field id=&quot;D89A4E2EF36345ECBE28A79ACD7C24A1&quot; description=&quot;Taal - Logo&quot; value=&quot;Nederlands&quot;/&gt;&lt;Field id=&quot;BEBFA09FF49F4993A43B6F6BE9C96A74&quot; description=&quot;Taal - Pagina&quot; value=&quot;Nederlands&quot;/&gt;&lt;Field id=&quot;0E16A49590B943B9A1CC1D1145B5AC79&quot; description=&quot;Betreft&quot; mappedto=&quot;DOCNAME&quot; value=&quot;Antwoord Kamervragen ontwerpbegroting OCW 2019&quot;/&gt;&lt;Field id=&quot;93B860034E08473390E85D9F48062CCA&quot; description=&quot;Datum op later moment invullen&quot; value=&quot;Ja&quot;/&gt;&lt;Field id=&quot;493EFB1F0DB647D88BFE5F7D4A5511BA&quot; description=&quot;Taal - Betreft&quot; value=&quot;Nederlands&quot;/&gt;&lt;Field id=&quot;76EFB07757124E5DA7F6AD8148DEBFC3&quot; description=&quot;Taal - Datum&quot; value=&quot;Nederlands&quot;/&gt;&lt;Field id=&quot;E059C33C0FE7425FB175075ADE70C36D&quot; description=&quot;Taal&quot; value=&quot;Nederlands&quot;/&gt;&lt;Field id=&quot;C396CF262078470186000D119337754C&quot; description=&quot;Organisatie&quot; value=&quot;De Voorzitter van de Tweede Kamer der Staten-Generaal&quot;/&gt;&lt;Field id=&quot;1EC3A43A049842FAA8B48E189A0364ED&quot; description=&quot;t.a.v.&quot; value=&quot;Nee&quot;/&gt;&lt;Field id=&quot;01C0EFDFB8E349C5960EE3853945BC3A&quot; description=&quot;Aanhef&quot; value=&quot;Geachte&quot;/&gt;&lt;Field id=&quot;6E267DAC293C495390CE576DCC43DC11&quot; description=&quot;HeerMevrouw&quot; value=&quot;heer&quot;/&gt;&lt;Field id=&quot;273693FFCB6748FA81F40B6D9D83372A&quot; description=&quot;Titel(s) voor&quot; value=&quot;&quot;/&gt;&lt;Field id=&quot;BFEBB2CEB5874FFB8B15955D31EE5820&quot; description=&quot;Voorletter(s)&quot; value=&quot;&quot;/&gt;&lt;Field id=&quot;92C2CD84466046408CA02F9C9B09B036&quot; description=&quot;Tussenvoegsel(s)&quot; value=&quot;&quot;/&gt;&lt;Field id=&quot;6D0101664A3D4D7B9ECEEF34729E14AE&quot; description=&quot;Voornaam&quot; value=&quot;&quot;/&gt;&lt;Field id=&quot;7150465CBBA342B0A0065B3DAEA902C3&quot; description=&quot;Achternaam&quot; value=&quot;&quot;/&gt;&lt;Field id=&quot;357CE5E269CA4C05803034177F8E635B&quot; description=&quot;Titel(s) achter&quot; value=&quot;&quot;/&gt;&lt;Field id=&quot;AF46FD03B1464B2A866A7C37DEF00F5B&quot; description=&quot;Straatnaam&quot; value=&quot;Postbus 20018&quot;/&gt;&lt;Field id=&quot;99A5B0924522429B97DC439E1E9676C5&quot; description=&quot;Nummer&quot; value=&quot;&quot;/&gt;&lt;Field id=&quot;E34BF78AB2AA43DF9F9B7036408A6C08&quot; description=&quot;Postcode&quot; value=&quot;2500 EA&quot;/&gt;&lt;Field id=&quot;B0E5859962DE4D04B20D89FF71171594&quot; description=&quot;Plaatsnaam&quot; value=&quot;Den Haag&quot;/&gt;&lt;Field id=&quot;F5D390F6AD6E460ABD08650B17B7E273&quot; description=&quot;Land&quot; value=&quot;Nederland&quot;/&gt;&lt;Field id=&quot;EB941B11840F44478A55D7C20FD9D834&quot; description=&quot;Adres&quot; value=&quot;Handmatig invullen&quot;/&gt;&lt;Field id=&quot;5672106E326D43F79ABEA3A72418BF92&quot; description=&quot;Taal - tav&quot; value=&quot;Nederlands&quot;/&gt;&lt;Field id=&quot;7101EF55A30B4D849EE303C66DD45E01&quot; description=&quot;DeheerMevrouw&quot; value=&quot;de heer&quot;/&gt;&lt;Field id=&quot;2FF614908F294BD2B91BB5EC5796FE5B&quot; description=&quot;Taal - DeheerMevrouw&quot; value=&quot;Nederlands&quot;/&gt;&lt;Field id=&quot;6A39FC58F7EC4575A293ACEAFE58C00A&quot; description=&quot;Organisatie&quot; mappedto=&quot;OCW_NAW_ORG&quot; value=&quot;De Voorzitter van de Tweede Kamer der Staten-Generaal&quot;/&gt;&lt;Field id=&quot;7FFBC3452A804C098FCA3A5F77DF2D46&quot; description=&quot;Titel(s) voor&quot; mappedto=&quot;OCW_NAW_TITELV&quot; value=&quot;&quot;/&gt;&lt;Field id=&quot;442C0170B8884A00B327022C44484F50&quot; description=&quot;Voorletter(s)&quot; mappedto=&quot;OCW_NAW_VRLTRS&quot; value=&quot;&quot;/&gt;&lt;Field id=&quot;905C1F78D5164CF699E7A808762E50D8&quot; description=&quot;Voornaam&quot; mappedto=&quot;OCW_NAW_VRNAAM&quot; value=&quot;&quot;/&gt;&lt;Field id=&quot;441BF8A804C548388172C933BDD414B3&quot; description=&quot;Tussenvoegsel(s)&quot; mappedto=&quot;OCW_NAW_TUSSEN&quot; value=&quot;&quot;/&gt;&lt;Field id=&quot;3B42BBB0174A420CA289F0C6870257CA&quot; description=&quot;Achternaam&quot; mappedto=&quot;OCW_NAW_NAAM&quot; value=&quot;&quot;/&gt;&lt;Field id=&quot;137E80131880493D9AF74AB89A326E98&quot; description=&quot;Titel(s) achter&quot; mappedto=&quot;OCW_NAW_TITELA&quot; value=&quot;&quot;/&gt;&lt;Field id=&quot;50CBBA138AD3416786F842B623E49F19&quot; description=&quot;Straatnaam&quot; mappedto=&quot;OCW_NAW_ADRES&quot; value=&quot;Postbus 20018&quot;/&gt;&lt;Field id=&quot;A6E891FCED134286A14A0FFD095E4459&quot; description=&quot;Nummer&quot; mappedto=&quot;OCW_NAW_HUISNR&quot; value=&quot;&quot;/&gt;&lt;Field id=&quot;F9DF96799CA6412990FDABFB0678C4F2&quot; description=&quot;Postcode&quot; mappedto=&quot;OCW_NAW_POSTC&quot; value=&quot;2500 EA&quot;/&gt;&lt;Field id=&quot;42EC7E8FFD554889B6ECC67C79B13780&quot; description=&quot;Plaatsnaam&quot; mappedto=&quot;OCW_NAW_WOONPLAATS&quot; value=&quot;Den Haag&quot;/&gt;&lt;Field id=&quot;143C45E78FF34281B731DDBD0A5D2529&quot; description=&quot;Geslacht&quot; value=&quot;M&quot;/&gt;&lt;Field id=&quot;E2BE550C90CD4EC1A3EE5000EA00A0C9&quot; description=&quot;Aantal bijlagen&quot; value=&quot;1&quot;/&gt;&lt;Field id=&quot;8B10356EE6CF4D1F8D25B78952B294E3&quot; description=&quot;Antwoord op&quot; value=&quot;Geen&quot;/&gt;&lt;Field id=&quot;EEE9FD5FDF8D47A1A245DCD9853178AB&quot; description=&quot;Bezwaarclausule&quot; value=&quot;(geen)&quot;/&gt;&lt;Field id=&quot;668F50234ED7423A81F72A2C0998E4EC&quot; description=&quot;Taal - Algemeen adres&quot; value=&quot;Nederlands&quot;/&gt;&lt;Field id=&quot;6BE7FB744ACC4AF3885177E0672A83F9&quot; description=&quot;Taal - Contactpersoon&quot; value=&quot;Nederlands&quot;/&gt;&lt;Field id=&quot;661209E3283F4737BFDC91B73FEC178D&quot; description=&quot;Taal - Onze referentie&quot; value=&quot;Nederlands&quot;/&gt;&lt;Field id=&quot;9564C6ACA4BE4E4FB3160CDC2968CC90&quot; description=&quot;Taal - Uw referentie&quot; value=&quot;Nederlands&quot;/&gt;&lt;Field id=&quot;75CB4D909C1E41E79CD2FE309887B32D&quot; description=&quot;Taal - Bijlagen&quot; value=&quot;Nederlands&quot;/&gt;&lt;Field id=&quot;B91DBCCB9DCD4A318982A5518AB61D3C&quot; description=&quot;Taal - Algemene clausule&quot; value=&quot;Nederlands&quot;/&gt;&lt;Field id=&quot;0DBF620C44C04CF9A7C1A6D4EA5B542E&quot; description=&quot;Taal - Clausule voor personele aangelegenheden&quot; value=&quot;Nederlands&quot;/&gt;&lt;Field id=&quot;B8EC36C1C1BD435FAF5B51891627247B&quot; description=&quot;Taal - Uw brief&quot; value=&quot;Nederlands&quot;/&gt;&lt;Field id=&quot;187A2E3F8C0B41EEB853C9E388E3A072&quot; description=&quot;Taal - Uw e-mail&quot; value=&quot;Nederlands&quot;/&gt;&lt;Field id=&quot;5D67860CD4254EE7B59DCF9A7F5428ED&quot; description=&quot;Taal - Uw fax&quot; value=&quot;Nederlands&quot;/&gt;&lt;Field id=&quot;2EA4F889431C4E0C9AB19BBAAC22E271&quot; description=&quot;Taal - Directienaam&quot; value=&quot;Nederlands&quot;/&gt;&lt;Field id=&quot;2A40389C993D45EC9CF82C455E4CE1A6&quot; description=&quot;Uw referentie - inhoud&quot; value=&quot;&quot;/&gt;&lt;Field id=&quot;D14D570E19CE473C82F61E3CB41A7DB4&quot; description=&quot;E-Doc Dossier&quot; mappedto=&quot;PD_FILEPT_NO&quot; value=&quot;&quot;/&gt;&lt;Field id=&quot;B65D4FEC49AD4CE6808563EA88D6B79F&quot; description=&quot;HeerMevrouw&quot; value=&quot;de heer&quot;/&gt;&lt;Field id=&quot;94B22B8F48924EF98CD569433124F655&quot; description=&quot;Taal - Aanhef geachte&quot; value=&quot;Aanhef geachte Nederlands&quot;/&gt;&lt;Field id=&quot;9656C2DC3CB34830A5810E022C657F8C&quot; description=&quot;Taal - Aanhef&quot; value=&quot;Geachte&quot;/&gt;&lt;Field id=&quot;68BEA0B7C63D49FB9BD0003DFE9935DC&quot; description=&quot;Taal - Met vriendelijke groet&quot; value=&quot;Nederlands&quot;/&gt;&lt;Field id=&quot;2D71157921074FAAAEB61F30503877D3&quot; description=&quot;Betreft het een brief of beschikking?&quot; value=&quot;Brief&quot;/&gt;&lt;Field id=&quot;B3E41FB2E7E64417B45CCC862BD2F1C3&quot; description=&quot; &quot; value=&quot;Nederlands&quot;/&gt;&lt;Field id=&quot;C176A2476FB44539BA9507DFBE15B0C8&quot; description=&quot;Ondertekenaar&quot; value=&quot;Minister van OCW&quot;/&gt;&lt;Field id=&quot;0187A1EE05954B31AC6B3A97B3A27B3B&quot; description=&quot;Ondertekening&quot; value=&quot;Standaardondertekening&quot;/&gt;&lt;Field id=&quot;A910F8C477E04F6C85FE7EDD27CD7A39&quot; description=&quot;Selectie - Ondertekenaar&quot; value=&quot;Brief&quot;/&gt;&lt;Field id=&quot;75FEF318B4F44814963017EB97D51EC8&quot; description=&quot;Selectie - Namens ander&quot; value=&quot;Brief&quot;/&gt;&lt;/Fields&gt;_x000d__x000a_"/>
  </w:docVars>
  <w:rsids>
    <w:rsidRoot w:val="00FE6C6B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B0155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4500"/>
    <w:rsid w:val="00441AC2"/>
    <w:rsid w:val="0044249B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7FEF"/>
    <w:rsid w:val="007709EF"/>
    <w:rsid w:val="0078095B"/>
    <w:rsid w:val="00783559"/>
    <w:rsid w:val="007846ED"/>
    <w:rsid w:val="00785C3B"/>
    <w:rsid w:val="007932C4"/>
    <w:rsid w:val="00793629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2A03"/>
    <w:rsid w:val="009D716F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212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CFC"/>
    <w:rsid w:val="00B9389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7870"/>
    <w:rsid w:val="00D80977"/>
    <w:rsid w:val="00D80CCE"/>
    <w:rsid w:val="00D849AF"/>
    <w:rsid w:val="00D86EEA"/>
    <w:rsid w:val="00D87D03"/>
    <w:rsid w:val="00D93170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07EDD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A7E93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E6C6B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uiPriority w:val="99"/>
    <w:rsid w:val="00FE6C6B"/>
    <w:pPr>
      <w:spacing w:line="240" w:lineRule="auto"/>
    </w:pPr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uiPriority w:val="99"/>
    <w:rsid w:val="00FE6C6B"/>
    <w:pPr>
      <w:spacing w:line="240" w:lineRule="auto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87</ap:Words>
  <ap:Characters>595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681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lastModifiedBy/>
  <revision/>
  <lastPrinted>2018-10-19T10:30:00.0000000Z</lastPrinted>
  <dcterms:created xsi:type="dcterms:W3CDTF">2018-10-25T13:53:00.0000000Z</dcterms:created>
  <dcterms:modified xsi:type="dcterms:W3CDTF">2018-10-25T13:53:00.0000000Z</dcterms:modified>
  <dc:creator/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-doc documentnummer">
    <vt:lpwstr>1409517</vt:lpwstr>
  </property>
  <property fmtid="{D5CDD505-2E9C-101B-9397-08002B2CF9AE}" pid="3" name="ContentTypeId">
    <vt:lpwstr>0x010100A8C234EA7B703342BD3311F34F8AE36A</vt:lpwstr>
  </property>
</Properties>
</file>