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Pr="0052061A" w:rsidR="00EE2A9D" w:rsidP="00EE2A9D" w:rsidRDefault="0019653A"/>
        <w:p w:rsidRPr="0052061A" w:rsidR="00241BB9" w:rsidRDefault="007106DD">
          <w:pPr>
            <w:spacing w:line="240" w:lineRule="auto"/>
          </w:pPr>
        </w:p>
      </w:sdtContent>
    </w:sdt>
    <w:p w:rsidRPr="0052061A" w:rsidR="00CD5856" w:rsidRDefault="0019653A">
      <w:pPr>
        <w:spacing w:line="240" w:lineRule="auto"/>
      </w:pPr>
    </w:p>
    <w:p w:rsidRPr="0052061A" w:rsidR="00CD5856" w:rsidRDefault="0019653A"/>
    <w:p w:rsidRPr="0052061A" w:rsidR="00B37460" w:rsidRDefault="0019653A"/>
    <w:p w:rsidRPr="0052061A" w:rsidR="00B37460" w:rsidRDefault="0019653A">
      <w:pPr>
        <w:sectPr w:rsidRPr="0052061A" w:rsidR="00B37460" w:rsidSect="00994687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4309" w:footer="709" w:gutter="0"/>
          <w:pgNumType w:start="1"/>
          <w:cols w:space="708"/>
          <w:docGrid w:linePitch="326"/>
        </w:sectPr>
      </w:pPr>
    </w:p>
    <w:p w:rsidRPr="0052061A" w:rsidR="00994687" w:rsidP="00994687" w:rsidRDefault="0019653A">
      <w:pPr>
        <w:pStyle w:val="Huisstijl-Datumenbetreft"/>
        <w:tabs>
          <w:tab w:val="clear" w:pos="737"/>
          <w:tab w:val="left" w:pos="-5954"/>
          <w:tab w:val="left" w:pos="-5670"/>
          <w:tab w:val="left" w:pos="1134"/>
        </w:tabs>
      </w:pPr>
      <w:r w:rsidRPr="0052061A">
        <w:t>Datum</w:t>
      </w:r>
      <w:r w:rsidRPr="0052061A">
        <w:tab/>
      </w:r>
      <w:r>
        <w:t>10 oktober 2018</w:t>
      </w:r>
    </w:p>
    <w:p w:rsidRPr="0052061A" w:rsidR="00994687" w:rsidP="00994687" w:rsidRDefault="0019653A">
      <w:pPr>
        <w:pStyle w:val="Huisstijl-Datumenbetreft"/>
        <w:tabs>
          <w:tab w:val="clear" w:pos="737"/>
          <w:tab w:val="left" w:pos="-5954"/>
          <w:tab w:val="left" w:pos="-5670"/>
          <w:tab w:val="left" w:pos="1134"/>
        </w:tabs>
      </w:pPr>
      <w:r w:rsidRPr="0052061A">
        <w:t>Betreft</w:t>
      </w:r>
      <w:r w:rsidRPr="0052061A">
        <w:tab/>
      </w:r>
      <w:fldSimple w:instr=" DOCPROPERTY  Onderwerp  \* MERGEFORMAT ">
        <w:r w:rsidRPr="0052061A">
          <w:t xml:space="preserve">beantwoording </w:t>
        </w:r>
        <w:r w:rsidRPr="0052061A">
          <w:t>schriftelijke vragen VWS ontwerpbegroting 2019</w:t>
        </w:r>
      </w:fldSimple>
    </w:p>
    <w:p w:rsidRPr="0052061A" w:rsidR="00994687" w:rsidP="0052061A" w:rsidRDefault="0019653A">
      <w:pPr>
        <w:pStyle w:val="Huisstijl-Aanhef"/>
        <w:tabs>
          <w:tab w:val="left" w:pos="2355"/>
        </w:tabs>
      </w:pPr>
    </w:p>
    <w:p w:rsidRPr="0052061A" w:rsidR="00994687" w:rsidRDefault="0019653A">
      <w:pPr>
        <w:pStyle w:val="Huisstijl-Aanhef"/>
      </w:pPr>
    </w:p>
    <w:p w:rsidRPr="0052061A" w:rsidR="00CD5856" w:rsidRDefault="0019653A">
      <w:pPr>
        <w:pStyle w:val="Huisstijl-Aanhef"/>
      </w:pPr>
      <w:r w:rsidRPr="0052061A">
        <w:t>Geachte voorzitter,</w:t>
      </w:r>
    </w:p>
    <w:p w:rsidR="00753FB2" w:rsidP="00753FB2" w:rsidRDefault="0019653A">
      <w:pPr>
        <w:rPr>
          <w:kern w:val="0"/>
        </w:rPr>
      </w:pPr>
      <w:r>
        <w:rPr>
          <w:kern w:val="0"/>
        </w:rPr>
        <w:t>De leden van de Tweede Kamer hebben schriftelijke vragen gesteld over de VWS Ontwerpbegroting 2019.</w:t>
      </w:r>
    </w:p>
    <w:p w:rsidR="00753FB2" w:rsidP="00753FB2" w:rsidRDefault="0019653A">
      <w:pPr>
        <w:tabs>
          <w:tab w:val="left" w:pos="855"/>
        </w:tabs>
        <w:rPr>
          <w:kern w:val="0"/>
        </w:rPr>
      </w:pPr>
    </w:p>
    <w:p w:rsidR="00B83FD7" w:rsidP="00B83FD7" w:rsidRDefault="0019653A">
      <w:pPr>
        <w:pStyle w:val="Huisstijl-Slotzin"/>
        <w:contextualSpacing/>
      </w:pPr>
      <w:r>
        <w:rPr>
          <w:kern w:val="0"/>
        </w:rPr>
        <w:t>De antwoorden op deze vragen bieden wij u hierbij aan.</w:t>
      </w:r>
      <w:r w:rsidRPr="00B83FD7">
        <w:t xml:space="preserve"> </w:t>
      </w:r>
    </w:p>
    <w:p w:rsidR="00B83FD7" w:rsidP="00B83FD7" w:rsidRDefault="0019653A">
      <w:pPr>
        <w:pStyle w:val="Huisstijl-Slotzin"/>
        <w:contextualSpacing/>
      </w:pP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  <w:r w:rsidRPr="00B83FD7">
        <w:rPr>
          <w:kern w:val="0"/>
        </w:rPr>
        <w:t>Hoogachtend,</w:t>
      </w: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  <w:r w:rsidRPr="00B83FD7">
        <w:rPr>
          <w:kern w:val="0"/>
        </w:rPr>
        <w:t xml:space="preserve">de minister </w:t>
      </w:r>
      <w:r w:rsidRPr="00B83FD7">
        <w:rPr>
          <w:kern w:val="0"/>
        </w:rPr>
        <w:t>van Volksgezondheid,</w:t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  <w:t>de minister voor Medische Zorg</w:t>
      </w: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  <w:r w:rsidRPr="00B83FD7">
        <w:rPr>
          <w:kern w:val="0"/>
        </w:rPr>
        <w:t>Welzijn en Sport,</w:t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  <w:t>en Sport,</w:t>
      </w: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  <w:r w:rsidRPr="00B83FD7">
        <w:rPr>
          <w:kern w:val="0"/>
        </w:rPr>
        <w:t>Hugo de Jonge</w:t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</w:r>
      <w:r w:rsidRPr="00B83FD7">
        <w:rPr>
          <w:kern w:val="0"/>
        </w:rPr>
        <w:tab/>
        <w:t>Bruno Bruins</w:t>
      </w: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  <w:r w:rsidRPr="00B83FD7">
        <w:rPr>
          <w:kern w:val="0"/>
        </w:rPr>
        <w:t>de staatssecretaris van Volksgezondheid,</w:t>
      </w: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  <w:r w:rsidRPr="00B83FD7">
        <w:rPr>
          <w:kern w:val="0"/>
        </w:rPr>
        <w:t>Welzijn en Sport,</w:t>
      </w: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</w:p>
    <w:p w:rsidRPr="00B83FD7" w:rsidR="00B83FD7" w:rsidP="00B83FD7" w:rsidRDefault="0019653A">
      <w:pPr>
        <w:pStyle w:val="Huisstijl-Slotzin"/>
        <w:contextualSpacing/>
        <w:rPr>
          <w:kern w:val="0"/>
        </w:rPr>
      </w:pPr>
    </w:p>
    <w:p w:rsidR="00753FB2" w:rsidP="00B83FD7" w:rsidRDefault="0019653A">
      <w:pPr>
        <w:pStyle w:val="Huisstijl-Slotzin"/>
        <w:contextualSpacing/>
        <w:rPr>
          <w:kern w:val="0"/>
        </w:rPr>
      </w:pPr>
      <w:r w:rsidRPr="00B83FD7">
        <w:rPr>
          <w:kern w:val="0"/>
        </w:rPr>
        <w:t>Paul Blokhuis</w:t>
      </w:r>
    </w:p>
    <w:sectPr w:rsidR="00753FB2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DD" w:rsidRDefault="007106DD" w:rsidP="007106DD">
      <w:pPr>
        <w:spacing w:line="240" w:lineRule="auto"/>
      </w:pPr>
      <w:r>
        <w:separator/>
      </w:r>
    </w:p>
  </w:endnote>
  <w:endnote w:type="continuationSeparator" w:id="0">
    <w:p w:rsidR="007106DD" w:rsidRDefault="007106DD" w:rsidP="00710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7106DD">
    <w:pPr>
      <w:pStyle w:val="Voettekst"/>
    </w:pPr>
    <w:r w:rsidRPr="007106DD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19653A" w:rsidP="00DC7639">
                <w:pPr>
                  <w:pStyle w:val="Huisstijl-Paginanummer"/>
                </w:pPr>
                <w:r>
                  <w:t xml:space="preserve">Pagina </w:t>
                </w:r>
                <w:r w:rsidR="007106DD">
                  <w:fldChar w:fldCharType="begin"/>
                </w:r>
                <w:r>
                  <w:instrText xml:space="preserve"> PAGE    \* MERGEFORMAT </w:instrText>
                </w:r>
                <w:r w:rsidR="007106DD">
                  <w:fldChar w:fldCharType="separate"/>
                </w:r>
                <w:r>
                  <w:rPr>
                    <w:noProof/>
                  </w:rPr>
                  <w:t>1</w:t>
                </w:r>
                <w:r w:rsidR="007106DD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DD" w:rsidRDefault="007106DD" w:rsidP="007106DD">
      <w:pPr>
        <w:spacing w:line="240" w:lineRule="auto"/>
      </w:pPr>
      <w:r>
        <w:separator/>
      </w:r>
    </w:p>
  </w:footnote>
  <w:footnote w:type="continuationSeparator" w:id="0">
    <w:p w:rsidR="007106DD" w:rsidRDefault="007106DD" w:rsidP="007106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19653A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4069962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840081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106DD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9653A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19653A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19653A">
                <w:pPr>
                  <w:pStyle w:val="Huisstijl-Afzendgegevens"/>
                </w:pPr>
                <w:r w:rsidRPr="008D59C5">
                  <w:t>251</w:t>
                </w:r>
                <w:r>
                  <w:t>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19653A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19653A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7106DD">
                <w:pPr>
                  <w:pStyle w:val="Huisstijl-Referentiegegevens"/>
                </w:pPr>
                <w:fldSimple w:instr=" DOCPROPERTY  KenmerkVWS  \* MERGEFORMAT ">
                  <w:r w:rsidR="0019653A">
                    <w:t>1430501-182470-FEZ</w:t>
                  </w:r>
                </w:fldSimple>
              </w:p>
              <w:p w:rsidR="00E00C89" w:rsidRDefault="0019653A">
                <w:pPr>
                  <w:pStyle w:val="Huisstijl-Referentiegegevens"/>
                </w:pPr>
              </w:p>
              <w:p w:rsidR="00CD5856" w:rsidRDefault="0019653A" w:rsidP="00E00C89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E00C89" w:rsidRDefault="0019653A" w:rsidP="00E00C89">
                <w:pPr>
                  <w:pStyle w:val="Huisstijl-Referentiegegevens"/>
                </w:pPr>
                <w:r>
                  <w:t>1</w:t>
                </w:r>
              </w:p>
              <w:p w:rsidR="00E00C89" w:rsidRPr="00E00C89" w:rsidRDefault="0019653A" w:rsidP="00E00C89">
                <w:pPr>
                  <w:pStyle w:val="Huisstijl-Referentiegegevens"/>
                </w:pPr>
              </w:p>
              <w:p w:rsidR="00CD5856" w:rsidRDefault="0019653A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7106DD">
                <w:pPr>
                  <w:pStyle w:val="Huisstijl-Referentiegegevens"/>
                </w:pPr>
                <w:r>
                  <w:fldChar w:fldCharType="begin"/>
                </w:r>
                <w:r w:rsidR="0019653A">
                  <w:instrText xml:space="preserve"> DOCPROPERTY  KenmerkAfzender  \* MERGEFORMAT </w:instrText>
                </w:r>
                <w:r>
                  <w:fldChar w:fldCharType="end"/>
                </w:r>
                <w:r w:rsidR="0019653A">
                  <w:t xml:space="preserve"> </w:t>
                </w:r>
              </w:p>
              <w:p w:rsidR="00FC4A32" w:rsidRDefault="0019653A">
                <w:pPr>
                  <w:pStyle w:val="Huisstijl-Referentiegegevens"/>
                </w:pPr>
              </w:p>
              <w:p w:rsidR="00FC4A32" w:rsidRDefault="0019653A">
                <w:pPr>
                  <w:pStyle w:val="Huisstijl-Referentiegegevens"/>
                </w:pPr>
              </w:p>
              <w:p w:rsidR="00CD5856" w:rsidRDefault="0019653A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19653A"/>
            </w:txbxContent>
          </v:textbox>
          <w10:wrap anchorx="page" anchory="page"/>
        </v:shape>
      </w:pict>
    </w:r>
    <w:r w:rsidR="007106DD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19653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7106DD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9653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7106DD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9653A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 xml:space="preserve">2500 EA 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 w:rsidR="007106DD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9653A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7106D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9653A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7106DD">
                <w:pPr>
                  <w:pStyle w:val="Huisstijl-Referentiegegevens"/>
                </w:pPr>
                <w:fldSimple w:instr=" DOCPROPERTY  KenmerkVWS  \* MERGEFORMAT ">
                  <w:r w:rsidR="0019653A">
                    <w:t>1430501-182470-FEZ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9653A">
                <w:pPr>
                  <w:pStyle w:val="Huisstijl-Paginanummer"/>
                </w:pPr>
                <w:r>
                  <w:t xml:space="preserve">Pagina </w:t>
                </w:r>
                <w:r w:rsidR="007106DD">
                  <w:fldChar w:fldCharType="begin"/>
                </w:r>
                <w:r>
                  <w:instrText xml:space="preserve"> PAGE    \* MERGEFORMAT </w:instrText>
                </w:r>
                <w:r w:rsidR="007106DD">
                  <w:fldChar w:fldCharType="separate"/>
                </w:r>
                <w:r>
                  <w:rPr>
                    <w:noProof/>
                  </w:rPr>
                  <w:t>2</w:t>
                </w:r>
                <w:r w:rsidR="007106DD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19653A"/>
              <w:p w:rsidR="00CD5856" w:rsidRDefault="0019653A">
                <w:pPr>
                  <w:pStyle w:val="Huisstijl-Paginanummer"/>
                </w:pPr>
              </w:p>
              <w:p w:rsidR="00CD5856" w:rsidRDefault="0019653A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7106D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19653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19653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19653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19653A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213892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9653A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9088441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9653A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19653A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19653A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19653A">
                <w:pPr>
                  <w:pStyle w:val="Huisstijl-AfzendgegevenskopW1"/>
                </w:pPr>
                <w:r>
                  <w:t>Contactpe</w:t>
                </w:r>
                <w:r>
                  <w:t>rsoon</w:t>
                </w:r>
              </w:p>
              <w:p w:rsidR="00CD5856" w:rsidRDefault="0019653A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19653A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19653A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19653A">
                <w:pPr>
                  <w:pStyle w:val="Huisstijl-Referentiegegevens"/>
                </w:pPr>
                <w:r>
                  <w:t>KENMERK</w:t>
                </w:r>
              </w:p>
              <w:p w:rsidR="00CD5856" w:rsidRDefault="0019653A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19653A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9653A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9653A">
                <w:pPr>
                  <w:pStyle w:val="Huisstijl-Paginanummer"/>
                </w:pPr>
                <w:r>
                  <w:t xml:space="preserve">Pagina </w:t>
                </w:r>
                <w:r w:rsidR="007106DD">
                  <w:fldChar w:fldCharType="begin"/>
                </w:r>
                <w:r>
                  <w:instrText xml:space="preserve"> PAGE    \* MERGEFORMAT </w:instrText>
                </w:r>
                <w:r w:rsidR="007106DD">
                  <w:fldChar w:fldCharType="separate"/>
                </w:r>
                <w:r>
                  <w:rPr>
                    <w:noProof/>
                  </w:rPr>
                  <w:t>1</w:t>
                </w:r>
                <w:r w:rsidR="007106DD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9653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9653A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9AD8D1C4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CF0A3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62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4D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AF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4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CC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81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A1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67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7106DD"/>
    <w:rsid w:val="0019653A"/>
    <w:rsid w:val="0071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492</ap:Characters>
  <ap:DocSecurity>12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2018-10-10T15:29:00.0000000Z</lastPrinted>
  <dcterms:created xsi:type="dcterms:W3CDTF">2018-10-10T16:39:00.0000000Z</dcterms:created>
  <dcterms:modified xsi:type="dcterms:W3CDTF">2018-10-10T16:39:00.0000000Z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ewindspersoonVWS Minister van Volksgezondheid, Welzijn en Sport=&quot;Staatssecretaris van Volksgezondheid, Welzijn en Sport&quot; &quot;de staatssecretaris van Volksgezondheid,&#10;Welzijn en Sport,&quot;  IF  DOCPROPERTY  BewindspersoonVWS Minister van Volksgezondheid, Welzij">
    <vt:lpwstr/>
  </property>
  <property fmtid="{D5CDD505-2E9C-101B-9397-08002B2CF9AE}" pid="5" name="Bijlagen">
    <vt:lpwstr/>
  </property>
  <property fmtid="{D5CDD505-2E9C-101B-9397-08002B2CF9AE}" pid="6" name="GroetRegel">
    <vt:lpwstr/>
  </property>
  <property fmtid="{D5CDD505-2E9C-101B-9397-08002B2CF9AE}" pid="7" name="KenmerkAfzender">
    <vt:lpwstr/>
  </property>
  <property fmtid="{D5CDD505-2E9C-101B-9397-08002B2CF9AE}" pid="8" name="KenmerkVWS">
    <vt:lpwstr>1430501-182470-FEZ</vt:lpwstr>
  </property>
  <property fmtid="{D5CDD505-2E9C-101B-9397-08002B2CF9AE}" pid="9" name="Naam">
    <vt:lpwstr>Dennis Swart</vt:lpwstr>
  </property>
  <property fmtid="{D5CDD505-2E9C-101B-9397-08002B2CF9AE}" pid="10" name="NaamOndertekenaar">
    <vt:lpwstr>Hugo de Jonge</vt:lpwstr>
  </property>
  <property fmtid="{D5CDD505-2E9C-101B-9397-08002B2CF9AE}" pid="11" name="Onderwerp">
    <vt:lpwstr>beantwoording schriftelijke vragen VWS ontwerpbegroting 2019</vt:lpwstr>
  </property>
  <property fmtid="{D5CDD505-2E9C-101B-9397-08002B2CF9AE}" pid="12" name="RolOndertekenaar">
    <vt:lpwstr>de minister van Volksgezondheid, Welzijn en Sport</vt:lpwstr>
  </property>
  <property fmtid="{D5CDD505-2E9C-101B-9397-08002B2CF9AE}" pid="13" name="ContentTypeId">
    <vt:lpwstr>0x010100B5BF230BD364DA42BF471BBF14A27D54</vt:lpwstr>
  </property>
  <property fmtid="{D5CDD505-2E9C-101B-9397-08002B2CF9AE}" pid="14" name="Welzijn en Sport,&quot;  IF  DOCPROPERTY  BewindspersoonVWS Minister van Volksgezondheid, Welzij">
    <vt:lpwstr/>
  </property>
</Properties>
</file>