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EE2A9D"/>
        <w:p w:rsidR="00241BB9" w:rsidRDefault="00141311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E1490C">
      <w:pPr>
        <w:pStyle w:val="Huisstijl-Aanhef"/>
      </w:pPr>
      <w:r>
        <w:lastRenderedPageBreak/>
        <w:t>Geachte voorzitter,</w:t>
      </w:r>
    </w:p>
    <w:p w:rsidR="008723C7" w:rsidP="006E003E" w:rsidRDefault="0011106D">
      <w:r w:rsidRPr="00481C9A">
        <w:rPr>
          <w:szCs w:val="18"/>
        </w:rPr>
        <w:t>Hierbij bied ik u de</w:t>
      </w:r>
      <w:r w:rsidR="005029F0">
        <w:rPr>
          <w:szCs w:val="18"/>
        </w:rPr>
        <w:t xml:space="preserve"> </w:t>
      </w:r>
      <w:r w:rsidR="008723C7">
        <w:rPr>
          <w:szCs w:val="18"/>
        </w:rPr>
        <w:t>N</w:t>
      </w:r>
      <w:r w:rsidRPr="00481C9A">
        <w:rPr>
          <w:szCs w:val="18"/>
        </w:rPr>
        <w:t>ota van Wijziging aan op de ontwerpbegroting 201</w:t>
      </w:r>
      <w:r w:rsidR="008723C7">
        <w:rPr>
          <w:szCs w:val="18"/>
        </w:rPr>
        <w:t>9</w:t>
      </w:r>
      <w:r w:rsidRPr="00481C9A">
        <w:rPr>
          <w:szCs w:val="18"/>
        </w:rPr>
        <w:t xml:space="preserve"> van het Ministerie van</w:t>
      </w:r>
      <w:r>
        <w:rPr>
          <w:szCs w:val="18"/>
        </w:rPr>
        <w:t xml:space="preserve"> </w:t>
      </w:r>
      <w:r w:rsidRPr="009474B7">
        <w:rPr>
          <w:szCs w:val="18"/>
        </w:rPr>
        <w:t xml:space="preserve">Volksgezondheid, Welzijn en Sport </w:t>
      </w:r>
      <w:r w:rsidRPr="009474B7" w:rsidR="006E003E">
        <w:rPr>
          <w:szCs w:val="18"/>
        </w:rPr>
        <w:t>(</w:t>
      </w:r>
      <w:r w:rsidRPr="009474B7" w:rsidR="006E003E">
        <w:t>3</w:t>
      </w:r>
      <w:r w:rsidR="008723C7">
        <w:t>5000</w:t>
      </w:r>
      <w:r w:rsidRPr="009474B7" w:rsidR="006E003E">
        <w:t xml:space="preserve"> XVI, nr. 1).</w:t>
      </w:r>
    </w:p>
    <w:p w:rsidR="008723C7" w:rsidP="006E003E" w:rsidRDefault="008723C7"/>
    <w:p w:rsidR="006E003E" w:rsidP="006E003E" w:rsidRDefault="0011106D">
      <w:pPr>
        <w:rPr>
          <w:rFonts w:cs="NEMJP D+ Univers"/>
          <w:szCs w:val="18"/>
        </w:rPr>
      </w:pPr>
      <w:r w:rsidRPr="009474B7">
        <w:rPr>
          <w:szCs w:val="18"/>
        </w:rPr>
        <w:t>De</w:t>
      </w:r>
      <w:r w:rsidRPr="00481C9A">
        <w:rPr>
          <w:szCs w:val="18"/>
        </w:rPr>
        <w:t xml:space="preserve"> Nota van Wijziging betreft de verwerking van </w:t>
      </w:r>
      <w:r>
        <w:rPr>
          <w:rFonts w:cs="NEMJP D+ Univers"/>
          <w:szCs w:val="18"/>
        </w:rPr>
        <w:t>de toewijzing van middelen op de Aanvullende Post aan de begroting van</w:t>
      </w:r>
      <w:r w:rsidRPr="0011106D">
        <w:rPr>
          <w:szCs w:val="18"/>
        </w:rPr>
        <w:t xml:space="preserve"> </w:t>
      </w:r>
      <w:r w:rsidR="00E509CA">
        <w:rPr>
          <w:szCs w:val="18"/>
        </w:rPr>
        <w:t>VWS</w:t>
      </w:r>
      <w:r>
        <w:rPr>
          <w:rFonts w:cs="NEMJP D+ Univers"/>
          <w:szCs w:val="18"/>
        </w:rPr>
        <w:t xml:space="preserve"> ter invulling van de volgende maatregelen uit het Regeerakkoord ‘Vertrouwen in de toekomst’</w:t>
      </w:r>
      <w:r w:rsidR="006E003E">
        <w:rPr>
          <w:rFonts w:cs="NEMJP D+ Univers"/>
          <w:szCs w:val="18"/>
        </w:rPr>
        <w:t>, te weten</w:t>
      </w:r>
      <w:r>
        <w:rPr>
          <w:rFonts w:cs="NEMJP D+ Univers"/>
          <w:szCs w:val="18"/>
        </w:rPr>
        <w:t>:</w:t>
      </w:r>
    </w:p>
    <w:p w:rsidR="008723C7" w:rsidP="006E003E" w:rsidRDefault="008723C7">
      <w:pPr>
        <w:rPr>
          <w:rFonts w:cs="NEMJP D+ Univers"/>
          <w:szCs w:val="18"/>
        </w:rPr>
      </w:pPr>
    </w:p>
    <w:p w:rsidR="008723C7" w:rsidP="008723C7" w:rsidRDefault="008723C7">
      <w:pPr>
        <w:pStyle w:val="Lijstalinea"/>
        <w:widowControl/>
        <w:numPr>
          <w:ilvl w:val="0"/>
          <w:numId w:val="3"/>
        </w:numPr>
        <w:suppressAutoHyphens w:val="0"/>
        <w:autoSpaceDN/>
        <w:spacing w:line="240" w:lineRule="auto"/>
        <w:contextualSpacing w:val="0"/>
        <w:textAlignment w:val="auto"/>
      </w:pPr>
      <w:r>
        <w:t>H59: Preventiemaatregelen, in het bijzonder ten aanzien van ondersteuning bij onbedoelde (tiener) zwangerschappen, het Preventieakkoord en onderzoek naar de effectiviteit van preventieve interventies.</w:t>
      </w:r>
    </w:p>
    <w:p w:rsidR="008723C7" w:rsidP="008723C7" w:rsidRDefault="008723C7">
      <w:pPr>
        <w:pStyle w:val="Lijstalinea"/>
        <w:widowControl/>
        <w:numPr>
          <w:ilvl w:val="0"/>
          <w:numId w:val="3"/>
        </w:numPr>
        <w:suppressAutoHyphens w:val="0"/>
        <w:autoSpaceDN/>
        <w:spacing w:line="240" w:lineRule="auto"/>
        <w:contextualSpacing w:val="0"/>
        <w:textAlignment w:val="auto"/>
      </w:pPr>
      <w:r>
        <w:t>H70: Experimenten regulering wietteelt.</w:t>
      </w:r>
    </w:p>
    <w:p w:rsidRPr="00927945" w:rsidR="008723C7" w:rsidP="008723C7" w:rsidRDefault="008723C7">
      <w:pPr>
        <w:pStyle w:val="Lijstalinea"/>
        <w:widowControl/>
        <w:numPr>
          <w:ilvl w:val="0"/>
          <w:numId w:val="3"/>
        </w:numPr>
        <w:suppressAutoHyphens w:val="0"/>
        <w:autoSpaceDN/>
        <w:spacing w:line="240" w:lineRule="auto"/>
        <w:contextualSpacing w:val="0"/>
        <w:textAlignment w:val="auto"/>
      </w:pPr>
      <w:r>
        <w:t>G39: Maatschappelijke diensttijd.</w:t>
      </w:r>
    </w:p>
    <w:p w:rsidRPr="006E003E" w:rsidR="00CD5856" w:rsidRDefault="00E1490C">
      <w:pPr>
        <w:pStyle w:val="Huisstijl-Slotzin"/>
      </w:pPr>
      <w:r w:rsidRPr="006E003E">
        <w:t>Hoogachtend,</w:t>
      </w:r>
    </w:p>
    <w:p w:rsidR="006E003E" w:rsidP="000A63D2" w:rsidRDefault="006E003E">
      <w:pPr>
        <w:pStyle w:val="OndertekeningArea1"/>
        <w:spacing w:before="120"/>
      </w:pPr>
      <w:r>
        <w:t>De minister van Volksgezondheid, Welzijn en Sport</w:t>
      </w:r>
    </w:p>
    <w:p w:rsidR="006E003E" w:rsidP="006E003E" w:rsidRDefault="006E003E">
      <w:pPr>
        <w:rPr>
          <w:lang w:eastAsia="nl-NL" w:bidi="ar-SA"/>
        </w:rPr>
      </w:pPr>
    </w:p>
    <w:p w:rsidR="008723C7" w:rsidP="006E003E" w:rsidRDefault="008723C7">
      <w:pPr>
        <w:rPr>
          <w:lang w:eastAsia="nl-NL" w:bidi="ar-SA"/>
        </w:rPr>
      </w:pPr>
    </w:p>
    <w:p w:rsidR="006E003E" w:rsidP="006E003E" w:rsidRDefault="006E003E">
      <w:pPr>
        <w:rPr>
          <w:lang w:eastAsia="nl-NL" w:bidi="ar-SA"/>
        </w:rPr>
      </w:pPr>
    </w:p>
    <w:p w:rsidR="000A63D2" w:rsidP="006E003E" w:rsidRDefault="000A63D2">
      <w:pPr>
        <w:rPr>
          <w:lang w:eastAsia="nl-NL" w:bidi="ar-SA"/>
        </w:rPr>
      </w:pPr>
    </w:p>
    <w:p w:rsidR="006E003E" w:rsidP="006E003E" w:rsidRDefault="006E003E">
      <w:pPr>
        <w:rPr>
          <w:lang w:eastAsia="nl-NL" w:bidi="ar-SA"/>
        </w:rPr>
      </w:pPr>
    </w:p>
    <w:p w:rsidRPr="006E003E" w:rsidR="006E003E" w:rsidP="006E003E" w:rsidRDefault="006E003E">
      <w:pPr>
        <w:rPr>
          <w:lang w:eastAsia="nl-NL" w:bidi="ar-SA"/>
        </w:rPr>
      </w:pPr>
      <w:r>
        <w:rPr>
          <w:lang w:eastAsia="nl-NL" w:bidi="ar-SA"/>
        </w:rPr>
        <w:t>H</w:t>
      </w:r>
      <w:r w:rsidR="00907A98">
        <w:rPr>
          <w:lang w:eastAsia="nl-NL" w:bidi="ar-SA"/>
        </w:rPr>
        <w:t>.M.</w:t>
      </w:r>
      <w:r>
        <w:rPr>
          <w:lang w:eastAsia="nl-NL" w:bidi="ar-SA"/>
        </w:rPr>
        <w:t xml:space="preserve"> de Jonge</w:t>
      </w:r>
    </w:p>
    <w:p w:rsidR="006E003E" w:rsidP="006E003E" w:rsidRDefault="006E003E"/>
    <w:p w:rsidR="008723C7" w:rsidP="006E003E" w:rsidRDefault="008723C7"/>
    <w:p w:rsidR="006E003E" w:rsidP="006E003E" w:rsidRDefault="006E003E">
      <w:r>
        <w:t xml:space="preserve">De minister voor Medische Zorg </w:t>
      </w:r>
    </w:p>
    <w:p w:rsidR="006E003E" w:rsidP="006E003E" w:rsidRDefault="006E003E"/>
    <w:p w:rsidR="006E003E" w:rsidP="006E003E" w:rsidRDefault="006E003E"/>
    <w:p w:rsidR="008723C7" w:rsidP="006E003E" w:rsidRDefault="008723C7"/>
    <w:p w:rsidR="000A63D2" w:rsidP="006E003E" w:rsidRDefault="000A63D2"/>
    <w:p w:rsidR="008723C7" w:rsidP="006E003E" w:rsidRDefault="008723C7"/>
    <w:p w:rsidRPr="009A31BF" w:rsidR="00CD5856" w:rsidP="009474B7" w:rsidRDefault="006E003E">
      <w:pPr>
        <w:rPr>
          <w:i/>
        </w:rPr>
      </w:pPr>
      <w:r>
        <w:t>B</w:t>
      </w:r>
      <w:r w:rsidR="00907A98">
        <w:t xml:space="preserve">.J. </w:t>
      </w:r>
      <w:r>
        <w:t>Bruins</w:t>
      </w:r>
    </w:p>
    <w:sectPr w:rsidRPr="009A31BF" w:rsidR="00CD5856" w:rsidSect="000A63D2">
      <w:headerReference w:type="default" r:id="rId15"/>
      <w:headerReference w:type="first" r:id="rId16"/>
      <w:type w:val="continuous"/>
      <w:pgSz w:w="11905" w:h="16837"/>
      <w:pgMar w:top="2948" w:right="2778" w:bottom="567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F0" w:rsidRDefault="005029F0">
      <w:r>
        <w:separator/>
      </w:r>
    </w:p>
  </w:endnote>
  <w:endnote w:type="continuationSeparator" w:id="0">
    <w:p w:rsidR="005029F0" w:rsidRDefault="0050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MJP D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0A" w:rsidRDefault="00F41C0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0A" w:rsidRDefault="00F41C0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0A" w:rsidRDefault="00F41C0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F0" w:rsidRDefault="005029F0">
      <w:r>
        <w:rPr>
          <w:color w:val="000000"/>
        </w:rPr>
        <w:separator/>
      </w:r>
    </w:p>
  </w:footnote>
  <w:footnote w:type="continuationSeparator" w:id="0">
    <w:p w:rsidR="005029F0" w:rsidRDefault="00502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0A" w:rsidRDefault="00F41C0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F0" w:rsidRDefault="005029F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41311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3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style="mso-next-textbox:#Text Box 30" inset="0,0,0,0">
            <w:txbxContent>
              <w:p w:rsidR="005029F0" w:rsidRDefault="005029F0">
                <w:pPr>
                  <w:pStyle w:val="Huisstijl-AfzendgegevensW1"/>
                </w:pPr>
                <w:r>
                  <w:t>Bezoekadres:</w:t>
                </w:r>
              </w:p>
              <w:p w:rsidR="005029F0" w:rsidRDefault="005029F0">
                <w:pPr>
                  <w:pStyle w:val="Huisstijl-Afzendgegevens"/>
                </w:pPr>
                <w:r w:rsidRPr="008D59C5">
                  <w:t>Parnassusplein 5</w:t>
                </w:r>
              </w:p>
              <w:p w:rsidR="005029F0" w:rsidRDefault="005029F0">
                <w:pPr>
                  <w:pStyle w:val="Huisstijl-Afzendgegevens"/>
                </w:pPr>
                <w:r w:rsidRPr="008D59C5">
                  <w:t>2511 VX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5029F0" w:rsidRDefault="005029F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5029F0" w:rsidRDefault="005029F0">
                <w:pPr>
                  <w:pStyle w:val="Huisstijl-ReferentiegegevenskopW2"/>
                </w:pPr>
                <w:r w:rsidRPr="008D59C5">
                  <w:t>Kenmerk</w:t>
                </w:r>
              </w:p>
              <w:p w:rsidR="005029F0" w:rsidRPr="002B504F" w:rsidRDefault="005029F0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5029F0" w:rsidRDefault="005029F0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5029F0" w:rsidRDefault="005029F0"/>
            </w:txbxContent>
          </v:textbox>
          <w10:wrap anchorx="page" anchory="page"/>
        </v:shape>
      </w:pict>
    </w:r>
    <w:r w:rsidR="00141311">
      <w:rPr>
        <w:lang w:eastAsia="nl-NL" w:bidi="ar-SA"/>
      </w:rPr>
      <w:pict>
        <v:shape id="Text Box 29" o:spid="_x0000_s2052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next-textbox:#Text Box 29;mso-fit-shape-to-text:t" inset="0,0,0,0">
            <w:txbxContent>
              <w:p w:rsidR="005029F0" w:rsidRDefault="005029F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</w:p>
              <w:p w:rsidR="005029F0" w:rsidRDefault="005029F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 Aanbieden Nota van Wijziging op de ontwerpbegroting van  VWS 201</w:t>
                </w:r>
                <w:r w:rsidR="00E61B7A">
                  <w:t>9</w:t>
                </w:r>
                <w:r>
                  <w:tab/>
                </w:r>
              </w:p>
              <w:p w:rsidR="005029F0" w:rsidRDefault="005029F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141311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style="mso-next-textbox:#Text Box 28" inset="0,0,0,0">
            <w:txbxContent>
              <w:p w:rsidR="005029F0" w:rsidRDefault="005029F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141311">
      <w:rPr>
        <w:lang w:eastAsia="nl-NL" w:bidi="ar-SA"/>
      </w:rPr>
      <w:pict>
        <v:shape id="Text Box 27" o:spid="_x0000_s2050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style="mso-next-textbox:#Text Box 27" inset="0,0,0,0">
            <w:txbxContent>
              <w:p w:rsidR="005029F0" w:rsidRDefault="005029F0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141311">
      <w:rPr>
        <w:lang w:eastAsia="nl-NL" w:bidi="ar-SA"/>
      </w:rPr>
      <w:pict>
        <v:shape id="Text Box 26" o:spid="_x0000_s2049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5029F0" w:rsidRDefault="005029F0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0A" w:rsidRDefault="00F41C0A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F0" w:rsidRDefault="0014131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5029F0" w:rsidRDefault="005029F0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5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5029F0" w:rsidRDefault="005029F0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F41C0A">
                    <w:rPr>
                      <w:noProof/>
                    </w:rPr>
                    <w:t>0</w:t>
                  </w:r>
                </w:fldSimple>
                <w:r>
                  <w:t xml:space="preserve"> van </w:t>
                </w:r>
                <w:fldSimple w:instr=" SECTIONPAGES  \* Arabic  \* MERGEFORMAT ">
                  <w:r w:rsidR="00F41C0A">
                    <w:rPr>
                      <w:noProof/>
                    </w:rPr>
                    <w:t>1</w:t>
                  </w:r>
                </w:fldSimple>
              </w:p>
              <w:p w:rsidR="005029F0" w:rsidRDefault="005029F0"/>
              <w:p w:rsidR="005029F0" w:rsidRDefault="005029F0">
                <w:pPr>
                  <w:pStyle w:val="Huisstijl-Paginanummer"/>
                </w:pPr>
              </w:p>
              <w:p w:rsidR="005029F0" w:rsidRDefault="005029F0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F0" w:rsidRDefault="0014131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9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5029F0" w:rsidRDefault="005029F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6636049"/>
                    <w:dataBinding w:prefixMappings="xmlns:dg='http://docgen.org/date' " w:xpath="/dg:DocgenData[1]/dg:Date[1]" w:storeItemID="{372294C3-194C-43B1-9294-DC2F5239CBB1}"/>
                    <w:date w:fullDate="2015-06-10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10 juni 2015</w:t>
                    </w:r>
                  </w:sdtContent>
                </w:sdt>
              </w:p>
              <w:p w:rsidR="005029F0" w:rsidRDefault="005029F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5029F0" w:rsidRDefault="005029F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5029F0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029F0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60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5029F0" w:rsidRDefault="005029F0">
                <w:pPr>
                  <w:pStyle w:val="Huisstijl-Afzendgegevens"/>
                </w:pPr>
                <w:r w:rsidRPr="008D59C5">
                  <w:t>Parnassusplein 5</w:t>
                </w:r>
              </w:p>
              <w:p w:rsidR="005029F0" w:rsidRDefault="005029F0">
                <w:pPr>
                  <w:pStyle w:val="Huisstijl-Afzendgegevens"/>
                </w:pPr>
                <w:r w:rsidRPr="008D59C5">
                  <w:t>Den Haag</w:t>
                </w:r>
              </w:p>
              <w:p w:rsidR="005029F0" w:rsidRDefault="005029F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5029F0" w:rsidRDefault="005029F0">
                <w:pPr>
                  <w:pStyle w:val="Huisstijl-AfzendgegevenskopW1"/>
                </w:pPr>
                <w:r>
                  <w:t>Contactpersoon</w:t>
                </w:r>
              </w:p>
              <w:p w:rsidR="005029F0" w:rsidRDefault="005029F0">
                <w:pPr>
                  <w:pStyle w:val="Huisstijl-Afzendgegevens"/>
                </w:pPr>
                <w:r w:rsidRPr="008D59C5">
                  <w:t>ir. D. Swart</w:t>
                </w:r>
              </w:p>
              <w:p w:rsidR="005029F0" w:rsidRDefault="005029F0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8D59C5">
                  <w:t>070-3407076</w:t>
                </w:r>
              </w:p>
              <w:p w:rsidR="005029F0" w:rsidRDefault="005029F0">
                <w:pPr>
                  <w:pStyle w:val="Huisstijl-Afzendgegevens"/>
                </w:pPr>
                <w:r w:rsidRPr="008D59C5">
                  <w:t>d.swart@minvws.nl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7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5029F0" w:rsidRDefault="005029F0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1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5029F0" w:rsidRDefault="005029F0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F41C0A">
                    <w:rPr>
                      <w:noProof/>
                    </w:rPr>
                    <w:t>0</w:t>
                  </w:r>
                </w:fldSimple>
                <w:r>
                  <w:t xml:space="preserve"> van </w:t>
                </w:r>
                <w:fldSimple w:instr=" SECTIONPAGES  \* Arabic  \* MERGEFORMAT ">
                  <w:r w:rsidR="00F41C0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5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5029F0" w:rsidRDefault="005029F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6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5029F0" w:rsidRDefault="005029F0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776D"/>
    <w:multiLevelType w:val="hybridMultilevel"/>
    <w:tmpl w:val="D6169188"/>
    <w:lvl w:ilvl="0" w:tplc="2788E2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632AC"/>
    <w:multiLevelType w:val="hybridMultilevel"/>
    <w:tmpl w:val="44AE38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4457"/>
    <w:rsid w:val="00050D5B"/>
    <w:rsid w:val="000A63D2"/>
    <w:rsid w:val="000B45B1"/>
    <w:rsid w:val="000E54B6"/>
    <w:rsid w:val="0011106D"/>
    <w:rsid w:val="00113778"/>
    <w:rsid w:val="00141311"/>
    <w:rsid w:val="00144734"/>
    <w:rsid w:val="00154322"/>
    <w:rsid w:val="00172CD9"/>
    <w:rsid w:val="001B41E1"/>
    <w:rsid w:val="00201954"/>
    <w:rsid w:val="00241BB9"/>
    <w:rsid w:val="002B1D9F"/>
    <w:rsid w:val="002B504F"/>
    <w:rsid w:val="00334C45"/>
    <w:rsid w:val="003451E2"/>
    <w:rsid w:val="00347F1B"/>
    <w:rsid w:val="003B6FD4"/>
    <w:rsid w:val="003C6ED5"/>
    <w:rsid w:val="003E66B3"/>
    <w:rsid w:val="0045486D"/>
    <w:rsid w:val="004B7305"/>
    <w:rsid w:val="005029F0"/>
    <w:rsid w:val="00582E97"/>
    <w:rsid w:val="005D327A"/>
    <w:rsid w:val="006323B8"/>
    <w:rsid w:val="006625C0"/>
    <w:rsid w:val="00697032"/>
    <w:rsid w:val="006E003E"/>
    <w:rsid w:val="00776965"/>
    <w:rsid w:val="007D0F21"/>
    <w:rsid w:val="007D23C6"/>
    <w:rsid w:val="007F380D"/>
    <w:rsid w:val="008446DF"/>
    <w:rsid w:val="008723C7"/>
    <w:rsid w:val="00893C24"/>
    <w:rsid w:val="008A21F4"/>
    <w:rsid w:val="008D59C5"/>
    <w:rsid w:val="008D618A"/>
    <w:rsid w:val="00907A98"/>
    <w:rsid w:val="00914457"/>
    <w:rsid w:val="009474B7"/>
    <w:rsid w:val="009A31BF"/>
    <w:rsid w:val="009E20BC"/>
    <w:rsid w:val="00A510C8"/>
    <w:rsid w:val="00A52DBE"/>
    <w:rsid w:val="00AA61EA"/>
    <w:rsid w:val="00B5402A"/>
    <w:rsid w:val="00B76A83"/>
    <w:rsid w:val="00B8296E"/>
    <w:rsid w:val="00BA2522"/>
    <w:rsid w:val="00BA7566"/>
    <w:rsid w:val="00BF2A67"/>
    <w:rsid w:val="00C32734"/>
    <w:rsid w:val="00C3438D"/>
    <w:rsid w:val="00C563F9"/>
    <w:rsid w:val="00CA061B"/>
    <w:rsid w:val="00CD4AED"/>
    <w:rsid w:val="00CD5856"/>
    <w:rsid w:val="00D67BAF"/>
    <w:rsid w:val="00E1490C"/>
    <w:rsid w:val="00E509CA"/>
    <w:rsid w:val="00E61B7A"/>
    <w:rsid w:val="00EE2A9D"/>
    <w:rsid w:val="00F41C0A"/>
    <w:rsid w:val="00F847BF"/>
    <w:rsid w:val="00F87E88"/>
    <w:rsid w:val="00FD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styleId="Lijstalinea">
    <w:name w:val="List Paragraph"/>
    <w:basedOn w:val="Standaard"/>
    <w:uiPriority w:val="34"/>
    <w:qFormat/>
    <w:rsid w:val="006E003E"/>
    <w:pPr>
      <w:ind w:left="720"/>
      <w:contextualSpacing/>
    </w:pPr>
    <w:rPr>
      <w:rFonts w:cs="Mangal"/>
    </w:rPr>
  </w:style>
  <w:style w:type="paragraph" w:customStyle="1" w:styleId="OndertekeningArea1">
    <w:name w:val="Ondertekening_Area1"/>
    <w:basedOn w:val="Standaard"/>
    <w:next w:val="Standaard"/>
    <w:rsid w:val="006E003E"/>
    <w:pPr>
      <w:widowControl/>
      <w:suppressAutoHyphens w:val="0"/>
      <w:spacing w:before="240"/>
    </w:pPr>
    <w:rPr>
      <w:color w:val="000000"/>
      <w:kern w:val="0"/>
      <w:szCs w:val="18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D\AppData\Local\Microsoft\Windows\Temporary%20Internet%20Files\Content.IE5\NFPB0CFQ\Tijdelijk_bestand_Brief_Aan_Parlemen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125</ap:Words>
  <ap:Characters>688</ap:Characters>
  <ap:DocSecurity>0</ap:DocSecurity>
  <ap:Lines>5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812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2017-12-06T11:32:00.0000000Z</lastPrinted>
  <dcterms:created xsi:type="dcterms:W3CDTF">2018-09-28T09:32:00.0000000Z</dcterms:created>
  <dcterms:modified xsi:type="dcterms:W3CDTF">2018-09-28T09:32:00.0000000Z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0x0101000B3B312E3A39EC42916CD3AAF8A5C8EB</vt:lpwstr>
  </property>
</Properties>
</file>