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047160"/>
        <w:p w:rsidR="00241BB9" w:rsidRDefault="001968D4">
          <w:pPr>
            <w:spacing w:line="240" w:lineRule="auto"/>
          </w:pPr>
        </w:p>
      </w:sdtContent>
    </w:sdt>
    <w:p w:rsidR="00CD5856" w:rsidRDefault="00047160">
      <w:pPr>
        <w:spacing w:line="240" w:lineRule="auto"/>
      </w:pPr>
    </w:p>
    <w:p w:rsidR="00CD5856" w:rsidRDefault="00047160"/>
    <w:p w:rsidR="00CD5856" w:rsidRDefault="00047160"/>
    <w:p w:rsidR="00CD5856" w:rsidRDefault="00047160"/>
    <w:p w:rsidR="009A3EF0" w:rsidRDefault="00047160">
      <w:pPr>
        <w:sectPr w:rsidR="009A3EF0"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D5856" w:rsidRDefault="00047160">
      <w:pPr>
        <w:pStyle w:val="Huisstijl-Aanhef"/>
      </w:pPr>
      <w:r>
        <w:lastRenderedPageBreak/>
        <w:t>Geachte voorzitter,</w:t>
      </w:r>
    </w:p>
    <w:p w:rsidRPr="008D59C5" w:rsidR="008D59C5" w:rsidP="008D59C5" w:rsidRDefault="00047160">
      <w:r>
        <w:t xml:space="preserve">Hierbij bied ik </w:t>
      </w:r>
      <w:r>
        <w:t>u een tweede nota van wijziging aan bij het voorstel van wet houdende wijziging van een aantal wetten op het terrein van het Ministerie van Volksgezondheid, Welzijn en Sport teneinde misslagen en omissies te herstellen (Verzamelwet VWS 2018) (34923).</w:t>
      </w:r>
    </w:p>
    <w:p w:rsidR="00CD5856" w:rsidRDefault="00047160">
      <w:pPr>
        <w:pStyle w:val="Huisstijl-Slotzin"/>
      </w:pPr>
      <w:r>
        <w:t>Hooga</w:t>
      </w:r>
      <w:r>
        <w:t>chtend,</w:t>
      </w:r>
    </w:p>
    <w:p w:rsidR="0030257C" w:rsidP="0030257C" w:rsidRDefault="00047160">
      <w:pPr>
        <w:pStyle w:val="Huisstijl-Ondertekening"/>
      </w:pPr>
    </w:p>
    <w:p w:rsidRPr="00D82490" w:rsidR="00297795" w:rsidP="00297795" w:rsidRDefault="001968D4">
      <w:pPr>
        <w:pStyle w:val="Huisstijl-Ondertekeningvervolg"/>
        <w:rPr>
          <w:i w:val="0"/>
        </w:rPr>
      </w:pPr>
      <w:r>
        <w:rPr>
          <w:i w:val="0"/>
        </w:rPr>
        <w:fldChar w:fldCharType="begin"/>
      </w:r>
      <w:r w:rsidR="00047160">
        <w:rPr>
          <w:i w:val="0"/>
        </w:rPr>
        <w:instrText xml:space="preserve"> </w:instrText>
      </w:r>
      <w:r w:rsidRPr="00D82490" w:rsidR="00047160">
        <w:rPr>
          <w:i w:val="0"/>
        </w:rPr>
        <w:instrText xml:space="preserve">IF </w:instrText>
      </w:r>
      <w:fldSimple w:instr=" DOCPROPERTY  BewindspersoonVWS  \* MERGEFORMAT ">
        <w:r w:rsidR="00047160">
          <w:rPr>
            <w:i w:val="0"/>
          </w:rPr>
          <w:instrText>Minister</w:instrText>
        </w:r>
        <w:r w:rsidR="00047160">
          <w:instrText xml:space="preserve"> van Volksgezondheid, Welzijn en Sport</w:instrText>
        </w:r>
      </w:fldSimple>
      <w:r w:rsidRPr="00D82490" w:rsidR="00047160">
        <w:rPr>
          <w:i w:val="0"/>
        </w:rPr>
        <w:instrText>="Staatssecretaris van Volksgezondheid, Welzijn en Sport" "de staatssecretaris van Volksgezondheid,</w:instrText>
      </w:r>
    </w:p>
    <w:p w:rsidRPr="00D82490" w:rsidR="00297795" w:rsidP="00297795" w:rsidRDefault="00047160">
      <w:pPr>
        <w:pStyle w:val="Huisstijl-Ondertekeningvervolg"/>
        <w:rPr>
          <w:i w:val="0"/>
        </w:rPr>
      </w:pPr>
      <w:r w:rsidRPr="00D82490">
        <w:rPr>
          <w:i w:val="0"/>
        </w:rPr>
        <w:instrText>Welzijn en Sport,"</w:instrText>
      </w:r>
      <w:r>
        <w:rPr>
          <w:i w:val="0"/>
        </w:rPr>
        <w:instrText xml:space="preserve"> </w:instrText>
      </w:r>
      <w:r w:rsidR="001968D4">
        <w:rPr>
          <w:i w:val="0"/>
        </w:rPr>
        <w:fldChar w:fldCharType="end"/>
      </w:r>
      <w:r w:rsidR="001968D4">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Minister</w:instrText>
        </w:r>
        <w:r>
          <w:instrText xml:space="preserve"> van Volksgezondheid, Welzijn en Sport</w:instrText>
        </w:r>
      </w:fldSimple>
      <w:r w:rsidRPr="00D82490">
        <w:rPr>
          <w:i w:val="0"/>
        </w:rPr>
        <w:instrText>="Minister van Volksgezondheid, Welzijn en Sport" "de minister van Volksgezondheid,</w:instrText>
      </w:r>
    </w:p>
    <w:p w:rsidRPr="00D82490" w:rsidR="00297795" w:rsidP="00297795" w:rsidRDefault="00047160">
      <w:pPr>
        <w:pStyle w:val="Huisstijl-Ondertekeningvervolg"/>
        <w:rPr>
          <w:i w:val="0"/>
        </w:rPr>
      </w:pPr>
      <w:r w:rsidRPr="00D82490">
        <w:rPr>
          <w:i w:val="0"/>
        </w:rPr>
        <w:instrText>Welzijn en Sport,"</w:instrText>
      </w:r>
      <w:r>
        <w:rPr>
          <w:i w:val="0"/>
        </w:rPr>
        <w:instrText xml:space="preserve"> </w:instrText>
      </w:r>
      <w:r w:rsidR="001968D4">
        <w:rPr>
          <w:i w:val="0"/>
        </w:rPr>
        <w:fldChar w:fldCharType="separate"/>
      </w:r>
      <w:r w:rsidRPr="00D82490">
        <w:rPr>
          <w:i w:val="0"/>
        </w:rPr>
        <w:t>de minister van Volksgezondheid,</w:t>
      </w:r>
    </w:p>
    <w:p w:rsidR="006669C5" w:rsidP="00297795" w:rsidRDefault="00047160">
      <w:pPr>
        <w:pStyle w:val="Huisstijl-Ondertekeningvervolg"/>
        <w:rPr>
          <w:i w:val="0"/>
        </w:rPr>
      </w:pPr>
      <w:r w:rsidRPr="00D82490">
        <w:rPr>
          <w:i w:val="0"/>
        </w:rPr>
        <w:t>Welzijn en Sport,</w:t>
      </w:r>
      <w:r w:rsidR="001968D4">
        <w:rPr>
          <w:i w:val="0"/>
        </w:rPr>
        <w:fldChar w:fldCharType="end"/>
      </w:r>
      <w:r w:rsidR="001968D4">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Minister</w:instrText>
        </w:r>
        <w:r>
          <w:instrText xml:space="preserve"> van Volksgezondheid, Welzijn en Sport</w:instrText>
        </w:r>
      </w:fldSimple>
      <w:r w:rsidRPr="00D82490">
        <w:rPr>
          <w:i w:val="0"/>
        </w:rPr>
        <w:instrText>="</w:instrText>
      </w:r>
      <w:r w:rsidRPr="00A907B9">
        <w:rPr>
          <w:i w:val="0"/>
        </w:rPr>
        <w:instrText>Minister voor Medische Zorg en Sport" "de minister voor Medische Zorg</w:instrText>
      </w:r>
    </w:p>
    <w:p w:rsidRPr="00BD75C1" w:rsidR="00CD5856" w:rsidP="00297795" w:rsidRDefault="00047160">
      <w:pPr>
        <w:pStyle w:val="Huisstijl-Ondertekeningvervolg"/>
        <w:rPr>
          <w:i w:val="0"/>
        </w:rPr>
      </w:pPr>
      <w:r w:rsidRPr="00A907B9">
        <w:rPr>
          <w:i w:val="0"/>
        </w:rPr>
        <w:instrText>en Sport,</w:instrText>
      </w:r>
      <w:r w:rsidRPr="00D82490">
        <w:rPr>
          <w:i w:val="0"/>
        </w:rPr>
        <w:instrText>"</w:instrText>
      </w:r>
      <w:r>
        <w:rPr>
          <w:i w:val="0"/>
        </w:rPr>
        <w:instrText xml:space="preserve"> </w:instrText>
      </w:r>
      <w:r w:rsidR="001968D4">
        <w:rPr>
          <w:i w:val="0"/>
        </w:rPr>
        <w:fldChar w:fldCharType="end"/>
      </w:r>
    </w:p>
    <w:p w:rsidR="008E4B89" w:rsidRDefault="00047160">
      <w:pPr>
        <w:pStyle w:val="Huisstijl-Ondertekeningvervolg"/>
        <w:rPr>
          <w:i w:val="0"/>
        </w:rPr>
      </w:pPr>
    </w:p>
    <w:p w:rsidR="009F419D" w:rsidRDefault="00047160">
      <w:pPr>
        <w:pStyle w:val="Huisstijl-Ondertekeningvervolgtitel"/>
      </w:pPr>
    </w:p>
    <w:p w:rsidR="009A3EF0" w:rsidRDefault="00047160">
      <w:pPr>
        <w:pStyle w:val="Huisstijl-Ondertekeningvervolgtitel"/>
      </w:pPr>
    </w:p>
    <w:p w:rsidR="009A3EF0" w:rsidRDefault="00047160">
      <w:pPr>
        <w:pStyle w:val="Huisstijl-Ondertekeningvervolgtitel"/>
      </w:pPr>
    </w:p>
    <w:p w:rsidR="009F419D" w:rsidRDefault="00047160">
      <w:pPr>
        <w:pStyle w:val="Huisstijl-Ondertekeningvervolgtitel"/>
      </w:pPr>
    </w:p>
    <w:p w:rsidR="009F419D" w:rsidRDefault="00047160">
      <w:pPr>
        <w:pStyle w:val="Huisstijl-Ondertekeningvervolgtitel"/>
      </w:pPr>
    </w:p>
    <w:p w:rsidR="00CD5856" w:rsidRDefault="001968D4">
      <w:pPr>
        <w:pStyle w:val="Huisstijl-Ondertekeningvervolgtitel"/>
      </w:pPr>
      <w:fldSimple w:instr=" DOCPROPERTY  NaamOndertekenaar  \* MERGEFORMAT ">
        <w:r w:rsidR="00047160">
          <w:t>Hugo de Jonge</w:t>
        </w:r>
      </w:fldSimple>
    </w:p>
    <w:p w:rsidR="00235AED" w:rsidP="00F150F2" w:rsidRDefault="00047160">
      <w:pPr>
        <w:tabs>
          <w:tab w:val="left" w:pos="5865"/>
        </w:tabs>
        <w:spacing w:line="240" w:lineRule="auto"/>
        <w:rPr>
          <w:noProof/>
        </w:rPr>
      </w:pPr>
    </w:p>
    <w:sectPr w:rsidR="00235AED"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D4" w:rsidRDefault="001968D4" w:rsidP="001968D4">
      <w:pPr>
        <w:spacing w:line="240" w:lineRule="auto"/>
      </w:pPr>
      <w:r>
        <w:separator/>
      </w:r>
    </w:p>
  </w:endnote>
  <w:endnote w:type="continuationSeparator" w:id="0">
    <w:p w:rsidR="001968D4" w:rsidRDefault="001968D4" w:rsidP="001968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60" w:rsidRDefault="0004716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39" w:rsidRDefault="001968D4">
    <w:pPr>
      <w:pStyle w:val="Voettekst"/>
    </w:pPr>
    <w:r w:rsidRPr="001968D4">
      <w:rPr>
        <w:noProof/>
        <w:lang w:val="en-US" w:eastAsia="en-US" w:bidi="ar-SA"/>
      </w:rPr>
      <w:pict>
        <v:shapetype id="_x0000_t202" coordsize="21600,21600" o:spt="202" path="m,l,21600r21600,l21600,xe">
          <v:stroke joinstyle="miter"/>
          <v:path gradientshapeok="t" o:connecttype="rect"/>
        </v:shapetype>
        <v:shape id="Text Box 25" o:spid="_x0000_s2054"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047160" w:rsidP="00DC7639">
                <w:pPr>
                  <w:pStyle w:val="Huisstijl-Paginanummer"/>
                </w:pPr>
                <w:r>
                  <w:t xml:space="preserve">Pagina </w:t>
                </w:r>
                <w:r w:rsidR="001968D4">
                  <w:fldChar w:fldCharType="begin"/>
                </w:r>
                <w:r>
                  <w:instrText xml:space="preserve"> PAGE    \* MERGEFORMAT </w:instrText>
                </w:r>
                <w:r w:rsidR="001968D4">
                  <w:fldChar w:fldCharType="separate"/>
                </w:r>
                <w:r>
                  <w:rPr>
                    <w:noProof/>
                  </w:rPr>
                  <w:t>1</w:t>
                </w:r>
                <w:r w:rsidR="001968D4">
                  <w:rPr>
                    <w:noProof/>
                  </w:rPr>
                  <w:fldChar w:fldCharType="end"/>
                </w:r>
                <w:r>
                  <w:t xml:space="preserve"> van </w:t>
                </w:r>
                <w:fldSimple w:instr=" NUMPAGES   \* MERGEFORMAT ">
                  <w:r>
                    <w:rPr>
                      <w:noProof/>
                    </w:rPr>
                    <w:t>1</w:t>
                  </w:r>
                </w:fldSimple>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60" w:rsidRDefault="0004716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D4" w:rsidRDefault="001968D4" w:rsidP="001968D4">
      <w:pPr>
        <w:spacing w:line="240" w:lineRule="auto"/>
      </w:pPr>
      <w:r>
        <w:separator/>
      </w:r>
    </w:p>
  </w:footnote>
  <w:footnote w:type="continuationSeparator" w:id="0">
    <w:p w:rsidR="001968D4" w:rsidRDefault="001968D4" w:rsidP="001968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60" w:rsidRDefault="0004716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047160">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2643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05477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1968D4">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047160">
                <w:pPr>
                  <w:pStyle w:val="Huisstijl-AfzendgegevensW1"/>
                </w:pPr>
                <w:r>
                  <w:t>Bezoekadres</w:t>
                </w:r>
              </w:p>
              <w:p w:rsidR="00CD5856" w:rsidRDefault="00047160">
                <w:pPr>
                  <w:pStyle w:val="Huisstijl-Afzendgegevens"/>
                </w:pPr>
                <w:r>
                  <w:t>Parnassusplein 5</w:t>
                </w:r>
              </w:p>
              <w:p w:rsidR="00CD5856" w:rsidRDefault="00047160">
                <w:pPr>
                  <w:pStyle w:val="Huisstijl-Afzendgegevens"/>
                </w:pPr>
                <w:r>
                  <w:t>2511</w:t>
                </w:r>
                <w:r w:rsidRPr="008D59C5">
                  <w:t xml:space="preserve"> </w:t>
                </w:r>
                <w:r>
                  <w:t xml:space="preserve">VX  </w:t>
                </w:r>
                <w:r w:rsidRPr="008D59C5">
                  <w:t>Den Haag</w:t>
                </w:r>
              </w:p>
              <w:p w:rsidR="00CD5856" w:rsidRDefault="00047160">
                <w:pPr>
                  <w:pStyle w:val="Huisstijl-Afzendgegevens"/>
                </w:pPr>
                <w:r w:rsidRPr="008D59C5">
                  <w:t>www.rijksoverheid.nl</w:t>
                </w:r>
              </w:p>
              <w:p w:rsidR="00CD5856" w:rsidRDefault="00047160">
                <w:pPr>
                  <w:pStyle w:val="Huisstijl-ReferentiegegevenskopW2"/>
                </w:pPr>
                <w:r w:rsidRPr="008D59C5">
                  <w:t>Kenmerk</w:t>
                </w:r>
              </w:p>
              <w:p w:rsidR="00CD5856" w:rsidRDefault="001968D4">
                <w:pPr>
                  <w:pStyle w:val="Huisstijl-Referentiegegevens"/>
                </w:pPr>
                <w:fldSimple w:instr=" DOCPROPERTY  KenmerkVWS  \* MERGEFORMAT ">
                  <w:r w:rsidR="00047160">
                    <w:t>1388940-169003-WJZ</w:t>
                  </w:r>
                </w:fldSimple>
              </w:p>
              <w:p w:rsidR="00CD5856" w:rsidRPr="002B504F" w:rsidRDefault="00047160">
                <w:pPr>
                  <w:pStyle w:val="Huisstijl-ReferentiegegevenskopW1"/>
                </w:pPr>
                <w:r w:rsidRPr="008D59C5">
                  <w:t>Bijlage(n)</w:t>
                </w:r>
              </w:p>
              <w:p w:rsidR="00CD5856" w:rsidRPr="009A31BF" w:rsidRDefault="00047160">
                <w:pPr>
                  <w:pStyle w:val="Huisstijl-Referentiegegevens"/>
                </w:pPr>
                <w:r>
                  <w:t>1</w:t>
                </w:r>
                <w:r w:rsidR="001968D4">
                  <w:fldChar w:fldCharType="begin"/>
                </w:r>
                <w:r>
                  <w:instrText xml:space="preserve"> DOCPROPERTY  Bijlagen  \* MERGEFORMAT </w:instrText>
                </w:r>
                <w:r w:rsidR="001968D4">
                  <w:fldChar w:fldCharType="end"/>
                </w:r>
              </w:p>
              <w:p w:rsidR="00CD5856" w:rsidRDefault="00047160">
                <w:pPr>
                  <w:pStyle w:val="Huisstijl-ReferentiegegevenskopW1"/>
                </w:pPr>
                <w:r>
                  <w:t>Uw brief</w:t>
                </w:r>
              </w:p>
              <w:p w:rsidR="00CD5856" w:rsidRDefault="001968D4">
                <w:pPr>
                  <w:pStyle w:val="Huisstijl-Referentiegegevens"/>
                </w:pPr>
                <w:r>
                  <w:fldChar w:fldCharType="begin"/>
                </w:r>
                <w:r w:rsidR="00047160">
                  <w:instrText xml:space="preserve"> DOCPROPERTY  KenmerkAfzender  \* MERGEFORMAT </w:instrText>
                </w:r>
                <w:r>
                  <w:fldChar w:fldCharType="end"/>
                </w:r>
              </w:p>
              <w:p w:rsidR="00CD5856" w:rsidRDefault="00047160">
                <w:pPr>
                  <w:pStyle w:val="Huisstijl-Algemenevoorwaarden"/>
                </w:pPr>
                <w:r>
                  <w:t>Correspondentie uitsluitend richten aan het retouradres met vermelding van de datum en het kenmerk van deze brief.</w:t>
                </w:r>
              </w:p>
              <w:p w:rsidR="00CD5856" w:rsidRDefault="00047160"/>
            </w:txbxContent>
          </v:textbox>
          <w10:wrap anchorx="page" anchory="page"/>
        </v:shape>
      </w:pict>
    </w:r>
    <w:r w:rsidR="001968D4">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047160">
                <w:pPr>
                  <w:pStyle w:val="Huisstijl-Datumenbetreft"/>
                  <w:tabs>
                    <w:tab w:val="clear" w:pos="737"/>
                    <w:tab w:val="left" w:pos="-5954"/>
                    <w:tab w:val="left" w:pos="-5670"/>
                    <w:tab w:val="left" w:pos="1134"/>
                  </w:tabs>
                </w:pPr>
                <w:r>
                  <w:t>Datum</w:t>
                </w:r>
                <w:r>
                  <w:tab/>
                  <w:t xml:space="preserve">16 augustus </w:t>
                </w:r>
                <w:r>
                  <w:t>2018</w:t>
                </w:r>
              </w:p>
              <w:p w:rsidR="00CD5856" w:rsidRDefault="00047160">
                <w:pPr>
                  <w:pStyle w:val="Huisstijl-Datumenbetreft"/>
                  <w:tabs>
                    <w:tab w:val="clear" w:pos="737"/>
                    <w:tab w:val="left" w:pos="-5954"/>
                    <w:tab w:val="left" w:pos="-5670"/>
                    <w:tab w:val="left" w:pos="1134"/>
                  </w:tabs>
                </w:pPr>
                <w:r>
                  <w:t>Betreft</w:t>
                </w:r>
                <w:r>
                  <w:tab/>
                  <w:t xml:space="preserve">tweede nota van </w:t>
                </w:r>
                <w:r>
                  <w:t>wijziging bij het voorstel van wet houdende wijziging van een aantal wetten op het terrein van het Ministerie van Volksgezondheid, Welzijn en Sport teneinde misslagen en omissies te herstellen (Verzamelwet VWS 2018) (34923)</w:t>
                </w:r>
              </w:p>
              <w:p w:rsidR="00CD5856" w:rsidRDefault="00047160">
                <w:pPr>
                  <w:pStyle w:val="Huisstijl-Datumenbetreft"/>
                  <w:tabs>
                    <w:tab w:val="left" w:pos="-5954"/>
                    <w:tab w:val="left" w:pos="-5670"/>
                  </w:tabs>
                </w:pPr>
              </w:p>
            </w:txbxContent>
          </v:textbox>
          <w10:wrap anchorx="page" anchory="page"/>
        </v:shape>
      </w:pict>
    </w:r>
    <w:r w:rsidR="001968D4">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047160">
                <w:pPr>
                  <w:pStyle w:val="Huisstijl-Toezendgegevens"/>
                </w:pPr>
              </w:p>
            </w:txbxContent>
          </v:textbox>
          <w10:wrap anchorx="page" anchory="page"/>
        </v:shape>
      </w:pict>
    </w:r>
    <w:r w:rsidR="001968D4">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047160">
                <w:pPr>
                  <w:pStyle w:val="Huisstijl-Toezendgegevens"/>
                </w:pPr>
                <w:r>
                  <w:t>De Voorzitter van de Twe</w:t>
                </w:r>
                <w:r>
                  <w:t>ede Kamer</w:t>
                </w:r>
                <w:r>
                  <w:br/>
                  <w:t>der Staten-Generaal</w:t>
                </w:r>
                <w:r>
                  <w:br/>
                  <w:t>Postbus 20018</w:t>
                </w:r>
                <w:r>
                  <w:br/>
                  <w:t>2500 EA  DEN HAAG</w:t>
                </w:r>
              </w:p>
            </w:txbxContent>
          </v:textbox>
          <w10:wrap anchorx="page" anchory="page"/>
        </v:shape>
      </w:pict>
    </w:r>
    <w:r w:rsidR="001968D4">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047160">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60" w:rsidRDefault="00047160">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1968D4">
    <w:pPr>
      <w:pStyle w:val="Koptekst"/>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047160">
                <w:pPr>
                  <w:pStyle w:val="Huisstijl-ReferentiegegevenskopW2"/>
                </w:pPr>
                <w:r w:rsidRPr="008D59C5">
                  <w:t>Kenmerk</w:t>
                </w:r>
              </w:p>
              <w:p w:rsidR="00CD5856" w:rsidRDefault="001968D4">
                <w:pPr>
                  <w:pStyle w:val="Huisstijl-Referentiegegevens"/>
                </w:pPr>
                <w:fldSimple w:instr=" DOCPROPERTY  KenmerkVWS  \* MERGEFORMAT ">
                  <w:r w:rsidR="00047160">
                    <w:t>1388940-169003-WJZ</w:t>
                  </w:r>
                </w:fldSimple>
              </w:p>
            </w:txbxContent>
          </v:textbox>
          <w10:wrap anchorx="page" anchory="page"/>
        </v:shape>
      </w:pict>
    </w:r>
    <w:r>
      <w:rPr>
        <w:lang w:eastAsia="nl-NL" w:bidi="ar-SA"/>
      </w:rPr>
      <w:pict>
        <v:shape id="Text Box 18" o:spid="_x0000_s2056"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047160">
                <w:pPr>
                  <w:pStyle w:val="Huisstijl-Paginanummer"/>
                </w:pPr>
                <w:r>
                  <w:t xml:space="preserve">Pagina </w:t>
                </w:r>
                <w:r w:rsidR="001968D4">
                  <w:fldChar w:fldCharType="begin"/>
                </w:r>
                <w:r>
                  <w:instrText xml:space="preserve"> PAGE    \* MERGEFORMAT </w:instrText>
                </w:r>
                <w:r w:rsidR="001968D4">
                  <w:fldChar w:fldCharType="separate"/>
                </w:r>
                <w:r>
                  <w:rPr>
                    <w:noProof/>
                  </w:rPr>
                  <w:t>1</w:t>
                </w:r>
                <w:r w:rsidR="001968D4">
                  <w:rPr>
                    <w:noProof/>
                  </w:rPr>
                  <w:fldChar w:fldCharType="end"/>
                </w:r>
                <w:r>
                  <w:t xml:space="preserve"> van </w:t>
                </w:r>
                <w:fldSimple w:instr=" SECTIONPAGES  \* Arabic  \* MERGEFORMAT ">
                  <w:r>
                    <w:rPr>
                      <w:noProof/>
                    </w:rPr>
                    <w:t>1</w:t>
                  </w:r>
                </w:fldSimple>
              </w:p>
              <w:p w:rsidR="00CD5856" w:rsidRDefault="00047160"/>
              <w:p w:rsidR="00CD5856" w:rsidRDefault="00047160">
                <w:pPr>
                  <w:pStyle w:val="Huisstijl-Paginanummer"/>
                </w:pPr>
              </w:p>
              <w:p w:rsidR="00CD5856" w:rsidRDefault="00047160">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1968D4">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04716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rsidRDefault="00047160">
                <w:pPr>
                  <w:pStyle w:val="Huisstijl-Datumenbetreft"/>
                  <w:tabs>
                    <w:tab w:val="left" w:pos="-5954"/>
                    <w:tab w:val="left" w:pos="-5670"/>
                  </w:tabs>
                </w:pPr>
                <w:r>
                  <w:t>Betreft</w:t>
                </w:r>
                <w:r>
                  <w:tab/>
                  <w:t>BETREFT</w:t>
                </w:r>
              </w:p>
              <w:p w:rsidR="00CD5856" w:rsidRDefault="00047160">
                <w:pPr>
                  <w:pStyle w:val="Huisstijl-Datumenbetreft"/>
                  <w:tabs>
                    <w:tab w:val="left" w:pos="-5954"/>
                    <w:tab w:val="left" w:pos="-5670"/>
                  </w:tabs>
                </w:pPr>
              </w:p>
            </w:txbxContent>
          </v:textbox>
          <w10:wrap type="topAndBottom" anchorx="page" anchory="page"/>
        </v:shape>
      </w:pict>
    </w:r>
    <w:r w:rsidR="00047160">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6027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047160">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5596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2058"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047160">
                <w:pPr>
                  <w:pStyle w:val="Huisstijl-Afzendgegevens"/>
                </w:pPr>
                <w:r w:rsidRPr="008D59C5">
                  <w:t>Rijnstraat 50</w:t>
                </w:r>
              </w:p>
              <w:p w:rsidR="00CD5856" w:rsidRDefault="00047160">
                <w:pPr>
                  <w:pStyle w:val="Huisstijl-Afzendgegevens"/>
                </w:pPr>
                <w:r w:rsidRPr="008D59C5">
                  <w:t>Den Haag</w:t>
                </w:r>
              </w:p>
              <w:p w:rsidR="00CD5856" w:rsidRDefault="00047160">
                <w:pPr>
                  <w:pStyle w:val="Huisstijl-Afzendgegevens"/>
                </w:pPr>
                <w:r w:rsidRPr="008D59C5">
                  <w:t>www.rijksoverheid.nl</w:t>
                </w:r>
              </w:p>
              <w:p w:rsidR="00CD5856" w:rsidRDefault="00047160">
                <w:pPr>
                  <w:pStyle w:val="Huisstijl-AfzendgegevenskopW1"/>
                </w:pPr>
                <w:r>
                  <w:t>Contactpersoon</w:t>
                </w:r>
              </w:p>
              <w:p w:rsidR="00CD5856" w:rsidRDefault="00047160">
                <w:pPr>
                  <w:pStyle w:val="Huisstijl-Afzendgegevens"/>
                </w:pPr>
                <w:r w:rsidRPr="008D59C5">
                  <w:t>ing. J.A. Ramlal</w:t>
                </w:r>
              </w:p>
              <w:p w:rsidR="00CD5856" w:rsidRDefault="00047160">
                <w:pPr>
                  <w:pStyle w:val="Huisstijl-Afzendgegevens"/>
                </w:pPr>
                <w:r w:rsidRPr="008D59C5">
                  <w:t>ja.ramlal@minvws.nl</w:t>
                </w:r>
              </w:p>
              <w:p w:rsidR="00CD5856" w:rsidRDefault="00047160">
                <w:pPr>
                  <w:pStyle w:val="Huisstijl-ReferentiegegevenskopW2"/>
                </w:pPr>
                <w:r>
                  <w:t>Ons kenmerk</w:t>
                </w:r>
              </w:p>
              <w:p w:rsidR="00CD5856" w:rsidRDefault="00047160">
                <w:pPr>
                  <w:pStyle w:val="Huisstijl-Referentiegegevens"/>
                </w:pPr>
                <w:r>
                  <w:t>KENMERK</w:t>
                </w:r>
              </w:p>
              <w:p w:rsidR="00CD5856" w:rsidRDefault="00047160">
                <w:pPr>
                  <w:pStyle w:val="Huisstijl-ReferentiegegevenskopW1"/>
                </w:pPr>
                <w:r>
                  <w:t>Uw kenmerk</w:t>
                </w:r>
              </w:p>
              <w:p w:rsidR="00CD5856" w:rsidRDefault="00047160">
                <w:pPr>
                  <w:pStyle w:val="Huisstijl-Referentiegegevens"/>
                </w:pPr>
                <w:r>
                  <w:t>UW BRIEF</w:t>
                </w:r>
              </w:p>
            </w:txbxContent>
          </v:textbox>
          <w10:wrap anchorx="page" anchory="page"/>
        </v:shape>
      </w:pict>
    </w:r>
    <w:r>
      <w:rPr>
        <w:lang w:eastAsia="nl-NL" w:bidi="ar-SA"/>
      </w:rPr>
      <w:pict>
        <v:shape id="_x0000_s2059"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04716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60"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047160">
                <w:pPr>
                  <w:pStyle w:val="Huisstijl-Paginanummer"/>
                </w:pPr>
                <w:r>
                  <w:t xml:space="preserve">Pagina </w:t>
                </w:r>
                <w:r w:rsidR="001968D4">
                  <w:fldChar w:fldCharType="begin"/>
                </w:r>
                <w:r>
                  <w:instrText xml:space="preserve"> PAGE    \* MERGEFORMAT </w:instrText>
                </w:r>
                <w:r w:rsidR="001968D4">
                  <w:fldChar w:fldCharType="separate"/>
                </w:r>
                <w:r>
                  <w:rPr>
                    <w:noProof/>
                  </w:rPr>
                  <w:t>1</w:t>
                </w:r>
                <w:r w:rsidR="001968D4">
                  <w:rPr>
                    <w:noProof/>
                  </w:rPr>
                  <w:fldChar w:fldCharType="end"/>
                </w:r>
                <w:r>
                  <w:t xml:space="preserve"> van </w:t>
                </w:r>
                <w:fldSimple w:instr=" SECTIONPAGES  \* Arabic  \* MERGEFORMAT ">
                  <w:r>
                    <w:rPr>
                      <w:noProof/>
                    </w:rPr>
                    <w:t>1</w:t>
                  </w:r>
                </w:fldSimple>
              </w:p>
            </w:txbxContent>
          </v:textbox>
          <w10:wrap anchorx="page" anchory="page"/>
          <w10:anchorlock/>
        </v:shape>
      </w:pict>
    </w:r>
    <w:r>
      <w:rPr>
        <w:lang w:eastAsia="nl-NL" w:bidi="ar-SA"/>
      </w:rPr>
      <w:pict>
        <v:shape id="_x0000_s2061"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047160">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047160">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4BE28B4">
      <w:numFmt w:val="bullet"/>
      <w:lvlText w:val=""/>
      <w:lvlJc w:val="left"/>
      <w:pPr>
        <w:ind w:left="720" w:hanging="360"/>
      </w:pPr>
      <w:rPr>
        <w:rFonts w:ascii="Wingdings" w:eastAsia="DejaVu Sans" w:hAnsi="Wingdings" w:cs="Lohit Hindi" w:hint="default"/>
      </w:rPr>
    </w:lvl>
    <w:lvl w:ilvl="1" w:tplc="E884B03C" w:tentative="1">
      <w:start w:val="1"/>
      <w:numFmt w:val="bullet"/>
      <w:lvlText w:val="o"/>
      <w:lvlJc w:val="left"/>
      <w:pPr>
        <w:ind w:left="1440" w:hanging="360"/>
      </w:pPr>
      <w:rPr>
        <w:rFonts w:ascii="Courier New" w:hAnsi="Courier New" w:cs="Courier New" w:hint="default"/>
      </w:rPr>
    </w:lvl>
    <w:lvl w:ilvl="2" w:tplc="6EF8C348" w:tentative="1">
      <w:start w:val="1"/>
      <w:numFmt w:val="bullet"/>
      <w:lvlText w:val=""/>
      <w:lvlJc w:val="left"/>
      <w:pPr>
        <w:ind w:left="2160" w:hanging="360"/>
      </w:pPr>
      <w:rPr>
        <w:rFonts w:ascii="Wingdings" w:hAnsi="Wingdings" w:hint="default"/>
      </w:rPr>
    </w:lvl>
    <w:lvl w:ilvl="3" w:tplc="295616CE" w:tentative="1">
      <w:start w:val="1"/>
      <w:numFmt w:val="bullet"/>
      <w:lvlText w:val=""/>
      <w:lvlJc w:val="left"/>
      <w:pPr>
        <w:ind w:left="2880" w:hanging="360"/>
      </w:pPr>
      <w:rPr>
        <w:rFonts w:ascii="Symbol" w:hAnsi="Symbol" w:hint="default"/>
      </w:rPr>
    </w:lvl>
    <w:lvl w:ilvl="4" w:tplc="39BC65EE" w:tentative="1">
      <w:start w:val="1"/>
      <w:numFmt w:val="bullet"/>
      <w:lvlText w:val="o"/>
      <w:lvlJc w:val="left"/>
      <w:pPr>
        <w:ind w:left="3600" w:hanging="360"/>
      </w:pPr>
      <w:rPr>
        <w:rFonts w:ascii="Courier New" w:hAnsi="Courier New" w:cs="Courier New" w:hint="default"/>
      </w:rPr>
    </w:lvl>
    <w:lvl w:ilvl="5" w:tplc="E2601030" w:tentative="1">
      <w:start w:val="1"/>
      <w:numFmt w:val="bullet"/>
      <w:lvlText w:val=""/>
      <w:lvlJc w:val="left"/>
      <w:pPr>
        <w:ind w:left="4320" w:hanging="360"/>
      </w:pPr>
      <w:rPr>
        <w:rFonts w:ascii="Wingdings" w:hAnsi="Wingdings" w:hint="default"/>
      </w:rPr>
    </w:lvl>
    <w:lvl w:ilvl="6" w:tplc="3CF26D9A" w:tentative="1">
      <w:start w:val="1"/>
      <w:numFmt w:val="bullet"/>
      <w:lvlText w:val=""/>
      <w:lvlJc w:val="left"/>
      <w:pPr>
        <w:ind w:left="5040" w:hanging="360"/>
      </w:pPr>
      <w:rPr>
        <w:rFonts w:ascii="Symbol" w:hAnsi="Symbol" w:hint="default"/>
      </w:rPr>
    </w:lvl>
    <w:lvl w:ilvl="7" w:tplc="495A5034" w:tentative="1">
      <w:start w:val="1"/>
      <w:numFmt w:val="bullet"/>
      <w:lvlText w:val="o"/>
      <w:lvlJc w:val="left"/>
      <w:pPr>
        <w:ind w:left="5760" w:hanging="360"/>
      </w:pPr>
      <w:rPr>
        <w:rFonts w:ascii="Courier New" w:hAnsi="Courier New" w:cs="Courier New" w:hint="default"/>
      </w:rPr>
    </w:lvl>
    <w:lvl w:ilvl="8" w:tplc="566E100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70"/>
  <w:autoHyphenation/>
  <w:hyphenationZone w:val="425"/>
  <w:drawingGridHorizontalSpacing w:val="12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1968D4"/>
    <w:rsid w:val="00047160"/>
    <w:rsid w:val="001968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887</ap:Characters>
  <ap:DocSecurity>0</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2018-07-31T11:48:00.0000000Z</lastPrinted>
  <dcterms:created xsi:type="dcterms:W3CDTF">2018-08-16T11:54:00.0000000Z</dcterms:created>
  <dcterms:modified xsi:type="dcterms:W3CDTF">2018-08-16T11:54:00.0000000Z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1388940-169003-WJZ</vt:lpwstr>
  </property>
  <property fmtid="{D5CDD505-2E9C-101B-9397-08002B2CF9AE}" pid="8" name="Naam">
    <vt:lpwstr/>
  </property>
  <property fmtid="{D5CDD505-2E9C-101B-9397-08002B2CF9AE}" pid="9" name="NaamOndertekenaar">
    <vt:lpwstr>Hugo de Jonge</vt:lpwstr>
  </property>
  <property fmtid="{D5CDD505-2E9C-101B-9397-08002B2CF9AE}" pid="10" name="RolOndertekenaar">
    <vt:lpwstr>de minister van Volksgezondheid, Welzijn en Sport</vt:lpwstr>
  </property>
  <property fmtid="{D5CDD505-2E9C-101B-9397-08002B2CF9AE}" pid="11" name="ContentTypeId">
    <vt:lpwstr>0x010100205F2C2F2617634CB34476E2B8E37747</vt:lpwstr>
  </property>
</Properties>
</file>