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9C78EC"/>
        <w:p w:rsidR="00241BB9" w:rsidRDefault="00200E97">
          <w:pPr>
            <w:spacing w:line="240" w:lineRule="auto"/>
          </w:pPr>
        </w:p>
      </w:sdtContent>
    </w:sdt>
    <w:p w:rsidR="00CD5856" w:rsidRDefault="009C78EC">
      <w:pPr>
        <w:spacing w:line="240" w:lineRule="auto"/>
      </w:pPr>
    </w:p>
    <w:p w:rsidR="00CD5856" w:rsidRDefault="009C78EC"/>
    <w:p w:rsidR="00CD5856" w:rsidRDefault="009C78EC"/>
    <w:p w:rsidR="00CD5856" w:rsidRDefault="009C78EC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411E21" w:rsidRDefault="009C78EC">
      <w:pPr>
        <w:pStyle w:val="Huisstijl-Aanhef"/>
      </w:pPr>
    </w:p>
    <w:p w:rsidR="00CD5856" w:rsidRDefault="009C78EC">
      <w:pPr>
        <w:pStyle w:val="Huisstijl-Aanhef"/>
      </w:pPr>
      <w:r>
        <w:t>Geachte voorzitter,</w:t>
      </w:r>
    </w:p>
    <w:p w:rsidRPr="008D59C5" w:rsidR="008D59C5" w:rsidP="008D59C5" w:rsidRDefault="009C78EC">
      <w:bookmarkStart w:name="Text1" w:id="0"/>
      <w:r>
        <w:t xml:space="preserve">Hierbij zend ik u de nota naar aanleiding van het verslag bij het </w:t>
      </w:r>
      <w:r>
        <w:t>bovengenoemde voorstel van wet.</w:t>
      </w:r>
      <w:bookmarkEnd w:id="0"/>
    </w:p>
    <w:p w:rsidRPr="009A31BF" w:rsidR="00CD5856" w:rsidRDefault="009C78EC">
      <w:pPr>
        <w:pStyle w:val="Huisstijl-Slotzin"/>
      </w:pPr>
      <w:r>
        <w:t>Hoogachtend,</w:t>
      </w:r>
    </w:p>
    <w:p w:rsidRPr="009A31BF" w:rsidR="00CD5856" w:rsidRDefault="009C78EC">
      <w:pPr>
        <w:pStyle w:val="Huisstijl-Ondertekeningvervolg"/>
        <w:rPr>
          <w:i w:val="0"/>
        </w:rPr>
      </w:pPr>
    </w:p>
    <w:p w:rsidR="00411E21" w:rsidP="003B48D4" w:rsidRDefault="009C78EC">
      <w:pPr>
        <w:pStyle w:val="Huisstijl-Ondertekeningvervolg"/>
        <w:rPr>
          <w:i w:val="0"/>
        </w:rPr>
      </w:pPr>
      <w:r>
        <w:rPr>
          <w:i w:val="0"/>
        </w:rPr>
        <w:t>d</w:t>
      </w:r>
      <w:r w:rsidRPr="008D4E41">
        <w:rPr>
          <w:i w:val="0"/>
        </w:rPr>
        <w:t xml:space="preserve">e </w:t>
      </w:r>
      <w:r>
        <w:rPr>
          <w:i w:val="0"/>
        </w:rPr>
        <w:t>m</w:t>
      </w:r>
      <w:r w:rsidRPr="008D4E41">
        <w:rPr>
          <w:i w:val="0"/>
        </w:rPr>
        <w:t xml:space="preserve">inister voor </w:t>
      </w:r>
      <w:r>
        <w:rPr>
          <w:i w:val="0"/>
        </w:rPr>
        <w:t>Medische Zorg</w:t>
      </w:r>
    </w:p>
    <w:p w:rsidRPr="008D4E41" w:rsidR="0087691C" w:rsidP="003B48D4" w:rsidRDefault="009C78EC">
      <w:pPr>
        <w:pStyle w:val="Huisstijl-Ondertekeningvervolg"/>
        <w:rPr>
          <w:i w:val="0"/>
        </w:rPr>
      </w:pPr>
      <w:r>
        <w:rPr>
          <w:i w:val="0"/>
        </w:rPr>
        <w:t>en Sport,</w:t>
      </w:r>
    </w:p>
    <w:p w:rsidRPr="00BD75C1" w:rsidR="00CD5856" w:rsidP="00E37122" w:rsidRDefault="009C78EC">
      <w:pPr>
        <w:pStyle w:val="Huisstijl-Ondertekeningvervolg"/>
        <w:rPr>
          <w:i w:val="0"/>
        </w:rPr>
      </w:pPr>
    </w:p>
    <w:p w:rsidRPr="009A31BF" w:rsidR="00CD5856" w:rsidRDefault="009C78EC">
      <w:pPr>
        <w:pStyle w:val="Huisstijl-Ondertekeningvervolg"/>
        <w:rPr>
          <w:i w:val="0"/>
        </w:rPr>
      </w:pPr>
    </w:p>
    <w:p w:rsidR="00CD5856" w:rsidRDefault="009C78EC">
      <w:pPr>
        <w:pStyle w:val="Huisstijl-Ondertekeningvervolg"/>
        <w:rPr>
          <w:i w:val="0"/>
        </w:rPr>
      </w:pPr>
    </w:p>
    <w:p w:rsidR="00411E21" w:rsidRDefault="009C78EC">
      <w:pPr>
        <w:pStyle w:val="Huisstijl-Ondertekeningvervolg"/>
        <w:rPr>
          <w:i w:val="0"/>
        </w:rPr>
      </w:pPr>
    </w:p>
    <w:p w:rsidR="00411E21" w:rsidRDefault="009C78EC">
      <w:pPr>
        <w:pStyle w:val="Huisstijl-Ondertekeningvervolg"/>
        <w:rPr>
          <w:i w:val="0"/>
        </w:rPr>
      </w:pPr>
    </w:p>
    <w:p w:rsidR="008E4B89" w:rsidRDefault="009C78EC">
      <w:pPr>
        <w:pStyle w:val="Huisstijl-Ondertekeningvervolg"/>
        <w:rPr>
          <w:i w:val="0"/>
        </w:rPr>
      </w:pPr>
    </w:p>
    <w:p w:rsidR="00CD5856" w:rsidRDefault="00200E97">
      <w:pPr>
        <w:pStyle w:val="Huisstijl-Ondertekeningvervolgtitel"/>
      </w:pPr>
      <w:fldSimple w:instr=" DOCPROPERTY  NaamOndertekenaar  \* MERGEFORMAT ">
        <w:r w:rsidR="009C78EC">
          <w:t>Bruno Bruins</w:t>
        </w:r>
      </w:fldSimple>
    </w:p>
    <w:p w:rsidR="00BC481F" w:rsidP="00411E21" w:rsidRDefault="009C78EC">
      <w:pPr>
        <w:spacing w:line="240" w:lineRule="auto"/>
        <w:rPr>
          <w:noProof/>
        </w:rPr>
      </w:pP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97" w:rsidRDefault="00200E97" w:rsidP="00200E97">
      <w:pPr>
        <w:spacing w:line="240" w:lineRule="auto"/>
      </w:pPr>
      <w:r>
        <w:separator/>
      </w:r>
    </w:p>
  </w:endnote>
  <w:endnote w:type="continuationSeparator" w:id="0">
    <w:p w:rsidR="00200E97" w:rsidRDefault="00200E97" w:rsidP="0020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200E97">
    <w:pPr>
      <w:pStyle w:val="Voettekst"/>
    </w:pPr>
    <w:r w:rsidRPr="00200E97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9C78EC" w:rsidP="00DC7639">
                <w:pPr>
                  <w:pStyle w:val="Huisstijl-Paginanummer"/>
                </w:pPr>
                <w:r>
                  <w:t xml:space="preserve">Pagina </w:t>
                </w:r>
                <w:r w:rsidR="00200E97">
                  <w:fldChar w:fldCharType="begin"/>
                </w:r>
                <w:r>
                  <w:instrText xml:space="preserve"> PAGE    \* MERGEFORMAT </w:instrText>
                </w:r>
                <w:r w:rsidR="00200E97">
                  <w:fldChar w:fldCharType="separate"/>
                </w:r>
                <w:r>
                  <w:rPr>
                    <w:noProof/>
                  </w:rPr>
                  <w:t>1</w:t>
                </w:r>
                <w:r w:rsidR="00200E9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97" w:rsidRDefault="00200E97" w:rsidP="00200E97">
      <w:pPr>
        <w:spacing w:line="240" w:lineRule="auto"/>
      </w:pPr>
      <w:r>
        <w:separator/>
      </w:r>
    </w:p>
  </w:footnote>
  <w:footnote w:type="continuationSeparator" w:id="0">
    <w:p w:rsidR="00200E97" w:rsidRDefault="00200E97" w:rsidP="00200E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00E9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96.85pt;width:322.9pt;height:84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9C78E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19 juli 2018</w:t>
                </w:r>
              </w:p>
              <w:p w:rsidR="00CD5856" w:rsidRDefault="009C78EC" w:rsidP="008D4E4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>
                  <w:t xml:space="preserve">Nota naar aanleiding van het verslag bij de wijziging van de Wet voorkoming misbruik chemicaliën ter uitvoering van Verordening (EU) nr. 1258/2013, Verordening (EU) 1259/2013, Gedelegeerde Verordening 2015/1011en Uitvoeringsverordening (EU) 2015/1013. (34 </w:t>
                </w:r>
                <w:r>
                  <w:t xml:space="preserve">848) </w:t>
                </w:r>
              </w:p>
              <w:p w:rsidR="00CD5856" w:rsidRDefault="009C78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C78EC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075872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9C78EC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74216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9C78EC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9C78EC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9C78E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9C78EC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00E97">
                <w:pPr>
                  <w:pStyle w:val="Huisstijl-Referentiegegevens"/>
                </w:pPr>
                <w:fldSimple w:instr=" DOCPROPERTY  KenmerkVWS  \* MERGEFORMAT ">
                  <w:r w:rsidR="009C78EC">
                    <w:t>1141243-164592-WJZ</w:t>
                  </w:r>
                </w:fldSimple>
              </w:p>
              <w:p w:rsidR="00CD5856" w:rsidRPr="002B504F" w:rsidRDefault="009C78EC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9C78EC">
                <w:pPr>
                  <w:pStyle w:val="Huisstijl-Referentiegegevens"/>
                </w:pPr>
                <w:r>
                  <w:t>1</w:t>
                </w:r>
                <w:r w:rsidR="00200E97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200E97" w:rsidRPr="00763E81">
                  <w:fldChar w:fldCharType="end"/>
                </w:r>
              </w:p>
              <w:p w:rsidR="00CD5856" w:rsidRDefault="009C78EC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200E97">
                <w:pPr>
                  <w:pStyle w:val="Huisstijl-Referentiegegevens"/>
                </w:pPr>
                <w:r>
                  <w:fldChar w:fldCharType="begin"/>
                </w:r>
                <w:r w:rsidR="009C78EC">
                  <w:instrText xml:space="preserve"> DOCPROPERTY  KenmerkAfzender  \* MERGEFORMAT </w:instrText>
                </w:r>
                <w:r>
                  <w:fldChar w:fldCharType="end"/>
                </w:r>
                <w:r w:rsidR="009C78EC">
                  <w:t xml:space="preserve"> </w:t>
                </w:r>
              </w:p>
              <w:p w:rsidR="00CD5856" w:rsidRDefault="009C78E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9C78EC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</w:t>
                </w:r>
                <w:r>
                  <w:t>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9C78EC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00E9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200E97">
                <w:pPr>
                  <w:pStyle w:val="Huisstijl-Referentiegegevens"/>
                </w:pPr>
                <w:fldSimple w:instr=" DOCPROPERTY  KenmerkVWS  \* MERGEFORMAT ">
                  <w:r w:rsidR="009C78EC">
                    <w:t>1141243-164592-WJZ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Paginanummer"/>
                </w:pPr>
                <w:r>
                  <w:t xml:space="preserve">Pagina </w:t>
                </w:r>
                <w:r w:rsidR="00200E97">
                  <w:fldChar w:fldCharType="begin"/>
                </w:r>
                <w:r>
                  <w:instrText xml:space="preserve"> PAGE    \* MERGEFORMAT </w:instrText>
                </w:r>
                <w:r w:rsidR="00200E97">
                  <w:fldChar w:fldCharType="separate"/>
                </w:r>
                <w:r>
                  <w:rPr>
                    <w:noProof/>
                  </w:rPr>
                  <w:t>2</w:t>
                </w:r>
                <w:r w:rsidR="00200E97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9C78EC"/>
              <w:p w:rsidR="00CD5856" w:rsidRDefault="009C78EC">
                <w:pPr>
                  <w:pStyle w:val="Huisstijl-Paginanummer"/>
                </w:pPr>
              </w:p>
              <w:p w:rsidR="00CD5856" w:rsidRDefault="009C78E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00E9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9C78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9C78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9C78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C78E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27339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C78E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36316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9C78EC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9C78E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9C78E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9C78EC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9C78EC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9C78E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9C78EC">
                <w:pPr>
                  <w:pStyle w:val="Huisstijl-Referentiegegevens"/>
                </w:pPr>
                <w:r>
                  <w:t>KENMERK</w:t>
                </w:r>
              </w:p>
              <w:p w:rsidR="00CD5856" w:rsidRDefault="009C78EC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9C78EC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Paginanummer"/>
                </w:pPr>
                <w:r>
                  <w:t xml:space="preserve">Pagina </w:t>
                </w:r>
                <w:r w:rsidR="00200E97">
                  <w:fldChar w:fldCharType="begin"/>
                </w:r>
                <w:r>
                  <w:instrText xml:space="preserve"> PAGE    \* MERGEFORMAT </w:instrText>
                </w:r>
                <w:r w:rsidR="00200E97">
                  <w:fldChar w:fldCharType="separate"/>
                </w:r>
                <w:r>
                  <w:rPr>
                    <w:noProof/>
                  </w:rPr>
                  <w:t>1</w:t>
                </w:r>
                <w:r w:rsidR="00200E97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C78E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9C78E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F4D0844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BFE7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C3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B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25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C9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4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E5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8F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E97"/>
    <w:rsid w:val="00200E97"/>
    <w:rsid w:val="009C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2018-07-11T08:07:00.0000000Z</lastPrinted>
  <dcterms:created xsi:type="dcterms:W3CDTF">2018-07-19T10:52:00.0000000Z</dcterms:created>
  <dcterms:modified xsi:type="dcterms:W3CDTF">2018-07-19T10:52:00.0000000Z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1141243-164592-WJZ</vt:lpwstr>
  </property>
  <property fmtid="{D5CDD505-2E9C-101B-9397-08002B2CF9AE}" pid="8" name="Naam">
    <vt:lpwstr>Hutten, G.A. van (George)</vt:lpwstr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0x01010072C4876E5943004E8675C6A04DC4CCDC</vt:lpwstr>
  </property>
</Properties>
</file>