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C37FE1" w:rsidR="00C37FE1" w:rsidP="00C37FE1" w:rsidRDefault="00D122D5" w14:paraId="6FC6406F" w14:textId="77777777">
      <w:bookmarkStart w:name="bm_txtAanhef" w:id="0"/>
      <w:bookmarkStart w:name="bm_start" w:id="1"/>
      <w:r>
        <w:t xml:space="preserve"> </w:t>
      </w:r>
      <w:bookmarkEnd w:id="0"/>
      <w:bookmarkEnd w:id="1"/>
    </w:p>
    <w:p w:rsidR="00BF3AE7" w:rsidP="00C37FE1" w:rsidRDefault="00BF3AE7" w14:paraId="23A2DDE2" w14:textId="77777777">
      <w:r>
        <w:t>Geachte Voorzitter,</w:t>
      </w:r>
    </w:p>
    <w:p w:rsidR="00BF3AE7" w:rsidP="00C37FE1" w:rsidRDefault="00BF3AE7" w14:paraId="3A26EECF" w14:textId="77777777"/>
    <w:p w:rsidRPr="00C37FE1" w:rsidR="00C37FE1" w:rsidP="00C37FE1" w:rsidRDefault="00BF3AE7" w14:paraId="74651D8E" w14:textId="078719B4">
      <w:r>
        <w:t>Hierbij bied ik u het verslag aan van de Raad Algemene Zaken</w:t>
      </w:r>
      <w:r w:rsidR="001A3A0F">
        <w:t xml:space="preserve"> inclusief Art. 50</w:t>
      </w:r>
      <w:r>
        <w:t xml:space="preserve"> van</w:t>
      </w:r>
      <w:r w:rsidR="001A3A0F">
        <w:t xml:space="preserve"> </w:t>
      </w:r>
      <w:r>
        <w:t>26 juni 2018.</w:t>
      </w:r>
      <w:r w:rsidR="002D4824">
        <w:t xml:space="preserve"> </w:t>
      </w:r>
    </w:p>
    <w:p w:rsidR="00C37FE1" w:rsidP="00C37FE1" w:rsidRDefault="00C37FE1" w14:paraId="662BB73D" w14:textId="5A5D99C2">
      <w:bookmarkStart w:name="bm_txtend" w:id="2"/>
      <w:bookmarkEnd w:id="2"/>
    </w:p>
    <w:p w:rsidR="001A3A0F" w:rsidP="00C37FE1" w:rsidRDefault="001A3A0F" w14:paraId="53E08B6E" w14:textId="77777777"/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63"/>
        <w:gridCol w:w="752"/>
      </w:tblGrid>
      <w:tr w:rsidRPr="00C37FE1" w:rsidR="002F6C89" w:rsidTr="00BF3AE7" w14:paraId="66B4B0B9" w14:textId="77777777">
        <w:tc>
          <w:tcPr>
            <w:tcW w:w="4500" w:type="pct"/>
          </w:tcPr>
          <w:p w:rsidRPr="00C37FE1" w:rsidR="002F6C89" w:rsidP="002F6C89" w:rsidRDefault="00BF3AE7" w14:paraId="36218A3C" w14:textId="77777777">
            <w:bookmarkStart w:name="bm_groet" w:id="3"/>
            <w:r>
              <w:t>De Minister van Buitenlandse Zaken,</w:t>
            </w:r>
            <w:bookmarkEnd w:id="3"/>
          </w:p>
        </w:tc>
        <w:tc>
          <w:tcPr>
            <w:tcW w:w="2500" w:type="pct"/>
          </w:tcPr>
          <w:p w:rsidRPr="00C37FE1" w:rsidR="002F6C89" w:rsidP="002F6C89" w:rsidRDefault="00BF3AE7" w14:paraId="3FC0E8ED" w14:textId="77777777">
            <w:bookmarkStart w:name="bm_groetam" w:id="4"/>
            <w:r>
              <w:t xml:space="preserve"> </w:t>
            </w:r>
            <w:bookmarkEnd w:id="4"/>
          </w:p>
        </w:tc>
      </w:tr>
      <w:tr w:rsidRPr="00C37FE1" w:rsidR="004B0BDA" w:rsidTr="00BF3AE7" w14:paraId="26C81F06" w14:textId="77777777">
        <w:tc>
          <w:tcPr>
            <w:tcW w:w="4500" w:type="pct"/>
          </w:tcPr>
          <w:p w:rsidR="00BF3AE7" w:rsidP="002F6C89" w:rsidRDefault="00BF3AE7" w14:paraId="3CECA73D" w14:textId="77777777">
            <w:bookmarkStart w:name="bm_groet1" w:id="5"/>
          </w:p>
          <w:p w:rsidR="00BF3AE7" w:rsidP="002F6C89" w:rsidRDefault="00BF3AE7" w14:paraId="5DD89691" w14:textId="77777777"/>
          <w:p w:rsidR="00BF3AE7" w:rsidP="002F6C89" w:rsidRDefault="00BF3AE7" w14:paraId="5915167C" w14:textId="77777777"/>
          <w:p w:rsidR="00BF3AE7" w:rsidP="002F6C89" w:rsidRDefault="00BF3AE7" w14:paraId="190C7CC6" w14:textId="77777777"/>
          <w:p w:rsidRPr="00C37FE1" w:rsidR="004B0BDA" w:rsidP="002F6C89" w:rsidRDefault="00BF3AE7" w14:paraId="0F1B76B9" w14:textId="77777777">
            <w:r>
              <w:t>Stef Blok</w:t>
            </w:r>
            <w:bookmarkEnd w:id="5"/>
          </w:p>
        </w:tc>
        <w:tc>
          <w:tcPr>
            <w:tcW w:w="2500" w:type="pct"/>
          </w:tcPr>
          <w:p w:rsidRPr="00C37FE1" w:rsidR="004B0BDA" w:rsidP="002F6C89" w:rsidRDefault="00BF3AE7" w14:paraId="2BA652ED" w14:textId="77777777">
            <w:bookmarkStart w:name="bm_groetam1" w:id="6"/>
            <w:r>
              <w:t xml:space="preserve"> </w:t>
            </w:r>
            <w:bookmarkEnd w:id="6"/>
          </w:p>
        </w:tc>
      </w:tr>
    </w:tbl>
    <w:p w:rsidRPr="00825019" w:rsidR="00825019" w:rsidP="00D36B95" w:rsidRDefault="00C37FE1" w14:paraId="665AE33F" w14:textId="77777777">
      <w:bookmarkStart w:name="bm_antwoord" w:id="7"/>
      <w:r w:rsidRPr="00C37FE1">
        <w:t xml:space="preserve"> </w:t>
      </w:r>
      <w:bookmarkEnd w:id="7"/>
    </w:p>
    <w:sectPr w:rsidRPr="00825019" w:rsidR="00825019" w:rsidSect="00482A7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A69380" w14:textId="77777777" w:rsidR="00FB747F" w:rsidRDefault="00FB747F">
      <w:r>
        <w:separator/>
      </w:r>
    </w:p>
    <w:p w14:paraId="37758D3C" w14:textId="77777777" w:rsidR="00FB747F" w:rsidRDefault="00FB747F"/>
  </w:endnote>
  <w:endnote w:type="continuationSeparator" w:id="0">
    <w:p w14:paraId="33B81AAD" w14:textId="77777777" w:rsidR="00FB747F" w:rsidRDefault="00FB747F">
      <w:r>
        <w:continuationSeparator/>
      </w:r>
    </w:p>
    <w:p w14:paraId="38E43D8F" w14:textId="77777777" w:rsidR="00FB747F" w:rsidRDefault="00FB74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F98F4" w14:textId="77777777" w:rsidR="003A0F8E" w:rsidRDefault="003A0F8E">
    <w:pPr>
      <w:pStyle w:val="Footer"/>
    </w:pPr>
  </w:p>
  <w:p w14:paraId="137BAC4C" w14:textId="77777777" w:rsidR="003A0F8E" w:rsidRDefault="003A0F8E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3A0F8E" w14:paraId="2DF58A91" w14:textId="77777777">
      <w:trPr>
        <w:trHeight w:hRule="exact" w:val="240"/>
      </w:trPr>
      <w:tc>
        <w:tcPr>
          <w:tcW w:w="7752" w:type="dxa"/>
          <w:shd w:val="clear" w:color="auto" w:fill="auto"/>
        </w:tcPr>
        <w:p w14:paraId="0A8DA96B" w14:textId="77777777" w:rsidR="003A0F8E" w:rsidRDefault="003A0F8E" w:rsidP="002B153C">
          <w:r>
            <w:t>VERTROUWELIJK</w:t>
          </w:r>
        </w:p>
      </w:tc>
      <w:tc>
        <w:tcPr>
          <w:tcW w:w="2148" w:type="dxa"/>
        </w:tcPr>
        <w:p w14:paraId="77A91E1F" w14:textId="5EDBE296" w:rsidR="003A0F8E" w:rsidRDefault="003A0F8E" w:rsidP="00600CF0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Pr="00CD362D">
            <w:rPr>
              <w:rStyle w:val="Huisstijl-GegevenCharChar"/>
            </w:rPr>
            <w:fldChar w:fldCharType="separate"/>
          </w:r>
          <w:r w:rsidR="00B7040D">
            <w:rPr>
              <w:rStyle w:val="Huisstijl-GegevenCharChar"/>
            </w:rPr>
            <w:t>1</w:t>
          </w:r>
          <w:r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r w:rsidR="00B7040D">
            <w:fldChar w:fldCharType="begin"/>
          </w:r>
          <w:r w:rsidR="00B7040D">
            <w:instrText xml:space="preserve"> NUMPAGES   \* MERGEFORMAT </w:instrText>
          </w:r>
          <w:r w:rsidR="00B7040D">
            <w:fldChar w:fldCharType="separate"/>
          </w:r>
          <w:r w:rsidR="00B7040D">
            <w:t>1</w:t>
          </w:r>
          <w:r w:rsidR="00B7040D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3A0F8E" w14:paraId="770A439F" w14:textId="77777777">
      <w:trPr>
        <w:trHeight w:hRule="exact" w:val="240"/>
      </w:trPr>
      <w:tc>
        <w:tcPr>
          <w:tcW w:w="7752" w:type="dxa"/>
          <w:shd w:val="clear" w:color="auto" w:fill="auto"/>
        </w:tcPr>
        <w:p w14:paraId="6914D17D" w14:textId="77777777" w:rsidR="003A0F8E" w:rsidRDefault="003A0F8E" w:rsidP="002B153C">
          <w:bookmarkStart w:id="16" w:name="bmVoettekst1"/>
        </w:p>
      </w:tc>
      <w:tc>
        <w:tcPr>
          <w:tcW w:w="2148" w:type="dxa"/>
        </w:tcPr>
        <w:p w14:paraId="5EB59461" w14:textId="0CB91914" w:rsidR="003A0F8E" w:rsidRDefault="003A0F8E" w:rsidP="00600CF0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 L_PAGE  \* MERGEFORMAT </w:instrText>
          </w:r>
          <w:r>
            <w:rPr>
              <w:rStyle w:val="Huisstijl-GegevenCharChar"/>
            </w:rPr>
            <w:fldChar w:fldCharType="separate"/>
          </w:r>
          <w:r w:rsidR="00B7040D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</w:t>
          </w:r>
          <w:r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Pr="00CD362D">
            <w:rPr>
              <w:rStyle w:val="Huisstijl-GegevenCharChar"/>
            </w:rPr>
            <w:fldChar w:fldCharType="separate"/>
          </w:r>
          <w:r w:rsidR="00B7040D">
            <w:rPr>
              <w:rStyle w:val="Huisstijl-GegevenCharChar"/>
            </w:rPr>
            <w:t>1</w:t>
          </w:r>
          <w:r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 L_PAGEOF  \* MERGEFORMAT </w:instrText>
          </w:r>
          <w:r>
            <w:rPr>
              <w:rStyle w:val="Huisstijl-GegevenCharChar"/>
            </w:rPr>
            <w:fldChar w:fldCharType="separate"/>
          </w:r>
          <w:r w:rsidR="00B7040D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B7040D">
            <w:fldChar w:fldCharType="begin"/>
          </w:r>
          <w:r w:rsidR="00B7040D">
            <w:instrText xml:space="preserve"> NUMPAGES   \* MERGEFORMAT </w:instrText>
          </w:r>
          <w:r w:rsidR="00B7040D">
            <w:fldChar w:fldCharType="separate"/>
          </w:r>
          <w:r w:rsidR="00B7040D">
            <w:t>1</w:t>
          </w:r>
          <w:r w:rsidR="00B7040D">
            <w:fldChar w:fldCharType="end"/>
          </w:r>
        </w:p>
      </w:tc>
    </w:tr>
    <w:bookmarkEnd w:id="16"/>
  </w:tbl>
  <w:p w14:paraId="5FD12AAA" w14:textId="77777777" w:rsidR="003A0F8E" w:rsidRPr="00BC3B53" w:rsidRDefault="003A0F8E" w:rsidP="00BC3B53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3A0F8E" w14:paraId="2DF3FB92" w14:textId="77777777">
      <w:trPr>
        <w:trHeight w:hRule="exact" w:val="240"/>
      </w:trPr>
      <w:tc>
        <w:tcPr>
          <w:tcW w:w="7752" w:type="dxa"/>
          <w:shd w:val="clear" w:color="auto" w:fill="auto"/>
        </w:tcPr>
        <w:p w14:paraId="5C976F2D" w14:textId="77777777" w:rsidR="003A0F8E" w:rsidRDefault="003A0F8E" w:rsidP="00023E9A"/>
      </w:tc>
      <w:tc>
        <w:tcPr>
          <w:tcW w:w="2148" w:type="dxa"/>
        </w:tcPr>
        <w:p w14:paraId="38910184" w14:textId="160B8658" w:rsidR="003A0F8E" w:rsidRDefault="003A0F8E" w:rsidP="00023E9A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 L_PAGE  \* MERGEFORMAT </w:instrText>
          </w:r>
          <w:r>
            <w:rPr>
              <w:rStyle w:val="Huisstijl-GegevenCharChar"/>
            </w:rPr>
            <w:fldChar w:fldCharType="separate"/>
          </w:r>
          <w:r w:rsidR="00B7040D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</w:t>
          </w:r>
          <w:r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Pr="00CD362D">
            <w:rPr>
              <w:rStyle w:val="Huisstijl-GegevenCharChar"/>
            </w:rPr>
            <w:fldChar w:fldCharType="separate"/>
          </w:r>
          <w:r w:rsidR="00B7040D">
            <w:rPr>
              <w:rStyle w:val="Huisstijl-GegevenCharChar"/>
            </w:rPr>
            <w:t>1</w:t>
          </w:r>
          <w:r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 L_PAGEOF  \* MERGEFORMAT </w:instrText>
          </w:r>
          <w:r>
            <w:rPr>
              <w:rStyle w:val="Huisstijl-GegevenCharChar"/>
            </w:rPr>
            <w:fldChar w:fldCharType="separate"/>
          </w:r>
          <w:r w:rsidR="00B7040D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B7040D">
            <w:fldChar w:fldCharType="begin"/>
          </w:r>
          <w:r w:rsidR="00B7040D">
            <w:instrText xml:space="preserve"> NUMPAGES   \* MERGEFORMAT </w:instrText>
          </w:r>
          <w:r w:rsidR="00B7040D">
            <w:fldChar w:fldCharType="separate"/>
          </w:r>
          <w:r w:rsidR="00B7040D">
            <w:t>1</w:t>
          </w:r>
          <w:r w:rsidR="00B7040D">
            <w:fldChar w:fldCharType="end"/>
          </w:r>
        </w:p>
      </w:tc>
    </w:tr>
  </w:tbl>
  <w:p w14:paraId="0406E8FC" w14:textId="77777777" w:rsidR="003A0F8E" w:rsidRPr="00BC3B53" w:rsidRDefault="003A0F8E" w:rsidP="00023E9A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4AFF7" w14:textId="77777777" w:rsidR="00FB747F" w:rsidRDefault="00FB747F">
      <w:r>
        <w:separator/>
      </w:r>
    </w:p>
    <w:p w14:paraId="527F54D8" w14:textId="77777777" w:rsidR="00FB747F" w:rsidRDefault="00FB747F"/>
  </w:footnote>
  <w:footnote w:type="continuationSeparator" w:id="0">
    <w:p w14:paraId="79E6D28F" w14:textId="77777777" w:rsidR="00FB747F" w:rsidRDefault="00FB747F">
      <w:r>
        <w:continuationSeparator/>
      </w:r>
    </w:p>
    <w:p w14:paraId="2728ADF7" w14:textId="77777777" w:rsidR="00FB747F" w:rsidRDefault="00FB74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03B29" w14:textId="77777777" w:rsidR="003A0F8E" w:rsidRDefault="003A0F8E">
    <w:pPr>
      <w:pStyle w:val="Header"/>
    </w:pPr>
  </w:p>
  <w:p w14:paraId="330A5CBA" w14:textId="77777777" w:rsidR="003A0F8E" w:rsidRDefault="003A0F8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C9C4D" w14:textId="77777777" w:rsidR="003A0F8E" w:rsidRDefault="003A0F8E" w:rsidP="004F44C2">
    <w:pPr>
      <w:pStyle w:val="Header"/>
      <w:rPr>
        <w:rFonts w:cs="Verdana-Bold"/>
        <w:b/>
        <w:bCs/>
        <w:smallCaps/>
        <w:szCs w:val="18"/>
      </w:rPr>
    </w:pPr>
    <w:r>
      <w:rPr>
        <w:rFonts w:cs="Verdana-Bold"/>
        <w:b/>
        <w:bCs/>
        <w:smallCaps/>
        <w:noProof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4832350</wp:posOffset>
              </wp:positionH>
              <wp:positionV relativeFrom="page">
                <wp:posOffset>1884045</wp:posOffset>
              </wp:positionV>
              <wp:extent cx="1492250" cy="8096250"/>
              <wp:effectExtent l="3175" t="0" r="0" b="1905"/>
              <wp:wrapNone/>
              <wp:docPr id="4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809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6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160"/>
                          </w:tblGrid>
                          <w:tr w:rsidR="003A0F8E" w:rsidRPr="00496319" w14:paraId="2CC1DC49" w14:textId="77777777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50461C8B" w14:textId="77777777" w:rsidR="003A0F8E" w:rsidRPr="00FB2EB1" w:rsidRDefault="00BF3AE7" w:rsidP="00D20117">
                                <w:pPr>
                                  <w:pStyle w:val="Huisstijl-Adres"/>
                                  <w:rPr>
                                    <w:b/>
                                    <w:vanish/>
                                  </w:rPr>
                                </w:pPr>
                                <w:bookmarkStart w:id="8" w:name="bm_txtdirectie2"/>
                                <w:r>
                                  <w:rPr>
                                    <w:b/>
                                  </w:rPr>
                                  <w:t>Dir. Integratie Europa</w:t>
                                </w:r>
                                <w:bookmarkEnd w:id="8"/>
                                <w:r w:rsidR="003A0F8E">
                                  <w:rPr>
                                    <w:b/>
                                  </w:rPr>
                                  <w:t xml:space="preserve"> </w:t>
                                </w:r>
                                <w:bookmarkStart w:id="9" w:name="bm_ministerie2"/>
                                <w:r w:rsidR="003A0F8E">
                                  <w:rPr>
                                    <w:b/>
                                  </w:rPr>
                                  <w:t xml:space="preserve"> </w:t>
                                </w:r>
                                <w:bookmarkEnd w:id="9"/>
                              </w:p>
                            </w:tc>
                          </w:tr>
                          <w:tr w:rsidR="003A0F8E" w14:paraId="5F8B398E" w14:textId="77777777">
                            <w:trPr>
                              <w:trHeight w:hRule="exact" w:val="20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242CA38E" w14:textId="77777777" w:rsidR="003A0F8E" w:rsidRPr="00DF54D9" w:rsidRDefault="003A0F8E" w:rsidP="004F44C2"/>
                            </w:tc>
                          </w:tr>
                          <w:bookmarkStart w:id="10" w:name="bm_date2"/>
                          <w:bookmarkEnd w:id="10"/>
                          <w:tr w:rsidR="003A0F8E" w:rsidRPr="00496319" w14:paraId="02F39E89" w14:textId="77777777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7B2BD48C" w14:textId="647A073B" w:rsidR="003A0F8E" w:rsidRDefault="003A0F8E" w:rsidP="004F44C2">
                                <w:pPr>
                                  <w:pStyle w:val="Huisstijl-Kopje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 L_REFERENCE  \* MERGEFORMAT </w:instrText>
                                </w:r>
                                <w:r>
                                  <w:fldChar w:fldCharType="separate"/>
                                </w:r>
                                <w:r w:rsidR="00B7040D">
                                  <w:t>Onze Referentie</w:t>
                                </w:r>
                                <w:r>
                                  <w:fldChar w:fldCharType="end"/>
                                </w:r>
                              </w:p>
                              <w:p w14:paraId="5B860880" w14:textId="77777777" w:rsidR="003A0F8E" w:rsidRDefault="00BF3AE7" w:rsidP="004F44C2">
                                <w:pPr>
                                  <w:pStyle w:val="Huisstijl-Gegeven"/>
                                </w:pPr>
                                <w:bookmarkStart w:id="11" w:name="bm_reference2"/>
                                <w:r>
                                  <w:t>MinBuza-2018.</w:t>
                                </w:r>
                                <w:bookmarkEnd w:id="11"/>
                              </w:p>
                              <w:p w14:paraId="40010A44" w14:textId="77777777" w:rsidR="003A0F8E" w:rsidRPr="00F93F9E" w:rsidRDefault="003A0F8E" w:rsidP="004F44C2">
                                <w:pPr>
                                  <w:pStyle w:val="Huisstijl-Gegeven"/>
                                </w:pPr>
                              </w:p>
                            </w:tc>
                          </w:tr>
                          <w:tr w:rsidR="003A0F8E" w14:paraId="72CF4B75" w14:textId="77777777">
                            <w:trPr>
                              <w:trHeight w:val="93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57159A5A" w14:textId="77777777" w:rsidR="003A0F8E" w:rsidRDefault="003A0F8E" w:rsidP="004F44C2">
                                <w:pPr>
                                  <w:pStyle w:val="Huisstijl-Voorwaarden"/>
                                </w:pPr>
                              </w:p>
                            </w:tc>
                          </w:tr>
                        </w:tbl>
                        <w:p w14:paraId="158EB367" w14:textId="77777777" w:rsidR="003A0F8E" w:rsidRDefault="003A0F8E" w:rsidP="004F44C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380.5pt;margin-top:148.35pt;width:117.5pt;height:6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" filled="f" stroked="f">
              <v:textbox>
                <w:txbxContent>
                  <w:tbl>
                    <w:tblPr>
                      <w:tblW w:w="216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160"/>
                    </w:tblGrid>
                    <w:tr w:rsidR="003A0F8E" w:rsidRPr="00496319" w14:paraId="2CC1DC49" w14:textId="77777777">
                      <w:tc>
                        <w:tcPr>
                          <w:tcW w:w="2160" w:type="dxa"/>
                          <w:shd w:val="clear" w:color="auto" w:fill="auto"/>
                        </w:tcPr>
                        <w:p w14:paraId="50461C8B" w14:textId="77777777" w:rsidR="003A0F8E" w:rsidRPr="00FB2EB1" w:rsidRDefault="00BF3AE7" w:rsidP="00D20117">
                          <w:pPr>
                            <w:pStyle w:val="Huisstijl-Adres"/>
                            <w:rPr>
                              <w:b/>
                              <w:vanish/>
                            </w:rPr>
                          </w:pPr>
                          <w:bookmarkStart w:id="12" w:name="bm_txtdirectie2"/>
                          <w:r>
                            <w:rPr>
                              <w:b/>
                            </w:rPr>
                            <w:t>Dir. Integratie Europa</w:t>
                          </w:r>
                          <w:bookmarkEnd w:id="12"/>
                          <w:r w:rsidR="003A0F8E">
                            <w:rPr>
                              <w:b/>
                            </w:rPr>
                            <w:t xml:space="preserve"> </w:t>
                          </w:r>
                          <w:bookmarkStart w:id="13" w:name="bm_ministerie2"/>
                          <w:r w:rsidR="003A0F8E">
                            <w:rPr>
                              <w:b/>
                            </w:rPr>
                            <w:t xml:space="preserve"> </w:t>
                          </w:r>
                          <w:bookmarkEnd w:id="13"/>
                        </w:p>
                      </w:tc>
                    </w:tr>
                    <w:tr w:rsidR="003A0F8E" w14:paraId="5F8B398E" w14:textId="77777777">
                      <w:trPr>
                        <w:trHeight w:hRule="exact" w:val="20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14:paraId="242CA38E" w14:textId="77777777" w:rsidR="003A0F8E" w:rsidRPr="00DF54D9" w:rsidRDefault="003A0F8E" w:rsidP="004F44C2"/>
                      </w:tc>
                    </w:tr>
                    <w:bookmarkStart w:id="14" w:name="bm_date2"/>
                    <w:bookmarkEnd w:id="14"/>
                    <w:tr w:rsidR="003A0F8E" w:rsidRPr="00496319" w14:paraId="02F39E89" w14:textId="77777777">
                      <w:tc>
                        <w:tcPr>
                          <w:tcW w:w="2160" w:type="dxa"/>
                          <w:shd w:val="clear" w:color="auto" w:fill="auto"/>
                        </w:tcPr>
                        <w:p w14:paraId="7B2BD48C" w14:textId="647A073B" w:rsidR="003A0F8E" w:rsidRDefault="003A0F8E" w:rsidP="004F44C2">
                          <w:pPr>
                            <w:pStyle w:val="Huisstijl-Kopje"/>
                          </w:pPr>
                          <w:r>
                            <w:fldChar w:fldCharType="begin"/>
                          </w:r>
                          <w:r>
                            <w:instrText xml:space="preserve"> DOCPROPERTY  L_REFERENCE  \* MERGEFORMAT </w:instrText>
                          </w:r>
                          <w:r>
                            <w:fldChar w:fldCharType="separate"/>
                          </w:r>
                          <w:r w:rsidR="00B7040D">
                            <w:t>Onze Referentie</w:t>
                          </w:r>
                          <w:r>
                            <w:fldChar w:fldCharType="end"/>
                          </w:r>
                        </w:p>
                        <w:p w14:paraId="5B860880" w14:textId="77777777" w:rsidR="003A0F8E" w:rsidRDefault="00BF3AE7" w:rsidP="004F44C2">
                          <w:pPr>
                            <w:pStyle w:val="Huisstijl-Gegeven"/>
                          </w:pPr>
                          <w:bookmarkStart w:id="15" w:name="bm_reference2"/>
                          <w:r>
                            <w:t>MinBuza-2018.</w:t>
                          </w:r>
                          <w:bookmarkEnd w:id="15"/>
                        </w:p>
                        <w:p w14:paraId="40010A44" w14:textId="77777777" w:rsidR="003A0F8E" w:rsidRPr="00F93F9E" w:rsidRDefault="003A0F8E" w:rsidP="004F44C2">
                          <w:pPr>
                            <w:pStyle w:val="Huisstijl-Gegeven"/>
                          </w:pPr>
                        </w:p>
                      </w:tc>
                    </w:tr>
                    <w:tr w:rsidR="003A0F8E" w14:paraId="72CF4B75" w14:textId="77777777">
                      <w:trPr>
                        <w:trHeight w:val="93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14:paraId="57159A5A" w14:textId="77777777" w:rsidR="003A0F8E" w:rsidRDefault="003A0F8E" w:rsidP="004F44C2">
                          <w:pPr>
                            <w:pStyle w:val="Huisstijl-Voorwaarden"/>
                          </w:pPr>
                        </w:p>
                      </w:tc>
                    </w:tr>
                  </w:tbl>
                  <w:p w14:paraId="158EB367" w14:textId="77777777" w:rsidR="003A0F8E" w:rsidRDefault="003A0F8E" w:rsidP="004F44C2"/>
                </w:txbxContent>
              </v:textbox>
              <w10:wrap anchory="page"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3A0F8E" w:rsidRPr="00275984" w14:paraId="78E0E29D" w14:textId="77777777" w:rsidTr="00733C20">
      <w:trPr>
        <w:trHeight w:hRule="exact" w:val="96"/>
      </w:trPr>
      <w:tc>
        <w:tcPr>
          <w:tcW w:w="7520" w:type="dxa"/>
          <w:shd w:val="clear" w:color="auto" w:fill="auto"/>
        </w:tcPr>
        <w:p w14:paraId="1E853F7A" w14:textId="77777777" w:rsidR="003A0F8E" w:rsidRPr="00275984" w:rsidRDefault="003A0F8E" w:rsidP="004F44C2">
          <w:pPr>
            <w:spacing w:line="240" w:lineRule="auto"/>
            <w:rPr>
              <w:sz w:val="12"/>
              <w:szCs w:val="12"/>
            </w:rPr>
          </w:pPr>
        </w:p>
      </w:tc>
    </w:tr>
  </w:tbl>
  <w:p w14:paraId="6662A32F" w14:textId="77777777" w:rsidR="003A0F8E" w:rsidRPr="00740712" w:rsidRDefault="003A0F8E" w:rsidP="004F44C2"/>
  <w:p w14:paraId="711B2F8B" w14:textId="77777777" w:rsidR="003A0F8E" w:rsidRPr="00217880" w:rsidRDefault="003A0F8E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9DC1E" w14:textId="77777777" w:rsidR="003A0F8E" w:rsidRDefault="003A0F8E" w:rsidP="00BC4AE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2457450</wp:posOffset>
              </wp:positionH>
              <wp:positionV relativeFrom="page">
                <wp:posOffset>-88900</wp:posOffset>
              </wp:positionV>
              <wp:extent cx="4025900" cy="1746250"/>
              <wp:effectExtent l="0" t="0" r="0" b="6350"/>
              <wp:wrapNone/>
              <wp:docPr id="2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5900" cy="174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3A0F8E" w14:paraId="05825B86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5A04BF59" w14:textId="77777777" w:rsidR="003A0F8E" w:rsidRDefault="003A0F8E" w:rsidP="00B42DFA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032D8CE2" w14:textId="77777777" w:rsidR="003A0F8E" w:rsidRDefault="003A0F8E" w:rsidP="00B42DFA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2341880" cy="1579880"/>
                                      <wp:effectExtent l="0" t="0" r="1270" b="1270"/>
                                      <wp:docPr id="5" name="Afbeelding 1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41880" cy="15798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FDD79B" w14:textId="77777777" w:rsidR="003A0F8E" w:rsidRDefault="003A0F8E" w:rsidP="00092C5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7" type="#_x0000_t202" style="position:absolute;margin-left:193.5pt;margin-top:-7pt;width:317pt;height:13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wWugIAAMI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" filled="f" stroked="f">
              <v:textbox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3A0F8E" w14:paraId="05825B86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5A04BF59" w14:textId="77777777" w:rsidR="003A0F8E" w:rsidRDefault="003A0F8E" w:rsidP="00B42DFA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032D8CE2" w14:textId="77777777" w:rsidR="003A0F8E" w:rsidRDefault="003A0F8E" w:rsidP="00B42DFA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41880" cy="1579880"/>
                                <wp:effectExtent l="0" t="0" r="1270" b="1270"/>
                                <wp:docPr id="5" name="Afbeelding 1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41880" cy="15798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FDD79B" w14:textId="77777777" w:rsidR="003A0F8E" w:rsidRDefault="003A0F8E" w:rsidP="00092C5F"/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4832985</wp:posOffset>
              </wp:positionH>
              <wp:positionV relativeFrom="page">
                <wp:posOffset>1882140</wp:posOffset>
              </wp:positionV>
              <wp:extent cx="1492250" cy="8096250"/>
              <wp:effectExtent l="3810" t="0" r="0" b="3810"/>
              <wp:wrapNone/>
              <wp:docPr id="1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809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6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160"/>
                          </w:tblGrid>
                          <w:tr w:rsidR="003A0F8E" w:rsidRPr="00BF3AE7" w14:paraId="7123D2CF" w14:textId="77777777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sdt>
                                <w:sdtPr>
                                  <w:rPr>
                                    <w:sz w:val="13"/>
                                    <w:szCs w:val="13"/>
                                  </w:rPr>
                                  <w:alias w:val="Afzender"/>
                                  <w:tag w:val="Afzender"/>
                                  <w:id w:val="-1008204248"/>
                                  <w:dataBinding w:prefixMappings="xmlns:ns0='http://schemas.microsoft.com/office/2006/metadata/properties' xmlns:ns1='http://www.w3.org/2001/XMLSchema-instance' xmlns:ns2='http://schemas.microsoft.com/office/infopath/2007/PartnerControls' xmlns:ns3='29d3e23f-1912-4a2f-b83a-bfbae0cc7ccf' xmlns:ns4='a968f643-972d-4667-9c7d-fd76f2567ee3' " w:xpath="/ns0:properties[1]/documentManagement[1]/ns4:Afzender[1]" w:storeItemID="{81961AFE-0FF6-4063-9DD3-1D50F4EAA675}"/>
                                  <w:text w:multiLine="1"/>
                                </w:sdtPr>
                                <w:sdtEndPr/>
                                <w:sdtContent>
                                  <w:p w14:paraId="106D4021" w14:textId="77777777" w:rsidR="001A3A0F" w:rsidRDefault="001A3A0F" w:rsidP="001A3A0F">
                                    <w:pPr>
                                      <w:rPr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sz w:val="13"/>
                                        <w:szCs w:val="13"/>
                                      </w:rPr>
                                      <w:t>Directie Integratie Europa</w:t>
                                    </w:r>
                                  </w:p>
                                </w:sdtContent>
                              </w:sdt>
                              <w:p w14:paraId="4A41F6EC" w14:textId="77777777" w:rsidR="001A3A0F" w:rsidRPr="00EE5E5D" w:rsidRDefault="001A3A0F" w:rsidP="001A3A0F">
                                <w:pPr>
                                  <w:rPr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sz w:val="13"/>
                                    <w:szCs w:val="13"/>
                                  </w:rPr>
                                  <w:t>Rijnstraat 8</w:t>
                                </w:r>
                              </w:p>
                              <w:p w14:paraId="5FAA99C5" w14:textId="77777777" w:rsidR="001A3A0F" w:rsidRDefault="001A3A0F" w:rsidP="001A3A0F">
                                <w:pPr>
                                  <w:rPr>
                                    <w:sz w:val="13"/>
                                    <w:szCs w:val="13"/>
                                  </w:rPr>
                                </w:pPr>
                                <w:r w:rsidRPr="00D263F9">
                                  <w:rPr>
                                    <w:sz w:val="13"/>
                                    <w:szCs w:val="13"/>
                                  </w:rPr>
                                  <w:t xml:space="preserve">2515 XP Den Haag </w:t>
                                </w:r>
                              </w:p>
                              <w:p w14:paraId="2ED9F2D5" w14:textId="77777777" w:rsidR="001A3A0F" w:rsidRPr="00EE5E5D" w:rsidRDefault="001A3A0F" w:rsidP="001A3A0F">
                                <w:pPr>
                                  <w:rPr>
                                    <w:sz w:val="13"/>
                                    <w:szCs w:val="13"/>
                                  </w:rPr>
                                </w:pPr>
                                <w:r w:rsidRPr="00EE5E5D">
                                  <w:rPr>
                                    <w:sz w:val="13"/>
                                    <w:szCs w:val="13"/>
                                  </w:rPr>
                                  <w:t>Postbus 20061</w:t>
                                </w:r>
                              </w:p>
                              <w:p w14:paraId="7A45AE2A" w14:textId="77777777" w:rsidR="001A3A0F" w:rsidRPr="006B0BAF" w:rsidRDefault="001A3A0F" w:rsidP="001A3A0F">
                                <w:pPr>
                                  <w:rPr>
                                    <w:sz w:val="13"/>
                                    <w:szCs w:val="13"/>
                                  </w:rPr>
                                </w:pPr>
                                <w:r w:rsidRPr="006B0BAF">
                                  <w:rPr>
                                    <w:sz w:val="13"/>
                                    <w:szCs w:val="13"/>
                                  </w:rPr>
                                  <w:t>Nederland</w:t>
                                </w:r>
                              </w:p>
                              <w:p w14:paraId="5E378AD3" w14:textId="77777777" w:rsidR="001A3A0F" w:rsidRPr="006B0BAF" w:rsidRDefault="001A3A0F" w:rsidP="001A3A0F">
                                <w:pPr>
                                  <w:rPr>
                                    <w:sz w:val="13"/>
                                    <w:szCs w:val="13"/>
                                  </w:rPr>
                                </w:pPr>
                                <w:r w:rsidRPr="006B0BAF">
                                  <w:rPr>
                                    <w:sz w:val="13"/>
                                    <w:szCs w:val="13"/>
                                  </w:rPr>
                                  <w:t>www.rijksoverheid.nl</w:t>
                                </w:r>
                              </w:p>
                              <w:p w14:paraId="0EEDC0FA" w14:textId="77777777" w:rsidR="003A0F8E" w:rsidRPr="00BF3AE7" w:rsidRDefault="003A0F8E" w:rsidP="00D20117">
                                <w:pPr>
                                  <w:pStyle w:val="Huisstijl-Adres"/>
                                  <w:rPr>
                                    <w:vanish/>
                                  </w:rPr>
                                </w:pPr>
                                <w:bookmarkStart w:id="17" w:name="bm_ministerie"/>
                                <w:bookmarkStart w:id="18" w:name="bm_aministerie"/>
                                <w:r w:rsidRPr="00BF3AE7">
                                  <w:rPr>
                                    <w:b/>
                                    <w:vanish/>
                                  </w:rPr>
                                  <w:t xml:space="preserve"> </w:t>
                                </w:r>
                                <w:bookmarkEnd w:id="17"/>
                                <w:r w:rsidRPr="00BF3AE7">
                                  <w:rPr>
                                    <w:b/>
                                    <w:vanish/>
                                  </w:rPr>
                                  <w:br/>
                                </w:r>
                                <w:bookmarkStart w:id="19" w:name="bm_adres"/>
                                <w:r w:rsidRPr="00BF3AE7">
                                  <w:rPr>
                                    <w:vanish/>
                                  </w:rPr>
                                  <w:t xml:space="preserve"> </w:t>
                                </w:r>
                                <w:bookmarkEnd w:id="19"/>
                              </w:p>
                              <w:p w14:paraId="5210FF6D" w14:textId="77777777" w:rsidR="003A0F8E" w:rsidRPr="00BF3AE7" w:rsidRDefault="003A0F8E" w:rsidP="00BC4AE3">
                                <w:pPr>
                                  <w:pStyle w:val="Huisstijl-Adres"/>
                                </w:pPr>
                                <w:bookmarkStart w:id="20" w:name="bm_email"/>
                                <w:bookmarkEnd w:id="18"/>
                                <w:bookmarkEnd w:id="20"/>
                              </w:p>
                            </w:tc>
                          </w:tr>
                          <w:tr w:rsidR="003A0F8E" w:rsidRPr="00BF3AE7" w14:paraId="76418856" w14:textId="77777777">
                            <w:trPr>
                              <w:trHeight w:hRule="exact" w:val="20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065B43B7" w14:textId="77777777" w:rsidR="003A0F8E" w:rsidRPr="00BF3AE7" w:rsidRDefault="003A0F8E" w:rsidP="00BC4AE3"/>
                            </w:tc>
                          </w:tr>
                          <w:tr w:rsidR="003A0F8E" w:rsidRPr="00BF3AE7" w14:paraId="275DBCA7" w14:textId="77777777">
                            <w:trPr>
                              <w:trHeight w:val="174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4B1848AC" w14:textId="63CDBAD3" w:rsidR="003A0F8E" w:rsidRPr="00BF3AE7" w:rsidRDefault="00B7040D" w:rsidP="00BC4AE3">
                                <w:pPr>
                                  <w:pStyle w:val="Huisstijl-Kopje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 L_REFERENCE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Onze Referentie</w:t>
                                </w:r>
                                <w:r>
                                  <w:fldChar w:fldCharType="end"/>
                                </w:r>
                              </w:p>
                              <w:p w14:paraId="4F81652B" w14:textId="1C62CDBF" w:rsidR="003A0F8E" w:rsidRPr="00BF3AE7" w:rsidRDefault="00FB747F" w:rsidP="00BC4AE3">
                                <w:pPr>
                                  <w:pStyle w:val="Huisstijl-Kopje"/>
                                  <w:rPr>
                                    <w:vanish/>
                                  </w:rPr>
                                </w:pPr>
                                <w:r w:rsidRPr="00BF3AE7">
                                  <w:rPr>
                                    <w:vanish/>
                                  </w:rPr>
                                  <w:fldChar w:fldCharType="begin"/>
                                </w:r>
                                <w:r w:rsidRPr="00BF3AE7">
                                  <w:rPr>
                                    <w:vanish/>
                                  </w:rPr>
                                  <w:instrText xml:space="preserve"> DOCPROPERTY  L_YREFERENCE  \* MERGEFORMAT </w:instrText>
                                </w:r>
                                <w:r w:rsidRPr="00BF3AE7">
                                  <w:rPr>
                                    <w:vanish/>
                                  </w:rPr>
                                  <w:fldChar w:fldCharType="separate"/>
                                </w:r>
                                <w:r w:rsidR="00B7040D">
                                  <w:rPr>
                                    <w:vanish/>
                                  </w:rPr>
                                  <w:t>Uw Referentie</w:t>
                                </w:r>
                                <w:r w:rsidRPr="00BF3AE7">
                                  <w:rPr>
                                    <w:vanish/>
                                  </w:rPr>
                                  <w:fldChar w:fldCharType="end"/>
                                </w:r>
                              </w:p>
                              <w:p w14:paraId="32130142" w14:textId="77777777" w:rsidR="003A0F8E" w:rsidRPr="00BF3AE7" w:rsidRDefault="003A0F8E" w:rsidP="00BC4AE3">
                                <w:pPr>
                                  <w:pStyle w:val="Huisstijl-Gegeven"/>
                                  <w:rPr>
                                    <w:vanish/>
                                  </w:rPr>
                                </w:pPr>
                                <w:bookmarkStart w:id="21" w:name="bm_nummer"/>
                                <w:bookmarkEnd w:id="21"/>
                              </w:p>
                              <w:p w14:paraId="1E240444" w14:textId="49570E4F" w:rsidR="003A0F8E" w:rsidRPr="00BF3AE7" w:rsidRDefault="00FB747F" w:rsidP="007F2529">
                                <w:pPr>
                                  <w:pStyle w:val="Huisstijl-Kopje"/>
                                  <w:rPr>
                                    <w:vanish/>
                                  </w:rPr>
                                </w:pPr>
                                <w:r w:rsidRPr="00BF3AE7">
                                  <w:rPr>
                                    <w:vanish/>
                                  </w:rPr>
                                  <w:fldChar w:fldCharType="begin"/>
                                </w:r>
                                <w:r w:rsidRPr="00BF3AE7">
                                  <w:rPr>
                                    <w:vanish/>
                                  </w:rPr>
                                  <w:instrText xml:space="preserve"> DOCPROPERTY  L_ENCLOSURES  \* MERGEFORMAT </w:instrText>
                                </w:r>
                                <w:r w:rsidRPr="00BF3AE7">
                                  <w:rPr>
                                    <w:vanish/>
                                  </w:rPr>
                                  <w:fldChar w:fldCharType="separate"/>
                                </w:r>
                                <w:r w:rsidR="00B7040D">
                                  <w:rPr>
                                    <w:vanish/>
                                  </w:rPr>
                                  <w:t>Bijlage(n)</w:t>
                                </w:r>
                                <w:r w:rsidRPr="00BF3AE7">
                                  <w:rPr>
                                    <w:vanish/>
                                  </w:rPr>
                                  <w:fldChar w:fldCharType="end"/>
                                </w:r>
                              </w:p>
                              <w:p w14:paraId="66C45C86" w14:textId="77777777" w:rsidR="003A0F8E" w:rsidRPr="00BF3AE7" w:rsidRDefault="003A0F8E" w:rsidP="00BC4AE3">
                                <w:pPr>
                                  <w:pStyle w:val="Huisstijl-Gegeven"/>
                                  <w:rPr>
                                    <w:vanish/>
                                  </w:rPr>
                                </w:pPr>
                                <w:bookmarkStart w:id="22" w:name="bm_enclosures"/>
                                <w:bookmarkEnd w:id="22"/>
                              </w:p>
                              <w:p w14:paraId="161E66E2" w14:textId="77777777" w:rsidR="003A0F8E" w:rsidRPr="00BF3AE7" w:rsidRDefault="003A0F8E" w:rsidP="00BC4AE3">
                                <w:pPr>
                                  <w:pStyle w:val="Huisstijl-Gegeven"/>
                                </w:pPr>
                              </w:p>
                            </w:tc>
                          </w:tr>
                          <w:tr w:rsidR="003A0F8E" w:rsidRPr="00BF3AE7" w14:paraId="734B99A7" w14:textId="77777777">
                            <w:trPr>
                              <w:trHeight w:val="93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521B1042" w14:textId="77777777" w:rsidR="003A0F8E" w:rsidRPr="00BF3AE7" w:rsidRDefault="003A0F8E" w:rsidP="000A174A">
                                <w:pPr>
                                  <w:pStyle w:val="Huisstijl-Voorwaarden"/>
                                </w:pPr>
                              </w:p>
                            </w:tc>
                          </w:tr>
                        </w:tbl>
                        <w:p w14:paraId="3652882A" w14:textId="77777777" w:rsidR="003A0F8E" w:rsidRPr="00BF3AE7" w:rsidRDefault="003A0F8E" w:rsidP="00BC4AE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028" type="#_x0000_t202" style="position:absolute;margin-left:380.55pt;margin-top:148.2pt;width:117.5pt;height:63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" filled="f" stroked="f">
              <v:textbox>
                <w:txbxContent>
                  <w:tbl>
                    <w:tblPr>
                      <w:tblW w:w="216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160"/>
                    </w:tblGrid>
                    <w:tr w:rsidR="003A0F8E" w:rsidRPr="00BF3AE7" w14:paraId="7123D2CF" w14:textId="77777777">
                      <w:tc>
                        <w:tcPr>
                          <w:tcW w:w="2160" w:type="dxa"/>
                          <w:shd w:val="clear" w:color="auto" w:fill="auto"/>
                        </w:tcPr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29d3e23f-1912-4a2f-b83a-bfbae0cc7ccf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106D4021" w14:textId="77777777" w:rsidR="001A3A0F" w:rsidRDefault="001A3A0F" w:rsidP="001A3A0F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Directie Integratie Europa</w:t>
                              </w:r>
                            </w:p>
                          </w:sdtContent>
                        </w:sdt>
                        <w:p w14:paraId="4A41F6EC" w14:textId="77777777" w:rsidR="001A3A0F" w:rsidRPr="00EE5E5D" w:rsidRDefault="001A3A0F" w:rsidP="001A3A0F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FAA99C5" w14:textId="77777777" w:rsidR="001A3A0F" w:rsidRDefault="001A3A0F" w:rsidP="001A3A0F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263F9">
                            <w:rPr>
                              <w:sz w:val="13"/>
                              <w:szCs w:val="13"/>
                            </w:rPr>
                            <w:t xml:space="preserve">2515 XP Den Haag </w:t>
                          </w:r>
                        </w:p>
                        <w:p w14:paraId="2ED9F2D5" w14:textId="77777777" w:rsidR="001A3A0F" w:rsidRPr="00EE5E5D" w:rsidRDefault="001A3A0F" w:rsidP="001A3A0F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7A45AE2A" w14:textId="77777777" w:rsidR="001A3A0F" w:rsidRPr="006B0BAF" w:rsidRDefault="001A3A0F" w:rsidP="001A3A0F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5E378AD3" w14:textId="77777777" w:rsidR="001A3A0F" w:rsidRPr="006B0BAF" w:rsidRDefault="001A3A0F" w:rsidP="001A3A0F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0EEDC0FA" w14:textId="77777777" w:rsidR="003A0F8E" w:rsidRPr="00BF3AE7" w:rsidRDefault="003A0F8E" w:rsidP="00D20117">
                          <w:pPr>
                            <w:pStyle w:val="Huisstijl-Adres"/>
                            <w:rPr>
                              <w:vanish/>
                            </w:rPr>
                          </w:pPr>
                          <w:bookmarkStart w:id="23" w:name="bm_ministerie"/>
                          <w:bookmarkStart w:id="24" w:name="bm_aministerie"/>
                          <w:r w:rsidRPr="00BF3AE7">
                            <w:rPr>
                              <w:b/>
                              <w:vanish/>
                            </w:rPr>
                            <w:t xml:space="preserve"> </w:t>
                          </w:r>
                          <w:bookmarkEnd w:id="23"/>
                          <w:r w:rsidRPr="00BF3AE7">
                            <w:rPr>
                              <w:b/>
                              <w:vanish/>
                            </w:rPr>
                            <w:br/>
                          </w:r>
                          <w:bookmarkStart w:id="25" w:name="bm_adres"/>
                          <w:r w:rsidRPr="00BF3AE7">
                            <w:rPr>
                              <w:vanish/>
                            </w:rPr>
                            <w:t xml:space="preserve"> </w:t>
                          </w:r>
                          <w:bookmarkEnd w:id="25"/>
                        </w:p>
                        <w:p w14:paraId="5210FF6D" w14:textId="77777777" w:rsidR="003A0F8E" w:rsidRPr="00BF3AE7" w:rsidRDefault="003A0F8E" w:rsidP="00BC4AE3">
                          <w:pPr>
                            <w:pStyle w:val="Huisstijl-Adres"/>
                          </w:pPr>
                          <w:bookmarkStart w:id="26" w:name="bm_email"/>
                          <w:bookmarkEnd w:id="24"/>
                          <w:bookmarkEnd w:id="26"/>
                        </w:p>
                      </w:tc>
                    </w:tr>
                    <w:tr w:rsidR="003A0F8E" w:rsidRPr="00BF3AE7" w14:paraId="76418856" w14:textId="77777777">
                      <w:trPr>
                        <w:trHeight w:hRule="exact" w:val="20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14:paraId="065B43B7" w14:textId="77777777" w:rsidR="003A0F8E" w:rsidRPr="00BF3AE7" w:rsidRDefault="003A0F8E" w:rsidP="00BC4AE3"/>
                      </w:tc>
                    </w:tr>
                    <w:tr w:rsidR="003A0F8E" w:rsidRPr="00BF3AE7" w14:paraId="275DBCA7" w14:textId="77777777">
                      <w:trPr>
                        <w:trHeight w:val="174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14:paraId="4B1848AC" w14:textId="63CDBAD3" w:rsidR="003A0F8E" w:rsidRPr="00BF3AE7" w:rsidRDefault="00B7040D" w:rsidP="00BC4AE3">
                          <w:pPr>
                            <w:pStyle w:val="Huisstijl-Kopje"/>
                          </w:pPr>
                          <w:r>
                            <w:fldChar w:fldCharType="begin"/>
                          </w:r>
                          <w:r>
                            <w:instrText xml:space="preserve"> DOCPROPERTY  L_REFERENCE  \* MERGEFORMAT </w:instrText>
                          </w:r>
                          <w:r>
                            <w:fldChar w:fldCharType="separate"/>
                          </w:r>
                          <w:r>
                            <w:t>Onze Referentie</w:t>
                          </w:r>
                          <w:r>
                            <w:fldChar w:fldCharType="end"/>
                          </w:r>
                        </w:p>
                        <w:p w14:paraId="4F81652B" w14:textId="1C62CDBF" w:rsidR="003A0F8E" w:rsidRPr="00BF3AE7" w:rsidRDefault="00FB747F" w:rsidP="00BC4AE3">
                          <w:pPr>
                            <w:pStyle w:val="Huisstijl-Kopje"/>
                            <w:rPr>
                              <w:vanish/>
                            </w:rPr>
                          </w:pPr>
                          <w:r w:rsidRPr="00BF3AE7">
                            <w:rPr>
                              <w:vanish/>
                            </w:rPr>
                            <w:fldChar w:fldCharType="begin"/>
                          </w:r>
                          <w:r w:rsidRPr="00BF3AE7">
                            <w:rPr>
                              <w:vanish/>
                            </w:rPr>
                            <w:instrText xml:space="preserve"> DOCPROPERTY  L_YREFERENCE  \* MERGEFORMAT </w:instrText>
                          </w:r>
                          <w:r w:rsidRPr="00BF3AE7">
                            <w:rPr>
                              <w:vanish/>
                            </w:rPr>
                            <w:fldChar w:fldCharType="separate"/>
                          </w:r>
                          <w:r w:rsidR="00B7040D">
                            <w:rPr>
                              <w:vanish/>
                            </w:rPr>
                            <w:t>Uw Referentie</w:t>
                          </w:r>
                          <w:r w:rsidRPr="00BF3AE7">
                            <w:rPr>
                              <w:vanish/>
                            </w:rPr>
                            <w:fldChar w:fldCharType="end"/>
                          </w:r>
                        </w:p>
                        <w:p w14:paraId="32130142" w14:textId="77777777" w:rsidR="003A0F8E" w:rsidRPr="00BF3AE7" w:rsidRDefault="003A0F8E" w:rsidP="00BC4AE3">
                          <w:pPr>
                            <w:pStyle w:val="Huisstijl-Gegeven"/>
                            <w:rPr>
                              <w:vanish/>
                            </w:rPr>
                          </w:pPr>
                          <w:bookmarkStart w:id="27" w:name="bm_nummer"/>
                          <w:bookmarkEnd w:id="27"/>
                        </w:p>
                        <w:p w14:paraId="1E240444" w14:textId="49570E4F" w:rsidR="003A0F8E" w:rsidRPr="00BF3AE7" w:rsidRDefault="00FB747F" w:rsidP="007F2529">
                          <w:pPr>
                            <w:pStyle w:val="Huisstijl-Kopje"/>
                            <w:rPr>
                              <w:vanish/>
                            </w:rPr>
                          </w:pPr>
                          <w:r w:rsidRPr="00BF3AE7">
                            <w:rPr>
                              <w:vanish/>
                            </w:rPr>
                            <w:fldChar w:fldCharType="begin"/>
                          </w:r>
                          <w:r w:rsidRPr="00BF3AE7">
                            <w:rPr>
                              <w:vanish/>
                            </w:rPr>
                            <w:instrText xml:space="preserve"> DOCPROPERTY  L_ENCLOSURES  \* MERGEFORMAT </w:instrText>
                          </w:r>
                          <w:r w:rsidRPr="00BF3AE7">
                            <w:rPr>
                              <w:vanish/>
                            </w:rPr>
                            <w:fldChar w:fldCharType="separate"/>
                          </w:r>
                          <w:r w:rsidR="00B7040D">
                            <w:rPr>
                              <w:vanish/>
                            </w:rPr>
                            <w:t>Bijlage(n)</w:t>
                          </w:r>
                          <w:r w:rsidRPr="00BF3AE7">
                            <w:rPr>
                              <w:vanish/>
                            </w:rPr>
                            <w:fldChar w:fldCharType="end"/>
                          </w:r>
                        </w:p>
                        <w:p w14:paraId="66C45C86" w14:textId="77777777" w:rsidR="003A0F8E" w:rsidRPr="00BF3AE7" w:rsidRDefault="003A0F8E" w:rsidP="00BC4AE3">
                          <w:pPr>
                            <w:pStyle w:val="Huisstijl-Gegeven"/>
                            <w:rPr>
                              <w:vanish/>
                            </w:rPr>
                          </w:pPr>
                          <w:bookmarkStart w:id="28" w:name="bm_enclosures"/>
                          <w:bookmarkEnd w:id="28"/>
                        </w:p>
                        <w:p w14:paraId="161E66E2" w14:textId="77777777" w:rsidR="003A0F8E" w:rsidRPr="00BF3AE7" w:rsidRDefault="003A0F8E" w:rsidP="00BC4AE3">
                          <w:pPr>
                            <w:pStyle w:val="Huisstijl-Gegeven"/>
                          </w:pPr>
                        </w:p>
                      </w:tc>
                    </w:tr>
                    <w:tr w:rsidR="003A0F8E" w:rsidRPr="00BF3AE7" w14:paraId="734B99A7" w14:textId="77777777">
                      <w:trPr>
                        <w:trHeight w:val="93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14:paraId="521B1042" w14:textId="77777777" w:rsidR="003A0F8E" w:rsidRPr="00BF3AE7" w:rsidRDefault="003A0F8E" w:rsidP="000A174A">
                          <w:pPr>
                            <w:pStyle w:val="Huisstijl-Voorwaarden"/>
                          </w:pPr>
                        </w:p>
                      </w:tc>
                    </w:tr>
                  </w:tbl>
                  <w:p w14:paraId="3652882A" w14:textId="77777777" w:rsidR="003A0F8E" w:rsidRPr="00BF3AE7" w:rsidRDefault="003A0F8E" w:rsidP="00BC4AE3"/>
                </w:txbxContent>
              </v:textbox>
              <w10:wrap anchory="page"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3A0F8E" w14:paraId="55CEC8B8" w14:textId="77777777" w:rsidTr="00733C20">
      <w:trPr>
        <w:trHeight w:hRule="exact" w:val="323"/>
      </w:trPr>
      <w:tc>
        <w:tcPr>
          <w:tcW w:w="7520" w:type="dxa"/>
          <w:shd w:val="clear" w:color="auto" w:fill="auto"/>
        </w:tcPr>
        <w:p w14:paraId="173E8DB3" w14:textId="77777777" w:rsidR="003A0F8E" w:rsidRPr="00BC3B53" w:rsidRDefault="003A0F8E" w:rsidP="00717318">
          <w:pPr>
            <w:pStyle w:val="Huisstijl-NAW"/>
          </w:pPr>
        </w:p>
      </w:tc>
    </w:tr>
    <w:tr w:rsidR="003A0F8E" w14:paraId="563620ED" w14:textId="77777777">
      <w:trPr>
        <w:cantSplit/>
        <w:trHeight w:hRule="exact" w:val="2440"/>
      </w:trPr>
      <w:tc>
        <w:tcPr>
          <w:tcW w:w="7520" w:type="dxa"/>
          <w:shd w:val="clear" w:color="auto" w:fill="auto"/>
        </w:tcPr>
        <w:p w14:paraId="78F719A0" w14:textId="57BB59A6" w:rsidR="003A0F8E" w:rsidRPr="003B4CA4" w:rsidRDefault="003A0F8E" w:rsidP="008C5110">
          <w:pPr>
            <w:pStyle w:val="Huisstijl-NAW"/>
          </w:pPr>
          <w:r w:rsidRPr="003B4CA4">
            <w:t xml:space="preserve">Aan de </w:t>
          </w:r>
          <w:r w:rsidR="00B7040D">
            <w:fldChar w:fldCharType="begin"/>
          </w:r>
          <w:r w:rsidR="00B7040D">
            <w:instrText xml:space="preserve"> DOCPROPERTY  bz_geadresseerden  \* MERGEFORMAT </w:instrText>
          </w:r>
          <w:r w:rsidR="00B7040D">
            <w:fldChar w:fldCharType="separate"/>
          </w:r>
          <w:r w:rsidR="00B7040D" w:rsidRPr="00B7040D">
            <w:rPr>
              <w:bCs/>
            </w:rPr>
            <w:t>Voorzitter</w:t>
          </w:r>
          <w:r w:rsidR="00B7040D">
            <w:rPr>
              <w:bCs/>
            </w:rPr>
            <w:fldChar w:fldCharType="end"/>
          </w:r>
          <w:r w:rsidRPr="003B4CA4">
            <w:t xml:space="preserve"> van de</w:t>
          </w:r>
          <w:r w:rsidRPr="003B4CA4">
            <w:br/>
          </w:r>
          <w:r w:rsidR="00B7040D">
            <w:fldChar w:fldCharType="begin"/>
          </w:r>
          <w:r w:rsidR="00B7040D">
            <w:instrText xml:space="preserve"> DOCPROPERTY  bz_kamernr  \* MERGEFORMAT </w:instrText>
          </w:r>
          <w:r w:rsidR="00B7040D">
            <w:fldChar w:fldCharType="separate"/>
          </w:r>
          <w:r w:rsidR="00B7040D" w:rsidRPr="00B7040D">
            <w:rPr>
              <w:bCs/>
            </w:rPr>
            <w:t>Tweede</w:t>
          </w:r>
          <w:r w:rsidR="00B7040D">
            <w:rPr>
              <w:bCs/>
            </w:rPr>
            <w:fldChar w:fldCharType="end"/>
          </w:r>
          <w:r w:rsidRPr="003B4CA4">
            <w:t xml:space="preserve"> Kamer der Staten-Generaal</w:t>
          </w:r>
        </w:p>
        <w:p w14:paraId="3A9F06B6" w14:textId="2A2E1BC1" w:rsidR="003A0F8E" w:rsidRPr="003B4CA4" w:rsidRDefault="003A0F8E" w:rsidP="008C5110">
          <w:pPr>
            <w:pStyle w:val="Huisstijl-NAW"/>
            <w:rPr>
              <w:lang w:val="en-US"/>
            </w:rPr>
          </w:pPr>
          <w:r w:rsidRPr="003B4CA4">
            <w:t xml:space="preserve">Binnenhof </w:t>
          </w:r>
          <w:r w:rsidR="00B7040D">
            <w:fldChar w:fldCharType="begin"/>
          </w:r>
          <w:r w:rsidR="00B7040D">
            <w:instrText xml:space="preserve"> DOCPROPERTY  bz_adres_huisnummer  \* MERGEFORMAT </w:instrText>
          </w:r>
          <w:r w:rsidR="00B7040D">
            <w:fldChar w:fldCharType="separate"/>
          </w:r>
          <w:r w:rsidR="00B7040D" w:rsidRPr="00B7040D">
            <w:rPr>
              <w:bCs/>
              <w:lang w:val="en-US"/>
            </w:rPr>
            <w:t>4</w:t>
          </w:r>
          <w:r w:rsidR="00B7040D">
            <w:rPr>
              <w:bCs/>
              <w:lang w:val="en-US"/>
            </w:rPr>
            <w:fldChar w:fldCharType="end"/>
          </w:r>
        </w:p>
        <w:p w14:paraId="01D14A10" w14:textId="77C43D12" w:rsidR="003A0F8E" w:rsidRPr="003B4CA4" w:rsidRDefault="003A0F8E" w:rsidP="008C5110">
          <w:pPr>
            <w:pStyle w:val="Huisstijl-NAW"/>
          </w:pPr>
          <w:r w:rsidRPr="003B4CA4">
            <w:t>Den Haag</w:t>
          </w:r>
          <w:r w:rsidRPr="003B4CA4">
            <w:fldChar w:fldCharType="begin"/>
          </w:r>
          <w:r w:rsidRPr="003B4CA4">
            <w:instrText xml:space="preserve"> DOCVARIABLE  KixCode  \* MERGEFORMAT </w:instrText>
          </w:r>
          <w:r w:rsidRPr="003B4CA4">
            <w:fldChar w:fldCharType="end"/>
          </w:r>
        </w:p>
        <w:p w14:paraId="55130866" w14:textId="77777777" w:rsidR="003A0F8E" w:rsidRPr="008C5110" w:rsidRDefault="003A0F8E" w:rsidP="008C5110">
          <w:pPr>
            <w:jc w:val="center"/>
          </w:pPr>
        </w:p>
      </w:tc>
    </w:tr>
    <w:tr w:rsidR="003A0F8E" w14:paraId="2E793FD4" w14:textId="77777777">
      <w:trPr>
        <w:trHeight w:hRule="exact" w:val="400"/>
      </w:trPr>
      <w:tc>
        <w:tcPr>
          <w:tcW w:w="7520" w:type="dxa"/>
          <w:shd w:val="clear" w:color="auto" w:fill="auto"/>
        </w:tcPr>
        <w:p w14:paraId="7599F5D7" w14:textId="77777777" w:rsidR="003A0F8E" w:rsidRPr="00035E67" w:rsidRDefault="003A0F8E" w:rsidP="00BE475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3A0F8E" w14:paraId="19369B22" w14:textId="77777777">
      <w:trPr>
        <w:trHeight w:val="240"/>
      </w:trPr>
      <w:tc>
        <w:tcPr>
          <w:tcW w:w="7520" w:type="dxa"/>
          <w:shd w:val="clear" w:color="auto" w:fill="auto"/>
        </w:tcPr>
        <w:p w14:paraId="7C927244" w14:textId="0F7D75B4" w:rsidR="003A0F8E" w:rsidRPr="00035E67" w:rsidRDefault="003A0F8E" w:rsidP="00B7040D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fldChar w:fldCharType="begin"/>
          </w:r>
          <w:r>
            <w:rPr>
              <w:rFonts w:cs="Verdana"/>
              <w:szCs w:val="18"/>
            </w:rPr>
            <w:instrText xml:space="preserve"> DOCPROPERTY  L_DATE  \* MERGEFORMAT </w:instrText>
          </w:r>
          <w:r>
            <w:rPr>
              <w:rFonts w:cs="Verdana"/>
              <w:szCs w:val="18"/>
            </w:rPr>
            <w:fldChar w:fldCharType="separate"/>
          </w:r>
          <w:r w:rsidR="00B7040D">
            <w:rPr>
              <w:rFonts w:cs="Verdana"/>
              <w:szCs w:val="18"/>
            </w:rPr>
            <w:t>Datum</w:t>
          </w:r>
          <w:r>
            <w:rPr>
              <w:rFonts w:cs="Verdana"/>
              <w:szCs w:val="18"/>
            </w:rPr>
            <w:fldChar w:fldCharType="end"/>
          </w:r>
          <w:r>
            <w:rPr>
              <w:rFonts w:cs="Verdana"/>
              <w:szCs w:val="18"/>
            </w:rPr>
            <w:tab/>
          </w:r>
          <w:bookmarkStart w:id="29" w:name="bm_date"/>
          <w:r w:rsidR="00B7040D">
            <w:rPr>
              <w:rFonts w:cs="Verdana"/>
              <w:szCs w:val="18"/>
            </w:rPr>
            <w:t>29</w:t>
          </w:r>
          <w:bookmarkStart w:id="30" w:name="_GoBack"/>
          <w:bookmarkEnd w:id="30"/>
          <w:r w:rsidR="00BF3AE7">
            <w:rPr>
              <w:rFonts w:cs="Verdana"/>
              <w:szCs w:val="18"/>
            </w:rPr>
            <w:t xml:space="preserve"> juni 2018</w:t>
          </w:r>
          <w:bookmarkEnd w:id="29"/>
        </w:p>
      </w:tc>
    </w:tr>
    <w:tr w:rsidR="003A0F8E" w:rsidRPr="001F182C" w14:paraId="58027271" w14:textId="77777777" w:rsidTr="00E57A81">
      <w:trPr>
        <w:trHeight w:val="476"/>
      </w:trPr>
      <w:tc>
        <w:tcPr>
          <w:tcW w:w="7520" w:type="dxa"/>
          <w:shd w:val="clear" w:color="auto" w:fill="auto"/>
        </w:tcPr>
        <w:p w14:paraId="5EEA27B7" w14:textId="73A87540" w:rsidR="003A0F8E" w:rsidRPr="001F182C" w:rsidRDefault="003A0F8E" w:rsidP="00800CCA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>
            <w:rPr>
              <w:lang w:val="en-GB"/>
            </w:rPr>
            <w:fldChar w:fldCharType="begin"/>
          </w:r>
          <w:r w:rsidRPr="001F182C">
            <w:instrText xml:space="preserve"> DOCPROPERTY  L_SUBJECT  \* MERGEFORMAT </w:instrText>
          </w:r>
          <w:r>
            <w:rPr>
              <w:lang w:val="en-GB"/>
            </w:rPr>
            <w:fldChar w:fldCharType="separate"/>
          </w:r>
          <w:r w:rsidR="00B7040D">
            <w:t>Betreft</w:t>
          </w:r>
          <w:r>
            <w:rPr>
              <w:lang w:val="en-GB"/>
            </w:rPr>
            <w:fldChar w:fldCharType="end"/>
          </w:r>
          <w:r w:rsidRPr="001F182C">
            <w:tab/>
          </w:r>
          <w:bookmarkStart w:id="31" w:name="bm_subject"/>
          <w:r w:rsidR="00BF3AE7">
            <w:t>Verslag Raad Algemene Zaken</w:t>
          </w:r>
          <w:r w:rsidR="001A3A0F">
            <w:t xml:space="preserve"> inclusief Art. 50</w:t>
          </w:r>
          <w:r w:rsidR="00BF3AE7">
            <w:t xml:space="preserve"> van 26 juni 2018</w:t>
          </w:r>
          <w:bookmarkEnd w:id="31"/>
        </w:p>
      </w:tc>
    </w:tr>
  </w:tbl>
  <w:p w14:paraId="70ED4685" w14:textId="77777777" w:rsidR="003A0F8E" w:rsidRDefault="003A0F8E" w:rsidP="00BC4AE3">
    <w:pPr>
      <w:pStyle w:val="Header"/>
    </w:pPr>
  </w:p>
  <w:p w14:paraId="59B7449E" w14:textId="77777777" w:rsidR="003A0F8E" w:rsidRPr="00BC4AE3" w:rsidRDefault="003A0F8E" w:rsidP="00BC4A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5EB7DE"/>
    <w:lvl w:ilvl="0">
      <w:start w:val="1"/>
      <w:numFmt w:val="decimal"/>
      <w:lvlText w:val="%1"/>
      <w:lvlJc w:val="left"/>
      <w:pPr>
        <w:tabs>
          <w:tab w:val="num" w:pos="454"/>
        </w:tabs>
        <w:ind w:left="454" w:hanging="227"/>
      </w:pPr>
      <w:rPr>
        <w:rFonts w:hint="default"/>
        <w:color w:val="auto"/>
      </w:r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2A8E4E"/>
    <w:lvl w:ilvl="0">
      <w:start w:val="1"/>
      <w:numFmt w:val="bullet"/>
      <w:lvlText w:val="–"/>
      <w:lvlJc w:val="left"/>
      <w:pPr>
        <w:tabs>
          <w:tab w:val="num" w:pos="-31680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3DBE1362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</w:abstractNum>
  <w:abstractNum w:abstractNumId="9" w15:restartNumberingAfterBreak="0">
    <w:nsid w:val="060B092F"/>
    <w:multiLevelType w:val="multilevel"/>
    <w:tmpl w:val="C6A2B8B4"/>
    <w:styleLink w:val="StyleNumbered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227"/>
        </w:tabs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•"/>
      <w:lvlJc w:val="left"/>
      <w:pPr>
        <w:tabs>
          <w:tab w:val="num" w:pos="227"/>
        </w:tabs>
        <w:ind w:left="680" w:hanging="226"/>
      </w:pPr>
      <w:rPr>
        <w:rFonts w:ascii="Verdana" w:hAnsi="Verdana" w:hint="default"/>
        <w:color w:val="auto"/>
      </w:rPr>
    </w:lvl>
    <w:lvl w:ilvl="3">
      <w:start w:val="1"/>
      <w:numFmt w:val="bullet"/>
      <w:lvlText w:val="-"/>
      <w:lvlJc w:val="left"/>
      <w:pPr>
        <w:tabs>
          <w:tab w:val="num" w:pos="227"/>
        </w:tabs>
        <w:ind w:left="907" w:hanging="227"/>
      </w:pPr>
      <w:rPr>
        <w:rFonts w:ascii="Verdana" w:hAnsi="Verdana" w:hint="default"/>
        <w:color w:val="auto"/>
      </w:rPr>
    </w:lvl>
    <w:lvl w:ilvl="4">
      <w:start w:val="1"/>
      <w:numFmt w:val="bullet"/>
      <w:lvlText w:val="•"/>
      <w:lvlJc w:val="left"/>
      <w:pPr>
        <w:tabs>
          <w:tab w:val="num" w:pos="227"/>
        </w:tabs>
        <w:ind w:left="1134" w:hanging="227"/>
      </w:pPr>
      <w:rPr>
        <w:rFonts w:ascii="Verdana" w:hAnsi="Verdana" w:hint="default"/>
        <w:color w:val="auto"/>
      </w:rPr>
    </w:lvl>
    <w:lvl w:ilvl="5">
      <w:start w:val="1"/>
      <w:numFmt w:val="bullet"/>
      <w:lvlText w:val="-"/>
      <w:lvlJc w:val="left"/>
      <w:pPr>
        <w:tabs>
          <w:tab w:val="num" w:pos="227"/>
        </w:tabs>
        <w:ind w:left="1361" w:hanging="227"/>
      </w:pPr>
      <w:rPr>
        <w:rFonts w:ascii="Verdana" w:hAnsi="Verdana" w:hint="default"/>
        <w:color w:val="auto"/>
      </w:rPr>
    </w:lvl>
    <w:lvl w:ilvl="6">
      <w:start w:val="1"/>
      <w:numFmt w:val="bullet"/>
      <w:lvlText w:val="•"/>
      <w:lvlJc w:val="left"/>
      <w:pPr>
        <w:tabs>
          <w:tab w:val="num" w:pos="227"/>
        </w:tabs>
        <w:ind w:left="1588" w:hanging="227"/>
      </w:pPr>
      <w:rPr>
        <w:rFonts w:ascii="Verdana" w:hAnsi="Verdana" w:hint="default"/>
        <w:color w:val="auto"/>
      </w:rPr>
    </w:lvl>
    <w:lvl w:ilvl="7">
      <w:start w:val="1"/>
      <w:numFmt w:val="bullet"/>
      <w:lvlText w:val="-"/>
      <w:lvlJc w:val="left"/>
      <w:pPr>
        <w:tabs>
          <w:tab w:val="num" w:pos="227"/>
        </w:tabs>
        <w:ind w:left="1814" w:hanging="226"/>
      </w:pPr>
      <w:rPr>
        <w:rFonts w:ascii="Verdana" w:hAnsi="Verdana" w:hint="default"/>
        <w:color w:val="auto"/>
      </w:rPr>
    </w:lvl>
    <w:lvl w:ilvl="8">
      <w:start w:val="1"/>
      <w:numFmt w:val="bullet"/>
      <w:lvlText w:val="•"/>
      <w:lvlJc w:val="left"/>
      <w:pPr>
        <w:tabs>
          <w:tab w:val="num" w:pos="227"/>
        </w:tabs>
        <w:ind w:left="2041" w:hanging="227"/>
      </w:pPr>
      <w:rPr>
        <w:rFonts w:ascii="Verdana" w:hAnsi="Verdana" w:hint="default"/>
        <w:color w:val="auto"/>
      </w:rPr>
    </w:lvl>
  </w:abstractNum>
  <w:abstractNum w:abstractNumId="10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D434AC"/>
    <w:multiLevelType w:val="multilevel"/>
    <w:tmpl w:val="BAD28CEC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-152"/>
        </w:tabs>
        <w:ind w:left="-15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8"/>
        </w:tabs>
        <w:ind w:left="-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6"/>
        </w:tabs>
        <w:ind w:left="1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0"/>
        </w:tabs>
        <w:ind w:left="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"/>
        </w:tabs>
        <w:ind w:left="424" w:hanging="1584"/>
      </w:pPr>
      <w:rPr>
        <w:rFonts w:hint="default"/>
      </w:rPr>
    </w:lvl>
  </w:abstractNum>
  <w:abstractNum w:abstractNumId="12" w15:restartNumberingAfterBreak="0">
    <w:nsid w:val="0A4120A4"/>
    <w:multiLevelType w:val="hybridMultilevel"/>
    <w:tmpl w:val="D2DAB70C"/>
    <w:lvl w:ilvl="0" w:tplc="1EDC355A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555FEF"/>
    <w:multiLevelType w:val="hybridMultilevel"/>
    <w:tmpl w:val="50F0923E"/>
    <w:lvl w:ilvl="0" w:tplc="A2CC0C32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D11CC6"/>
    <w:multiLevelType w:val="multilevel"/>
    <w:tmpl w:val="BC48CC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1160"/>
      </w:pPr>
      <w:rPr>
        <w:rFonts w:ascii="Verdana" w:hAnsi="Verdana" w:hint="default"/>
        <w:b/>
        <w:i w:val="0"/>
        <w:sz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1160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"/>
        </w:tabs>
        <w:ind w:left="540" w:hanging="1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"/>
        </w:tabs>
        <w:ind w:left="38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532"/>
        </w:tabs>
        <w:ind w:left="53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676"/>
        </w:tabs>
        <w:ind w:left="67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820"/>
        </w:tabs>
        <w:ind w:left="82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964"/>
        </w:tabs>
        <w:ind w:left="964" w:hanging="1584"/>
      </w:pPr>
      <w:rPr>
        <w:rFonts w:hint="default"/>
      </w:rPr>
    </w:lvl>
  </w:abstractNum>
  <w:abstractNum w:abstractNumId="17" w15:restartNumberingAfterBreak="0">
    <w:nsid w:val="6B696A63"/>
    <w:multiLevelType w:val="multilevel"/>
    <w:tmpl w:val="5AEEDE88"/>
    <w:styleLink w:val="StyleBulleted"/>
    <w:lvl w:ilvl="0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color w:val="auto"/>
        <w:sz w:val="18"/>
      </w:rPr>
    </w:lvl>
    <w:lvl w:ilvl="1">
      <w:start w:val="1"/>
      <w:numFmt w:val="bullet"/>
      <w:lvlText w:val="-"/>
      <w:lvlJc w:val="left"/>
      <w:pPr>
        <w:tabs>
          <w:tab w:val="num" w:pos="227"/>
        </w:tabs>
        <w:ind w:left="454" w:hanging="227"/>
      </w:pPr>
      <w:rPr>
        <w:rFonts w:ascii="Verdana" w:hAnsi="Verdana" w:hint="default"/>
        <w:sz w:val="18"/>
      </w:rPr>
    </w:lvl>
    <w:lvl w:ilvl="2">
      <w:start w:val="1"/>
      <w:numFmt w:val="bullet"/>
      <w:lvlText w:val="•"/>
      <w:lvlJc w:val="left"/>
      <w:pPr>
        <w:tabs>
          <w:tab w:val="num" w:pos="227"/>
        </w:tabs>
        <w:ind w:left="680" w:hanging="226"/>
      </w:pPr>
      <w:rPr>
        <w:rFonts w:ascii="Verdana" w:hAnsi="Verdana" w:hint="default"/>
      </w:rPr>
    </w:lvl>
    <w:lvl w:ilvl="3">
      <w:start w:val="1"/>
      <w:numFmt w:val="bullet"/>
      <w:lvlText w:val="-"/>
      <w:lvlJc w:val="left"/>
      <w:pPr>
        <w:tabs>
          <w:tab w:val="num" w:pos="227"/>
        </w:tabs>
        <w:ind w:left="907" w:hanging="227"/>
      </w:pPr>
      <w:rPr>
        <w:rFonts w:ascii="Verdana" w:hAnsi="Verdana" w:hint="default"/>
      </w:rPr>
    </w:lvl>
    <w:lvl w:ilvl="4">
      <w:start w:val="1"/>
      <w:numFmt w:val="bullet"/>
      <w:lvlText w:val="•"/>
      <w:lvlJc w:val="left"/>
      <w:pPr>
        <w:tabs>
          <w:tab w:val="num" w:pos="227"/>
        </w:tabs>
        <w:ind w:left="1134" w:hanging="227"/>
      </w:pPr>
      <w:rPr>
        <w:rFonts w:ascii="Verdana" w:hAnsi="Verdana" w:hint="default"/>
      </w:rPr>
    </w:lvl>
    <w:lvl w:ilvl="5">
      <w:start w:val="1"/>
      <w:numFmt w:val="bullet"/>
      <w:lvlText w:val="-"/>
      <w:lvlJc w:val="left"/>
      <w:pPr>
        <w:tabs>
          <w:tab w:val="num" w:pos="227"/>
        </w:tabs>
        <w:ind w:left="1361" w:hanging="227"/>
      </w:pPr>
      <w:rPr>
        <w:rFonts w:ascii="Verdana" w:hAnsi="Verdana" w:hint="default"/>
      </w:rPr>
    </w:lvl>
    <w:lvl w:ilvl="6">
      <w:start w:val="1"/>
      <w:numFmt w:val="bullet"/>
      <w:lvlText w:val="•"/>
      <w:lvlJc w:val="left"/>
      <w:pPr>
        <w:tabs>
          <w:tab w:val="num" w:pos="227"/>
        </w:tabs>
        <w:ind w:left="1588" w:hanging="227"/>
      </w:pPr>
      <w:rPr>
        <w:rFonts w:ascii="Verdana" w:hAnsi="Verdana" w:hint="default"/>
      </w:rPr>
    </w:lvl>
    <w:lvl w:ilvl="7">
      <w:start w:val="1"/>
      <w:numFmt w:val="bullet"/>
      <w:lvlText w:val="-"/>
      <w:lvlJc w:val="left"/>
      <w:pPr>
        <w:tabs>
          <w:tab w:val="num" w:pos="227"/>
        </w:tabs>
        <w:ind w:left="1814" w:hanging="226"/>
      </w:pPr>
      <w:rPr>
        <w:rFonts w:ascii="Verdana" w:hAnsi="Verdana" w:hint="default"/>
      </w:rPr>
    </w:lvl>
    <w:lvl w:ilvl="8">
      <w:start w:val="1"/>
      <w:numFmt w:val="bullet"/>
      <w:lvlText w:val="•"/>
      <w:lvlJc w:val="left"/>
      <w:pPr>
        <w:tabs>
          <w:tab w:val="num" w:pos="227"/>
        </w:tabs>
        <w:ind w:left="2041" w:hanging="227"/>
      </w:pPr>
      <w:rPr>
        <w:rFonts w:ascii="Verdana" w:hAnsi="Verdana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5"/>
  </w:num>
  <w:num w:numId="14">
    <w:abstractNumId w:val="14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2"/>
  </w:num>
  <w:num w:numId="34">
    <w:abstractNumId w:val="7"/>
  </w:num>
  <w:num w:numId="35">
    <w:abstractNumId w:val="8"/>
  </w:num>
  <w:num w:numId="36">
    <w:abstractNumId w:val="3"/>
  </w:num>
  <w:num w:numId="37">
    <w:abstractNumId w:val="17"/>
  </w:num>
  <w:num w:numId="38">
    <w:abstractNumId w:val="9"/>
  </w:num>
  <w:num w:numId="39">
    <w:abstractNumId w:val="17"/>
  </w:num>
  <w:num w:numId="4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0"/>
  <w:activeWritingStyle w:appName="MSWord" w:lang="nl-NL" w:vendorID="64" w:dllVersion="131078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AE7"/>
    <w:rsid w:val="0001192B"/>
    <w:rsid w:val="00012B52"/>
    <w:rsid w:val="00013862"/>
    <w:rsid w:val="00013D7A"/>
    <w:rsid w:val="00020189"/>
    <w:rsid w:val="00020EE4"/>
    <w:rsid w:val="00021FFE"/>
    <w:rsid w:val="00023E9A"/>
    <w:rsid w:val="00034A84"/>
    <w:rsid w:val="00035E67"/>
    <w:rsid w:val="000445F7"/>
    <w:rsid w:val="0004508E"/>
    <w:rsid w:val="00046814"/>
    <w:rsid w:val="00056C60"/>
    <w:rsid w:val="00071F28"/>
    <w:rsid w:val="00075EA5"/>
    <w:rsid w:val="00076BB4"/>
    <w:rsid w:val="00080A91"/>
    <w:rsid w:val="00092799"/>
    <w:rsid w:val="0009291F"/>
    <w:rsid w:val="00092C5F"/>
    <w:rsid w:val="00096680"/>
    <w:rsid w:val="00097D95"/>
    <w:rsid w:val="000A0081"/>
    <w:rsid w:val="000A174A"/>
    <w:rsid w:val="000A27A8"/>
    <w:rsid w:val="000A480F"/>
    <w:rsid w:val="000A65AC"/>
    <w:rsid w:val="000A6DF5"/>
    <w:rsid w:val="000B357C"/>
    <w:rsid w:val="000B7281"/>
    <w:rsid w:val="000B7FAB"/>
    <w:rsid w:val="000C3EA9"/>
    <w:rsid w:val="000D1B10"/>
    <w:rsid w:val="000D31B1"/>
    <w:rsid w:val="000D595D"/>
    <w:rsid w:val="000E0FEC"/>
    <w:rsid w:val="000E3080"/>
    <w:rsid w:val="000E5BBF"/>
    <w:rsid w:val="000E74F8"/>
    <w:rsid w:val="000F30B4"/>
    <w:rsid w:val="000F5BE0"/>
    <w:rsid w:val="000F78DB"/>
    <w:rsid w:val="001050E4"/>
    <w:rsid w:val="00105578"/>
    <w:rsid w:val="00106B52"/>
    <w:rsid w:val="001075CB"/>
    <w:rsid w:val="00123704"/>
    <w:rsid w:val="001270C7"/>
    <w:rsid w:val="00127C7F"/>
    <w:rsid w:val="001312C9"/>
    <w:rsid w:val="00131AD8"/>
    <w:rsid w:val="00132CC3"/>
    <w:rsid w:val="00135F63"/>
    <w:rsid w:val="0013675F"/>
    <w:rsid w:val="0014093E"/>
    <w:rsid w:val="00144160"/>
    <w:rsid w:val="0014786A"/>
    <w:rsid w:val="001516A4"/>
    <w:rsid w:val="00151E5F"/>
    <w:rsid w:val="00151EB5"/>
    <w:rsid w:val="001569AB"/>
    <w:rsid w:val="001569F0"/>
    <w:rsid w:val="00164ED2"/>
    <w:rsid w:val="00165C45"/>
    <w:rsid w:val="001726F3"/>
    <w:rsid w:val="00176770"/>
    <w:rsid w:val="001819CD"/>
    <w:rsid w:val="00183D88"/>
    <w:rsid w:val="00185576"/>
    <w:rsid w:val="00185951"/>
    <w:rsid w:val="001A0227"/>
    <w:rsid w:val="001A2BEA"/>
    <w:rsid w:val="001A3A0F"/>
    <w:rsid w:val="001A40DF"/>
    <w:rsid w:val="001A6D93"/>
    <w:rsid w:val="001B6C91"/>
    <w:rsid w:val="001D162C"/>
    <w:rsid w:val="001D47BA"/>
    <w:rsid w:val="001E0B0C"/>
    <w:rsid w:val="001E34C6"/>
    <w:rsid w:val="001E46B3"/>
    <w:rsid w:val="001E5581"/>
    <w:rsid w:val="001F182C"/>
    <w:rsid w:val="001F3C70"/>
    <w:rsid w:val="0021228E"/>
    <w:rsid w:val="00214F2B"/>
    <w:rsid w:val="00216367"/>
    <w:rsid w:val="0022050A"/>
    <w:rsid w:val="00222A02"/>
    <w:rsid w:val="00235D13"/>
    <w:rsid w:val="00237D89"/>
    <w:rsid w:val="002428E3"/>
    <w:rsid w:val="00244A73"/>
    <w:rsid w:val="00245F82"/>
    <w:rsid w:val="00254A96"/>
    <w:rsid w:val="002607CA"/>
    <w:rsid w:val="00260BAF"/>
    <w:rsid w:val="00264424"/>
    <w:rsid w:val="002650F7"/>
    <w:rsid w:val="002669BD"/>
    <w:rsid w:val="00272D60"/>
    <w:rsid w:val="00272F9D"/>
    <w:rsid w:val="00273F3B"/>
    <w:rsid w:val="00275984"/>
    <w:rsid w:val="00277523"/>
    <w:rsid w:val="00280F74"/>
    <w:rsid w:val="00281752"/>
    <w:rsid w:val="0028393E"/>
    <w:rsid w:val="00286214"/>
    <w:rsid w:val="00286998"/>
    <w:rsid w:val="00291AB7"/>
    <w:rsid w:val="00292B72"/>
    <w:rsid w:val="002A5CF6"/>
    <w:rsid w:val="002B0D4D"/>
    <w:rsid w:val="002B153C"/>
    <w:rsid w:val="002B2EFB"/>
    <w:rsid w:val="002B459E"/>
    <w:rsid w:val="002C0E58"/>
    <w:rsid w:val="002D317B"/>
    <w:rsid w:val="002D4824"/>
    <w:rsid w:val="002D502D"/>
    <w:rsid w:val="002E0F69"/>
    <w:rsid w:val="002F440E"/>
    <w:rsid w:val="002F6C89"/>
    <w:rsid w:val="0030032B"/>
    <w:rsid w:val="00312597"/>
    <w:rsid w:val="00314773"/>
    <w:rsid w:val="0033243E"/>
    <w:rsid w:val="003370E1"/>
    <w:rsid w:val="00341FA0"/>
    <w:rsid w:val="00344E82"/>
    <w:rsid w:val="00353932"/>
    <w:rsid w:val="0036252A"/>
    <w:rsid w:val="00364D9D"/>
    <w:rsid w:val="00366F89"/>
    <w:rsid w:val="00367C9E"/>
    <w:rsid w:val="00367F57"/>
    <w:rsid w:val="0037421D"/>
    <w:rsid w:val="00383DA1"/>
    <w:rsid w:val="00384527"/>
    <w:rsid w:val="00384FB0"/>
    <w:rsid w:val="00386089"/>
    <w:rsid w:val="00395575"/>
    <w:rsid w:val="00396F30"/>
    <w:rsid w:val="003A06C8"/>
    <w:rsid w:val="003A0D7C"/>
    <w:rsid w:val="003A0F8E"/>
    <w:rsid w:val="003A393D"/>
    <w:rsid w:val="003A6CAD"/>
    <w:rsid w:val="003A6F63"/>
    <w:rsid w:val="003B4CA4"/>
    <w:rsid w:val="003B7EE7"/>
    <w:rsid w:val="003C40EF"/>
    <w:rsid w:val="003D39EC"/>
    <w:rsid w:val="003D735C"/>
    <w:rsid w:val="003E3D54"/>
    <w:rsid w:val="003E3DD5"/>
    <w:rsid w:val="003F07C6"/>
    <w:rsid w:val="003F44B7"/>
    <w:rsid w:val="0040550A"/>
    <w:rsid w:val="0041377E"/>
    <w:rsid w:val="00413D48"/>
    <w:rsid w:val="00417192"/>
    <w:rsid w:val="004211CC"/>
    <w:rsid w:val="00431F27"/>
    <w:rsid w:val="00433305"/>
    <w:rsid w:val="00433FC8"/>
    <w:rsid w:val="00436F50"/>
    <w:rsid w:val="0044126D"/>
    <w:rsid w:val="00441AC2"/>
    <w:rsid w:val="0044249B"/>
    <w:rsid w:val="00451A5B"/>
    <w:rsid w:val="00452BCD"/>
    <w:rsid w:val="00452CEA"/>
    <w:rsid w:val="00465B52"/>
    <w:rsid w:val="0047053B"/>
    <w:rsid w:val="0047295D"/>
    <w:rsid w:val="00474B75"/>
    <w:rsid w:val="00482A7E"/>
    <w:rsid w:val="00483F0B"/>
    <w:rsid w:val="00483F34"/>
    <w:rsid w:val="004871A5"/>
    <w:rsid w:val="0049462B"/>
    <w:rsid w:val="00496319"/>
    <w:rsid w:val="004A5B06"/>
    <w:rsid w:val="004A6EEC"/>
    <w:rsid w:val="004A7831"/>
    <w:rsid w:val="004B0BDA"/>
    <w:rsid w:val="004B3969"/>
    <w:rsid w:val="004B5465"/>
    <w:rsid w:val="004C0AE5"/>
    <w:rsid w:val="004C2487"/>
    <w:rsid w:val="004C470D"/>
    <w:rsid w:val="004D024B"/>
    <w:rsid w:val="004D3DBE"/>
    <w:rsid w:val="004D72CA"/>
    <w:rsid w:val="004E271C"/>
    <w:rsid w:val="004F44C2"/>
    <w:rsid w:val="00506FE5"/>
    <w:rsid w:val="0050723B"/>
    <w:rsid w:val="005100E7"/>
    <w:rsid w:val="00516022"/>
    <w:rsid w:val="005219B8"/>
    <w:rsid w:val="00521CEE"/>
    <w:rsid w:val="00522E82"/>
    <w:rsid w:val="0052370B"/>
    <w:rsid w:val="005429DC"/>
    <w:rsid w:val="00545284"/>
    <w:rsid w:val="005534E3"/>
    <w:rsid w:val="005556B0"/>
    <w:rsid w:val="00566DED"/>
    <w:rsid w:val="00572E52"/>
    <w:rsid w:val="00573041"/>
    <w:rsid w:val="00575B80"/>
    <w:rsid w:val="0057640F"/>
    <w:rsid w:val="00581121"/>
    <w:rsid w:val="00591F9F"/>
    <w:rsid w:val="00591FAB"/>
    <w:rsid w:val="00594D39"/>
    <w:rsid w:val="0059561C"/>
    <w:rsid w:val="00596166"/>
    <w:rsid w:val="005C388F"/>
    <w:rsid w:val="005C3FE0"/>
    <w:rsid w:val="005C6228"/>
    <w:rsid w:val="005C740C"/>
    <w:rsid w:val="005D1E37"/>
    <w:rsid w:val="005D207D"/>
    <w:rsid w:val="005E2FCE"/>
    <w:rsid w:val="005E3AE0"/>
    <w:rsid w:val="005E6D84"/>
    <w:rsid w:val="005F0780"/>
    <w:rsid w:val="005F2B44"/>
    <w:rsid w:val="005F300F"/>
    <w:rsid w:val="005F5DBA"/>
    <w:rsid w:val="00600AD6"/>
    <w:rsid w:val="00600CF0"/>
    <w:rsid w:val="006048F4"/>
    <w:rsid w:val="00605AB4"/>
    <w:rsid w:val="0060660A"/>
    <w:rsid w:val="006174B6"/>
    <w:rsid w:val="00617A44"/>
    <w:rsid w:val="0062128C"/>
    <w:rsid w:val="006215E9"/>
    <w:rsid w:val="00625CD0"/>
    <w:rsid w:val="006269B1"/>
    <w:rsid w:val="00631CFC"/>
    <w:rsid w:val="006323B7"/>
    <w:rsid w:val="00640D6D"/>
    <w:rsid w:val="0064373D"/>
    <w:rsid w:val="00645660"/>
    <w:rsid w:val="00647E2F"/>
    <w:rsid w:val="00647E70"/>
    <w:rsid w:val="006502B8"/>
    <w:rsid w:val="00653606"/>
    <w:rsid w:val="0065381A"/>
    <w:rsid w:val="00655C72"/>
    <w:rsid w:val="006576D5"/>
    <w:rsid w:val="00661591"/>
    <w:rsid w:val="0066221A"/>
    <w:rsid w:val="0066361F"/>
    <w:rsid w:val="0066632F"/>
    <w:rsid w:val="006674FD"/>
    <w:rsid w:val="00671EF5"/>
    <w:rsid w:val="00674AB0"/>
    <w:rsid w:val="00681FFD"/>
    <w:rsid w:val="006849B3"/>
    <w:rsid w:val="00684C64"/>
    <w:rsid w:val="006906E5"/>
    <w:rsid w:val="006A30BE"/>
    <w:rsid w:val="006A526A"/>
    <w:rsid w:val="006A67FE"/>
    <w:rsid w:val="006A7400"/>
    <w:rsid w:val="006A7D61"/>
    <w:rsid w:val="006B775E"/>
    <w:rsid w:val="006C2535"/>
    <w:rsid w:val="006C2D9B"/>
    <w:rsid w:val="006C441E"/>
    <w:rsid w:val="006C614C"/>
    <w:rsid w:val="006E3546"/>
    <w:rsid w:val="006E7D82"/>
    <w:rsid w:val="006F0F93"/>
    <w:rsid w:val="006F31F2"/>
    <w:rsid w:val="006F3F1A"/>
    <w:rsid w:val="006F56CC"/>
    <w:rsid w:val="006F6843"/>
    <w:rsid w:val="00702FDD"/>
    <w:rsid w:val="0071045A"/>
    <w:rsid w:val="00712F36"/>
    <w:rsid w:val="00714DC5"/>
    <w:rsid w:val="00715237"/>
    <w:rsid w:val="00715382"/>
    <w:rsid w:val="00717318"/>
    <w:rsid w:val="00717741"/>
    <w:rsid w:val="00723E60"/>
    <w:rsid w:val="007254A5"/>
    <w:rsid w:val="00725748"/>
    <w:rsid w:val="00733978"/>
    <w:rsid w:val="00733C20"/>
    <w:rsid w:val="0073720D"/>
    <w:rsid w:val="00740712"/>
    <w:rsid w:val="007421E1"/>
    <w:rsid w:val="00742AB9"/>
    <w:rsid w:val="00754FBF"/>
    <w:rsid w:val="00775BAD"/>
    <w:rsid w:val="0077614E"/>
    <w:rsid w:val="0077662C"/>
    <w:rsid w:val="00776C32"/>
    <w:rsid w:val="00783559"/>
    <w:rsid w:val="00790E2C"/>
    <w:rsid w:val="00792566"/>
    <w:rsid w:val="0079312E"/>
    <w:rsid w:val="00797AA5"/>
    <w:rsid w:val="007A4105"/>
    <w:rsid w:val="007A5D29"/>
    <w:rsid w:val="007A6D3F"/>
    <w:rsid w:val="007B2F93"/>
    <w:rsid w:val="007B4503"/>
    <w:rsid w:val="007B68FE"/>
    <w:rsid w:val="007B729C"/>
    <w:rsid w:val="007C406E"/>
    <w:rsid w:val="007C5183"/>
    <w:rsid w:val="007D42C4"/>
    <w:rsid w:val="007D5DCF"/>
    <w:rsid w:val="007E27CB"/>
    <w:rsid w:val="007E6425"/>
    <w:rsid w:val="007F20A3"/>
    <w:rsid w:val="007F2529"/>
    <w:rsid w:val="007F420D"/>
    <w:rsid w:val="00800259"/>
    <w:rsid w:val="00800CCA"/>
    <w:rsid w:val="00806120"/>
    <w:rsid w:val="00807E4C"/>
    <w:rsid w:val="00812028"/>
    <w:rsid w:val="00812B61"/>
    <w:rsid w:val="00813082"/>
    <w:rsid w:val="00814D03"/>
    <w:rsid w:val="008158E5"/>
    <w:rsid w:val="008239F5"/>
    <w:rsid w:val="00825019"/>
    <w:rsid w:val="00826E32"/>
    <w:rsid w:val="00827E58"/>
    <w:rsid w:val="0083178B"/>
    <w:rsid w:val="00833695"/>
    <w:rsid w:val="008336B7"/>
    <w:rsid w:val="00842CD8"/>
    <w:rsid w:val="00843A39"/>
    <w:rsid w:val="00846884"/>
    <w:rsid w:val="00846955"/>
    <w:rsid w:val="008478F4"/>
    <w:rsid w:val="00851426"/>
    <w:rsid w:val="00853A3D"/>
    <w:rsid w:val="008541C3"/>
    <w:rsid w:val="008547BA"/>
    <w:rsid w:val="008553C7"/>
    <w:rsid w:val="008558B6"/>
    <w:rsid w:val="00857D14"/>
    <w:rsid w:val="00857FEB"/>
    <w:rsid w:val="0086008D"/>
    <w:rsid w:val="0086101E"/>
    <w:rsid w:val="00872271"/>
    <w:rsid w:val="00887E81"/>
    <w:rsid w:val="00890DD0"/>
    <w:rsid w:val="00893C73"/>
    <w:rsid w:val="00894F40"/>
    <w:rsid w:val="008A7A9E"/>
    <w:rsid w:val="008B3929"/>
    <w:rsid w:val="008B4021"/>
    <w:rsid w:val="008B4CB3"/>
    <w:rsid w:val="008C200A"/>
    <w:rsid w:val="008C5110"/>
    <w:rsid w:val="008E49AD"/>
    <w:rsid w:val="008F0929"/>
    <w:rsid w:val="008F11A2"/>
    <w:rsid w:val="008F3246"/>
    <w:rsid w:val="008F508C"/>
    <w:rsid w:val="008F6D77"/>
    <w:rsid w:val="009016FA"/>
    <w:rsid w:val="009101A3"/>
    <w:rsid w:val="00910642"/>
    <w:rsid w:val="00917A20"/>
    <w:rsid w:val="00921C86"/>
    <w:rsid w:val="00923961"/>
    <w:rsid w:val="009307AB"/>
    <w:rsid w:val="009311C8"/>
    <w:rsid w:val="00933376"/>
    <w:rsid w:val="00933A2F"/>
    <w:rsid w:val="0095060D"/>
    <w:rsid w:val="00954638"/>
    <w:rsid w:val="00954805"/>
    <w:rsid w:val="00956D28"/>
    <w:rsid w:val="00960908"/>
    <w:rsid w:val="009639E4"/>
    <w:rsid w:val="0096431B"/>
    <w:rsid w:val="009718F9"/>
    <w:rsid w:val="00973C3C"/>
    <w:rsid w:val="00975112"/>
    <w:rsid w:val="00980E06"/>
    <w:rsid w:val="00985AD1"/>
    <w:rsid w:val="00986981"/>
    <w:rsid w:val="0099447E"/>
    <w:rsid w:val="00994FDA"/>
    <w:rsid w:val="00996688"/>
    <w:rsid w:val="009A3B71"/>
    <w:rsid w:val="009A61BC"/>
    <w:rsid w:val="009A6C50"/>
    <w:rsid w:val="009B0B9C"/>
    <w:rsid w:val="009B698A"/>
    <w:rsid w:val="009C3F20"/>
    <w:rsid w:val="009D6A0B"/>
    <w:rsid w:val="009F0D37"/>
    <w:rsid w:val="009F20F8"/>
    <w:rsid w:val="009F47B8"/>
    <w:rsid w:val="00A0257B"/>
    <w:rsid w:val="00A2047E"/>
    <w:rsid w:val="00A21E76"/>
    <w:rsid w:val="00A30E68"/>
    <w:rsid w:val="00A34AA0"/>
    <w:rsid w:val="00A408F0"/>
    <w:rsid w:val="00A44542"/>
    <w:rsid w:val="00A445DB"/>
    <w:rsid w:val="00A45721"/>
    <w:rsid w:val="00A5652A"/>
    <w:rsid w:val="00A56946"/>
    <w:rsid w:val="00A61373"/>
    <w:rsid w:val="00A668A8"/>
    <w:rsid w:val="00A768D7"/>
    <w:rsid w:val="00A76E64"/>
    <w:rsid w:val="00A7726B"/>
    <w:rsid w:val="00A831FD"/>
    <w:rsid w:val="00A87199"/>
    <w:rsid w:val="00AA58D7"/>
    <w:rsid w:val="00AB523F"/>
    <w:rsid w:val="00AB5933"/>
    <w:rsid w:val="00AC4FEB"/>
    <w:rsid w:val="00AE013D"/>
    <w:rsid w:val="00AE11B7"/>
    <w:rsid w:val="00AE574E"/>
    <w:rsid w:val="00AF149A"/>
    <w:rsid w:val="00AF193A"/>
    <w:rsid w:val="00AF3D6A"/>
    <w:rsid w:val="00AF7237"/>
    <w:rsid w:val="00AF7453"/>
    <w:rsid w:val="00B00D75"/>
    <w:rsid w:val="00B070CB"/>
    <w:rsid w:val="00B07840"/>
    <w:rsid w:val="00B10986"/>
    <w:rsid w:val="00B13207"/>
    <w:rsid w:val="00B15292"/>
    <w:rsid w:val="00B178E5"/>
    <w:rsid w:val="00B21609"/>
    <w:rsid w:val="00B2363C"/>
    <w:rsid w:val="00B26CCF"/>
    <w:rsid w:val="00B26EE9"/>
    <w:rsid w:val="00B42DFA"/>
    <w:rsid w:val="00B443D1"/>
    <w:rsid w:val="00B445CB"/>
    <w:rsid w:val="00B531DD"/>
    <w:rsid w:val="00B53CF9"/>
    <w:rsid w:val="00B61A33"/>
    <w:rsid w:val="00B635C0"/>
    <w:rsid w:val="00B67EC6"/>
    <w:rsid w:val="00B67F82"/>
    <w:rsid w:val="00B7040D"/>
    <w:rsid w:val="00B71DC2"/>
    <w:rsid w:val="00B75D61"/>
    <w:rsid w:val="00B93893"/>
    <w:rsid w:val="00BB3151"/>
    <w:rsid w:val="00BB5053"/>
    <w:rsid w:val="00BB5315"/>
    <w:rsid w:val="00BC3B53"/>
    <w:rsid w:val="00BC3B96"/>
    <w:rsid w:val="00BC4AE3"/>
    <w:rsid w:val="00BD3C33"/>
    <w:rsid w:val="00BD5B85"/>
    <w:rsid w:val="00BE3F88"/>
    <w:rsid w:val="00BE4756"/>
    <w:rsid w:val="00BF2770"/>
    <w:rsid w:val="00BF3AE7"/>
    <w:rsid w:val="00BF5F32"/>
    <w:rsid w:val="00C0778E"/>
    <w:rsid w:val="00C20614"/>
    <w:rsid w:val="00C206F1"/>
    <w:rsid w:val="00C25921"/>
    <w:rsid w:val="00C37FE1"/>
    <w:rsid w:val="00C40C60"/>
    <w:rsid w:val="00C425CE"/>
    <w:rsid w:val="00C47DF9"/>
    <w:rsid w:val="00C5258E"/>
    <w:rsid w:val="00C52D09"/>
    <w:rsid w:val="00C55C33"/>
    <w:rsid w:val="00C90E49"/>
    <w:rsid w:val="00C93C1F"/>
    <w:rsid w:val="00C97C80"/>
    <w:rsid w:val="00CA075D"/>
    <w:rsid w:val="00CA47D3"/>
    <w:rsid w:val="00CB4037"/>
    <w:rsid w:val="00CC3B34"/>
    <w:rsid w:val="00CD362D"/>
    <w:rsid w:val="00CD7D69"/>
    <w:rsid w:val="00CE0CC2"/>
    <w:rsid w:val="00CE1879"/>
    <w:rsid w:val="00CE3329"/>
    <w:rsid w:val="00CE5848"/>
    <w:rsid w:val="00CF053F"/>
    <w:rsid w:val="00CF309A"/>
    <w:rsid w:val="00CF51D4"/>
    <w:rsid w:val="00D01870"/>
    <w:rsid w:val="00D0285D"/>
    <w:rsid w:val="00D041B5"/>
    <w:rsid w:val="00D078E1"/>
    <w:rsid w:val="00D100E9"/>
    <w:rsid w:val="00D118F1"/>
    <w:rsid w:val="00D122D5"/>
    <w:rsid w:val="00D13F38"/>
    <w:rsid w:val="00D20117"/>
    <w:rsid w:val="00D20921"/>
    <w:rsid w:val="00D21E4B"/>
    <w:rsid w:val="00D22D3B"/>
    <w:rsid w:val="00D23522"/>
    <w:rsid w:val="00D30AE3"/>
    <w:rsid w:val="00D337D0"/>
    <w:rsid w:val="00D33EA1"/>
    <w:rsid w:val="00D355E2"/>
    <w:rsid w:val="00D36B95"/>
    <w:rsid w:val="00D411B7"/>
    <w:rsid w:val="00D43A7A"/>
    <w:rsid w:val="00D516BE"/>
    <w:rsid w:val="00D5423B"/>
    <w:rsid w:val="00D54F4E"/>
    <w:rsid w:val="00D60BA4"/>
    <w:rsid w:val="00D62419"/>
    <w:rsid w:val="00D668DC"/>
    <w:rsid w:val="00D72879"/>
    <w:rsid w:val="00D768F1"/>
    <w:rsid w:val="00D77870"/>
    <w:rsid w:val="00D80CCE"/>
    <w:rsid w:val="00D95C88"/>
    <w:rsid w:val="00D97B2E"/>
    <w:rsid w:val="00DB36FE"/>
    <w:rsid w:val="00DB7806"/>
    <w:rsid w:val="00DD2AB8"/>
    <w:rsid w:val="00DD5EAB"/>
    <w:rsid w:val="00DE18C9"/>
    <w:rsid w:val="00DE3D53"/>
    <w:rsid w:val="00DE578A"/>
    <w:rsid w:val="00DE7857"/>
    <w:rsid w:val="00DF2583"/>
    <w:rsid w:val="00DF4718"/>
    <w:rsid w:val="00DF54D9"/>
    <w:rsid w:val="00E014F6"/>
    <w:rsid w:val="00E10DC6"/>
    <w:rsid w:val="00E11F8E"/>
    <w:rsid w:val="00E12E12"/>
    <w:rsid w:val="00E16D97"/>
    <w:rsid w:val="00E17467"/>
    <w:rsid w:val="00E22D86"/>
    <w:rsid w:val="00E27E5B"/>
    <w:rsid w:val="00E330C4"/>
    <w:rsid w:val="00E3731D"/>
    <w:rsid w:val="00E40C2F"/>
    <w:rsid w:val="00E4222F"/>
    <w:rsid w:val="00E478E0"/>
    <w:rsid w:val="00E50D43"/>
    <w:rsid w:val="00E51A1D"/>
    <w:rsid w:val="00E57A81"/>
    <w:rsid w:val="00E634E3"/>
    <w:rsid w:val="00E658F6"/>
    <w:rsid w:val="00E70D9F"/>
    <w:rsid w:val="00E75111"/>
    <w:rsid w:val="00E76B70"/>
    <w:rsid w:val="00E76C5D"/>
    <w:rsid w:val="00E770E9"/>
    <w:rsid w:val="00E77F89"/>
    <w:rsid w:val="00E863C3"/>
    <w:rsid w:val="00E879CF"/>
    <w:rsid w:val="00EA6A1C"/>
    <w:rsid w:val="00EA7215"/>
    <w:rsid w:val="00EA78AE"/>
    <w:rsid w:val="00EB34E6"/>
    <w:rsid w:val="00EB4BD9"/>
    <w:rsid w:val="00EC0DFF"/>
    <w:rsid w:val="00EC237D"/>
    <w:rsid w:val="00EC48CC"/>
    <w:rsid w:val="00ED072A"/>
    <w:rsid w:val="00ED4B19"/>
    <w:rsid w:val="00EE4A1F"/>
    <w:rsid w:val="00EF1183"/>
    <w:rsid w:val="00EF1B5A"/>
    <w:rsid w:val="00EF2CCA"/>
    <w:rsid w:val="00F02CD3"/>
    <w:rsid w:val="00F03963"/>
    <w:rsid w:val="00F064BF"/>
    <w:rsid w:val="00F1256D"/>
    <w:rsid w:val="00F12E23"/>
    <w:rsid w:val="00F13A4E"/>
    <w:rsid w:val="00F172BB"/>
    <w:rsid w:val="00F21BEF"/>
    <w:rsid w:val="00F34DEA"/>
    <w:rsid w:val="00F40053"/>
    <w:rsid w:val="00F41E50"/>
    <w:rsid w:val="00F46948"/>
    <w:rsid w:val="00F50F86"/>
    <w:rsid w:val="00F53F91"/>
    <w:rsid w:val="00F600A0"/>
    <w:rsid w:val="00F61A72"/>
    <w:rsid w:val="00F63405"/>
    <w:rsid w:val="00F663C3"/>
    <w:rsid w:val="00F66F13"/>
    <w:rsid w:val="00F7381E"/>
    <w:rsid w:val="00F74073"/>
    <w:rsid w:val="00F778C0"/>
    <w:rsid w:val="00F802BB"/>
    <w:rsid w:val="00F8477A"/>
    <w:rsid w:val="00F8713B"/>
    <w:rsid w:val="00F93F9E"/>
    <w:rsid w:val="00FB06ED"/>
    <w:rsid w:val="00FB0730"/>
    <w:rsid w:val="00FB15B7"/>
    <w:rsid w:val="00FB2EB1"/>
    <w:rsid w:val="00FB747F"/>
    <w:rsid w:val="00FC03D1"/>
    <w:rsid w:val="00FC36AB"/>
    <w:rsid w:val="00FD08F1"/>
    <w:rsid w:val="00FE2C36"/>
    <w:rsid w:val="00FE4F08"/>
    <w:rsid w:val="00FE4F31"/>
    <w:rsid w:val="00FE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23A7085"/>
  <w15:docId w15:val="{76F63183-38E1-4010-A3C2-C2DC0F0CA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424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Normal"/>
    <w:next w:val="Normal"/>
    <w:qFormat/>
    <w:rsid w:val="00264424"/>
    <w:pPr>
      <w:pageBreakBefore/>
      <w:widowControl w:val="0"/>
      <w:numPr>
        <w:numId w:val="28"/>
      </w:numPr>
      <w:spacing w:after="700" w:line="300" w:lineRule="atLeast"/>
      <w:contextualSpacing/>
      <w:outlineLvl w:val="0"/>
    </w:pPr>
    <w:rPr>
      <w:rFonts w:cs="Arial"/>
      <w:bCs/>
      <w:kern w:val="32"/>
      <w:sz w:val="24"/>
      <w:szCs w:val="18"/>
    </w:rPr>
  </w:style>
  <w:style w:type="paragraph" w:styleId="Heading2">
    <w:name w:val="heading 2"/>
    <w:basedOn w:val="Heading1"/>
    <w:next w:val="Normal"/>
    <w:qFormat/>
    <w:rsid w:val="00264424"/>
    <w:pPr>
      <w:keepNext/>
      <w:pageBreakBefore w:val="0"/>
      <w:numPr>
        <w:ilvl w:val="1"/>
      </w:numPr>
      <w:spacing w:before="200" w:after="0"/>
      <w:outlineLvl w:val="1"/>
    </w:pPr>
    <w:rPr>
      <w:b/>
      <w:bCs w:val="0"/>
      <w:iCs/>
      <w:sz w:val="18"/>
      <w:szCs w:val="28"/>
    </w:rPr>
  </w:style>
  <w:style w:type="paragraph" w:styleId="Heading3">
    <w:name w:val="heading 3"/>
    <w:basedOn w:val="Heading1"/>
    <w:next w:val="Normal"/>
    <w:qFormat/>
    <w:rsid w:val="00264424"/>
    <w:pPr>
      <w:keepNext/>
      <w:pageBreakBefore w:val="0"/>
      <w:numPr>
        <w:ilvl w:val="2"/>
      </w:numPr>
      <w:spacing w:before="240" w:after="0" w:line="240" w:lineRule="atLeast"/>
      <w:contextualSpacing w:val="0"/>
      <w:outlineLvl w:val="2"/>
    </w:pPr>
    <w:rPr>
      <w:bCs w:val="0"/>
      <w:i/>
      <w:sz w:val="18"/>
      <w:szCs w:val="26"/>
    </w:rPr>
  </w:style>
  <w:style w:type="paragraph" w:styleId="Heading4">
    <w:name w:val="heading 4"/>
    <w:basedOn w:val="Heading1"/>
    <w:next w:val="Normal"/>
    <w:qFormat/>
    <w:rsid w:val="00264424"/>
    <w:pPr>
      <w:keepNext/>
      <w:pageBreakBefore w:val="0"/>
      <w:numPr>
        <w:ilvl w:val="3"/>
      </w:numPr>
      <w:spacing w:before="240" w:after="0" w:line="240" w:lineRule="atLeast"/>
      <w:contextualSpacing w:val="0"/>
      <w:outlineLvl w:val="3"/>
    </w:pPr>
    <w:rPr>
      <w:bCs w:val="0"/>
      <w:sz w:val="18"/>
      <w:szCs w:val="28"/>
    </w:rPr>
  </w:style>
  <w:style w:type="paragraph" w:styleId="Heading5">
    <w:name w:val="heading 5"/>
    <w:basedOn w:val="Normal"/>
    <w:next w:val="Normal"/>
    <w:qFormat/>
    <w:rsid w:val="00264424"/>
    <w:pPr>
      <w:numPr>
        <w:ilvl w:val="4"/>
        <w:numId w:val="2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64424"/>
    <w:pPr>
      <w:numPr>
        <w:ilvl w:val="5"/>
        <w:numId w:val="3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64424"/>
    <w:pPr>
      <w:numPr>
        <w:ilvl w:val="6"/>
        <w:numId w:val="3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264424"/>
    <w:pPr>
      <w:numPr>
        <w:ilvl w:val="7"/>
        <w:numId w:val="3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264424"/>
    <w:pPr>
      <w:numPr>
        <w:ilvl w:val="8"/>
        <w:numId w:val="3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442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64424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264424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oet">
    <w:name w:val="Groet"/>
    <w:basedOn w:val="Normal"/>
    <w:rsid w:val="00717318"/>
    <w:pPr>
      <w:spacing w:before="960" w:line="280" w:lineRule="exact"/>
    </w:pPr>
    <w:rPr>
      <w:rFonts w:ascii="Times New Roman" w:hAnsi="Times New Roman"/>
      <w:sz w:val="22"/>
      <w:szCs w:val="20"/>
      <w:lang w:eastAsia="en-US"/>
    </w:rPr>
  </w:style>
  <w:style w:type="paragraph" w:customStyle="1" w:styleId="Huisstijl-Adres">
    <w:name w:val="Huisstijl-Adres"/>
    <w:basedOn w:val="Normal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stBullet">
    <w:name w:val="List Bullet"/>
    <w:basedOn w:val="Normal"/>
    <w:rsid w:val="00264424"/>
    <w:rPr>
      <w:noProof/>
    </w:rPr>
  </w:style>
  <w:style w:type="character" w:customStyle="1" w:styleId="Huisstijl-GegevenCharChar">
    <w:name w:val="Huisstijl-Gegeven Char Char"/>
    <w:basedOn w:val="DefaultParagraphFont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Normal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Bestandsnaam">
    <w:name w:val="Bestandsnaam"/>
    <w:basedOn w:val="Header"/>
    <w:rsid w:val="000A480F"/>
    <w:pPr>
      <w:tabs>
        <w:tab w:val="clear" w:pos="4536"/>
        <w:tab w:val="clear" w:pos="9072"/>
        <w:tab w:val="center" w:pos="4153"/>
        <w:tab w:val="right" w:pos="8306"/>
      </w:tabs>
      <w:spacing w:line="280" w:lineRule="exact"/>
    </w:pPr>
    <w:rPr>
      <w:rFonts w:ascii="Times New Roman" w:hAnsi="Times New Roman"/>
      <w:sz w:val="16"/>
      <w:szCs w:val="20"/>
      <w:lang w:eastAsia="en-US"/>
    </w:rPr>
  </w:style>
  <w:style w:type="character" w:customStyle="1" w:styleId="Huisstijl-Rubricering">
    <w:name w:val="Huisstijl-Rubricering"/>
    <w:basedOn w:val="DefaultParagraphFont"/>
    <w:rsid w:val="00264424"/>
    <w:rPr>
      <w:rFonts w:ascii="Verdana" w:hAnsi="Verdana"/>
      <w:b/>
      <w:smallCaps/>
      <w:dstrike w:val="0"/>
      <w:sz w:val="13"/>
      <w:vertAlign w:val="baseline"/>
    </w:rPr>
  </w:style>
  <w:style w:type="paragraph" w:customStyle="1" w:styleId="Huisstijl-NAW">
    <w:name w:val="Huisstijl-NAW"/>
    <w:basedOn w:val="Normal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basedOn w:val="DefaultParagraphFont"/>
    <w:rsid w:val="00264424"/>
    <w:rPr>
      <w:rFonts w:ascii="Verdana" w:hAnsi="Verdana"/>
      <w:color w:val="000000"/>
      <w:u w:val="single"/>
    </w:rPr>
  </w:style>
  <w:style w:type="paragraph" w:customStyle="1" w:styleId="Huisstijl-Retouradres">
    <w:name w:val="Huisstijl-Retouradres"/>
    <w:basedOn w:val="Normal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Normal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Normal"/>
    <w:rsid w:val="00264424"/>
    <w:pPr>
      <w:spacing w:line="180" w:lineRule="exact"/>
    </w:pPr>
    <w:rPr>
      <w:noProof/>
      <w:sz w:val="13"/>
    </w:rPr>
  </w:style>
  <w:style w:type="paragraph" w:customStyle="1" w:styleId="Minuut">
    <w:name w:val="Minuut"/>
    <w:basedOn w:val="Normal"/>
    <w:rsid w:val="000A480F"/>
    <w:pPr>
      <w:spacing w:line="280" w:lineRule="exact"/>
    </w:pPr>
    <w:rPr>
      <w:rFonts w:ascii="Times New Roman" w:hAnsi="Times New Roman"/>
      <w:b/>
      <w:sz w:val="20"/>
      <w:szCs w:val="20"/>
      <w:lang w:eastAsia="en-US"/>
    </w:rPr>
  </w:style>
  <w:style w:type="paragraph" w:styleId="ListBullet2">
    <w:name w:val="List Bullet 2"/>
    <w:basedOn w:val="Normal"/>
    <w:rsid w:val="00264424"/>
    <w:rPr>
      <w:noProof/>
    </w:rPr>
  </w:style>
  <w:style w:type="character" w:customStyle="1" w:styleId="ListNumberChar">
    <w:name w:val="List Number Char"/>
    <w:basedOn w:val="DefaultParagraphFont"/>
    <w:link w:val="ListNumber"/>
    <w:rsid w:val="00264424"/>
    <w:rPr>
      <w:rFonts w:ascii="Verdana" w:hAnsi="Verdana"/>
      <w:sz w:val="18"/>
      <w:szCs w:val="24"/>
      <w:lang w:val="nl-NL" w:eastAsia="nl-NL" w:bidi="ar-SA"/>
    </w:rPr>
  </w:style>
  <w:style w:type="paragraph" w:styleId="ListNumber">
    <w:name w:val="List Number"/>
    <w:basedOn w:val="Normal"/>
    <w:link w:val="ListNumberChar"/>
    <w:rsid w:val="00264424"/>
  </w:style>
  <w:style w:type="character" w:customStyle="1" w:styleId="ListNumber2Char">
    <w:name w:val="List Number 2 Char"/>
    <w:basedOn w:val="DefaultParagraphFont"/>
    <w:link w:val="ListNumber2"/>
    <w:rsid w:val="00264424"/>
    <w:rPr>
      <w:rFonts w:ascii="Verdana" w:hAnsi="Verdana"/>
      <w:sz w:val="18"/>
      <w:szCs w:val="24"/>
      <w:lang w:val="nl-NL" w:eastAsia="nl-NL" w:bidi="ar-SA"/>
    </w:rPr>
  </w:style>
  <w:style w:type="paragraph" w:styleId="ListNumber2">
    <w:name w:val="List Number 2"/>
    <w:basedOn w:val="Normal"/>
    <w:link w:val="ListNumber2Char"/>
    <w:rsid w:val="00264424"/>
  </w:style>
  <w:style w:type="character" w:styleId="EndnoteReference">
    <w:name w:val="endnote reference"/>
    <w:basedOn w:val="DefaultParagraphFont"/>
    <w:semiHidden/>
    <w:rsid w:val="00E478E0"/>
    <w:rPr>
      <w:vertAlign w:val="superscript"/>
    </w:rPr>
  </w:style>
  <w:style w:type="paragraph" w:styleId="EndnoteText">
    <w:name w:val="endnote text"/>
    <w:basedOn w:val="Normal"/>
    <w:semiHidden/>
    <w:rsid w:val="00E478E0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478E0"/>
    <w:rPr>
      <w:vertAlign w:val="superscript"/>
    </w:rPr>
  </w:style>
  <w:style w:type="paragraph" w:styleId="FootnoteText">
    <w:name w:val="footnote text"/>
    <w:basedOn w:val="Normal"/>
    <w:semiHidden/>
    <w:rsid w:val="00E478E0"/>
    <w:pPr>
      <w:tabs>
        <w:tab w:val="left" w:pos="600"/>
      </w:tabs>
      <w:spacing w:line="180" w:lineRule="atLeast"/>
      <w:ind w:left="240" w:hanging="240"/>
    </w:pPr>
    <w:rPr>
      <w:sz w:val="13"/>
      <w:szCs w:val="20"/>
    </w:rPr>
  </w:style>
  <w:style w:type="paragraph" w:customStyle="1" w:styleId="Huisstijl-Bijschrift">
    <w:name w:val="Huisstijl-Bijschrift"/>
    <w:basedOn w:val="Normal"/>
    <w:next w:val="Normal"/>
    <w:rsid w:val="00264424"/>
    <w:rPr>
      <w:i/>
    </w:rPr>
  </w:style>
  <w:style w:type="character" w:customStyle="1" w:styleId="Huisstijl-Koptekst">
    <w:name w:val="Huisstijl-Koptekst"/>
    <w:basedOn w:val="DefaultParagraphFont"/>
    <w:rsid w:val="00264424"/>
    <w:rPr>
      <w:rFonts w:ascii="Verdana" w:hAnsi="Verdana"/>
      <w:dstrike w:val="0"/>
      <w:sz w:val="13"/>
      <w:vertAlign w:val="baseline"/>
    </w:rPr>
  </w:style>
  <w:style w:type="table" w:customStyle="1" w:styleId="Huisstijl-Tabel">
    <w:name w:val="Huisstijl-Tabel"/>
    <w:basedOn w:val="TableNormal"/>
    <w:rsid w:val="00264424"/>
    <w:rPr>
      <w:rFonts w:ascii="Verdana" w:hAnsi="Verdana"/>
      <w:sz w:val="14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120" w:type="dxa"/>
        <w:left w:w="60" w:type="dxa"/>
        <w:bottom w:w="120" w:type="dxa"/>
        <w:right w:w="60" w:type="dxa"/>
      </w:tblCellMar>
    </w:tblPr>
    <w:tblStylePr w:type="firstRow">
      <w:tblPr/>
      <w:tcPr>
        <w:tcMar>
          <w:top w:w="0" w:type="nil"/>
          <w:left w:w="60" w:type="dxa"/>
          <w:bottom w:w="120" w:type="dxa"/>
          <w:right w:w="60" w:type="dxa"/>
        </w:tcMar>
      </w:tcPr>
    </w:tblStylePr>
  </w:style>
  <w:style w:type="paragraph" w:customStyle="1" w:styleId="Huisstijl-TabelTitel">
    <w:name w:val="Huisstijl-TabelTitel"/>
    <w:basedOn w:val="Normal"/>
    <w:next w:val="Normal"/>
    <w:rsid w:val="00264424"/>
    <w:rPr>
      <w:b/>
      <w:sz w:val="14"/>
    </w:rPr>
  </w:style>
  <w:style w:type="paragraph" w:customStyle="1" w:styleId="Huisstijl-TabelTekst">
    <w:name w:val="Huisstijl-TabelTekst"/>
    <w:basedOn w:val="Huisstijl-TabelTitel"/>
    <w:rsid w:val="00264424"/>
    <w:rPr>
      <w:b w:val="0"/>
    </w:rPr>
  </w:style>
  <w:style w:type="paragraph" w:customStyle="1" w:styleId="Kopzondernummering">
    <w:name w:val="Kop zonder nummering"/>
    <w:basedOn w:val="Normal"/>
    <w:rsid w:val="00264424"/>
    <w:pPr>
      <w:spacing w:after="700" w:line="300" w:lineRule="atLeast"/>
      <w:contextualSpacing/>
    </w:pPr>
    <w:rPr>
      <w:sz w:val="24"/>
    </w:rPr>
  </w:style>
  <w:style w:type="paragraph" w:customStyle="1" w:styleId="Kop-Inhoudsopgave">
    <w:name w:val="Kop-Inhoudsopgave"/>
    <w:basedOn w:val="Kopzondernummering"/>
    <w:next w:val="Normal"/>
    <w:rsid w:val="00264424"/>
  </w:style>
  <w:style w:type="paragraph" w:styleId="NormalWeb">
    <w:name w:val="Normal (Web)"/>
    <w:basedOn w:val="Normal"/>
    <w:rsid w:val="00264424"/>
  </w:style>
  <w:style w:type="paragraph" w:styleId="Subtitle">
    <w:name w:val="Subtitle"/>
    <w:basedOn w:val="Normal"/>
    <w:next w:val="Normal"/>
    <w:qFormat/>
    <w:rsid w:val="00264424"/>
    <w:pPr>
      <w:spacing w:line="320" w:lineRule="atLeast"/>
      <w:outlineLvl w:val="1"/>
    </w:pPr>
    <w:rPr>
      <w:sz w:val="24"/>
    </w:rPr>
  </w:style>
  <w:style w:type="paragraph" w:styleId="Title">
    <w:name w:val="Title"/>
    <w:basedOn w:val="Normal"/>
    <w:qFormat/>
    <w:rsid w:val="00264424"/>
    <w:pPr>
      <w:spacing w:line="320" w:lineRule="atLeast"/>
      <w:outlineLvl w:val="0"/>
    </w:pPr>
    <w:rPr>
      <w:rFonts w:cs="Arial"/>
      <w:b/>
      <w:bCs/>
      <w:kern w:val="28"/>
      <w:sz w:val="24"/>
      <w:szCs w:val="32"/>
    </w:rPr>
  </w:style>
  <w:style w:type="paragraph" w:styleId="TOC1">
    <w:name w:val="toc 1"/>
    <w:basedOn w:val="Normal"/>
    <w:next w:val="Normal"/>
    <w:semiHidden/>
    <w:rsid w:val="00264424"/>
  </w:style>
  <w:style w:type="paragraph" w:styleId="TOC2">
    <w:name w:val="toc 2"/>
    <w:basedOn w:val="TOC1"/>
    <w:next w:val="Normal"/>
    <w:semiHidden/>
    <w:rsid w:val="00264424"/>
    <w:pPr>
      <w:tabs>
        <w:tab w:val="left" w:pos="0"/>
      </w:tabs>
      <w:spacing w:before="240"/>
      <w:ind w:left="-1160"/>
    </w:pPr>
    <w:rPr>
      <w:b/>
    </w:rPr>
  </w:style>
  <w:style w:type="paragraph" w:styleId="TOC3">
    <w:name w:val="toc 3"/>
    <w:basedOn w:val="TOC2"/>
    <w:next w:val="Normal"/>
    <w:semiHidden/>
    <w:rsid w:val="00264424"/>
    <w:pPr>
      <w:spacing w:before="0"/>
    </w:pPr>
    <w:rPr>
      <w:b w:val="0"/>
    </w:rPr>
  </w:style>
  <w:style w:type="paragraph" w:styleId="TOC4">
    <w:name w:val="toc 4"/>
    <w:basedOn w:val="TOC3"/>
    <w:next w:val="Normal"/>
    <w:semiHidden/>
    <w:rsid w:val="00264424"/>
  </w:style>
  <w:style w:type="paragraph" w:styleId="TOC5">
    <w:name w:val="toc 5"/>
    <w:basedOn w:val="Normal"/>
    <w:next w:val="Normal"/>
    <w:autoRedefine/>
    <w:semiHidden/>
    <w:rsid w:val="00264424"/>
    <w:pPr>
      <w:ind w:left="720"/>
    </w:pPr>
  </w:style>
  <w:style w:type="character" w:customStyle="1" w:styleId="Gedruktetekst">
    <w:name w:val="Gedrukte tekst"/>
    <w:basedOn w:val="DefaultParagraphFont"/>
    <w:rsid w:val="0022050A"/>
    <w:rPr>
      <w:i/>
      <w:position w:val="0"/>
      <w:sz w:val="20"/>
    </w:rPr>
  </w:style>
  <w:style w:type="paragraph" w:customStyle="1" w:styleId="FirstLineLetter">
    <w:name w:val="FirstLineLetter"/>
    <w:basedOn w:val="Normal"/>
    <w:next w:val="Normal"/>
    <w:rsid w:val="0065381A"/>
    <w:pPr>
      <w:spacing w:before="640" w:after="240" w:line="280" w:lineRule="exact"/>
    </w:pPr>
    <w:rPr>
      <w:rFonts w:ascii="Times New Roman" w:hAnsi="Times New Roman"/>
      <w:sz w:val="22"/>
      <w:szCs w:val="20"/>
      <w:lang w:eastAsia="en-US"/>
    </w:rPr>
  </w:style>
  <w:style w:type="character" w:customStyle="1" w:styleId="Huisstijl-KopjeChar">
    <w:name w:val="Huisstijl-Kopje Char"/>
    <w:basedOn w:val="Huisstijl-GegevenCharChar"/>
    <w:link w:val="Huisstijl-Kopje"/>
    <w:rsid w:val="00D20117"/>
    <w:rPr>
      <w:rFonts w:ascii="Verdana" w:hAnsi="Verdana"/>
      <w:b/>
      <w:noProof/>
      <w:sz w:val="13"/>
      <w:szCs w:val="24"/>
      <w:lang w:val="nl-NL" w:eastAsia="nl-NL" w:bidi="ar-SA"/>
    </w:rPr>
  </w:style>
  <w:style w:type="numbering" w:customStyle="1" w:styleId="StyleBulleted">
    <w:name w:val="Style Bulleted"/>
    <w:basedOn w:val="NoList"/>
    <w:rsid w:val="00CE5848"/>
    <w:pPr>
      <w:numPr>
        <w:numId w:val="37"/>
      </w:numPr>
    </w:pPr>
  </w:style>
  <w:style w:type="numbering" w:customStyle="1" w:styleId="StyleNumbered">
    <w:name w:val="Style Numbered"/>
    <w:basedOn w:val="NoList"/>
    <w:rsid w:val="00CE5848"/>
    <w:pPr>
      <w:numPr>
        <w:numId w:val="38"/>
      </w:numPr>
    </w:pPr>
  </w:style>
  <w:style w:type="paragraph" w:styleId="Caption">
    <w:name w:val="caption"/>
    <w:basedOn w:val="Normal"/>
    <w:next w:val="Normal"/>
    <w:qFormat/>
    <w:rsid w:val="00E478E0"/>
    <w:rPr>
      <w:b/>
      <w:bCs/>
      <w:szCs w:val="20"/>
    </w:rPr>
  </w:style>
  <w:style w:type="paragraph" w:customStyle="1" w:styleId="Huisstijl-Adres2">
    <w:name w:val="Huisstijl-Adres2"/>
    <w:basedOn w:val="Huisstijl-Adres"/>
    <w:rsid w:val="00E478E0"/>
    <w:pPr>
      <w:spacing w:after="0"/>
    </w:pPr>
  </w:style>
  <w:style w:type="paragraph" w:styleId="BalloonText">
    <w:name w:val="Balloon Text"/>
    <w:basedOn w:val="Normal"/>
    <w:link w:val="BalloonTextChar"/>
    <w:rsid w:val="001409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093E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7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header" Target="header3.xml" Id="rId16" /><Relationship Type="http://schemas.openxmlformats.org/officeDocument/2006/relationships/endnotes" Target="endnotes.xml" Id="rId11" /><Relationship Type="http://schemas.openxmlformats.org/officeDocument/2006/relationships/numbering" Target="numbering.xml" Id="rId6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theme" Target="theme/theme1.xml" Id="rId19" /><Relationship Type="http://schemas.openxmlformats.org/officeDocument/2006/relationships/webSettings" Target="webSettings.xml" Id="rId9" /><Relationship Type="http://schemas.openxmlformats.org/officeDocument/2006/relationships/footer" Target="footer1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office\Template\Buza-Common\Brief%20aan%20parlement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xy document" ma:contentTypeID="0x0101009FFE7A2FBA144D4699EC54818DF680F200E7B6E714C1523A40A366B15D617D4FA0" ma:contentTypeVersion="3" ma:contentTypeDescription="Nieuw document" ma:contentTypeScope="" ma:versionID="038609c25052bbcf7dda009c6f95b954">
  <xsd:schema xmlns:xsd="http://www.w3.org/2001/XMLSchema" xmlns:xs="http://www.w3.org/2001/XMLSchema" xmlns:p="http://schemas.microsoft.com/office/2006/metadata/properties" xmlns:ns2="742776b7-5fb8-4579-aad2-28a50ed72309" xmlns:ns3="a968f643-972d-4667-9c7d-fd76f2567ee3" targetNamespace="http://schemas.microsoft.com/office/2006/metadata/properties" ma:root="true" ma:fieldsID="a0a0e282f15469ba54bd157ad68a3ceb" ns2:_="" ns3:_="">
    <xsd:import namespace="742776b7-5fb8-4579-aad2-28a50ed72309"/>
    <xsd:import namespace="a968f643-972d-4667-9c7d-fd76f2567e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BinnengekomenOp"/>
                <xsd:element ref="ns3:ReferentieKa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2776b7-5fb8-4579-aad2-28a50ed723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8f643-972d-4667-9c7d-fd76f2567ee3" elementFormDefault="qualified">
    <xsd:import namespace="http://schemas.microsoft.com/office/2006/documentManagement/types"/>
    <xsd:import namespace="http://schemas.microsoft.com/office/infopath/2007/PartnerControls"/>
    <xsd:element name="BinnengekomenOp" ma:index="11" ma:displayName="Binnengekomen op" ma:format="DateOnly" ma:internalName="BinnengekomenOp">
      <xsd:simpleType>
        <xsd:restriction base="dms:DateTime"/>
      </xsd:simpleType>
    </xsd:element>
    <xsd:element name="ReferentieKamer" ma:index="12" nillable="true" ma:displayName="Referentie Kamer" ma:internalName="ReferentieKam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ADC390-A8F0-423B-928C-CEC63E743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2776b7-5fb8-4579-aad2-28a50ed72309"/>
    <ds:schemaRef ds:uri="a968f643-972d-4667-9c7d-fd76f2567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28</ap:Words>
  <ap:Characters>153</ap:Characters>
  <ap:DocSecurity>0</ap:DocSecurity>
  <ap:Lines>1</ap:Lines>
  <ap:Paragraphs>1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ap:HeadingPairs>
  <ap:TitlesOfParts>
    <vt:vector baseType="lpstr" size="2">
      <vt:lpstr>Brief aan parlement</vt:lpstr>
      <vt:lpstr/>
    </vt:vector>
  </ap:TitlesOfParts>
  <ap:LinksUpToDate>false</ap:LinksUpToDate>
  <ap:CharactersWithSpaces>180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dc:description>------------------------</dc:description>
  <lastModifiedBy/>
  <revision/>
  <lastPrinted>2018-06-29T15:28:00.0000000Z</lastPrinted>
  <dcterms:created xsi:type="dcterms:W3CDTF">2018-06-29T15:28:00.0000000Z</dcterms:created>
  <dcterms:modified xsi:type="dcterms:W3CDTF">2018-06-29T15:28:00.0000000Z</dcterms:modified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_REFERENCE">
    <vt:lpwstr>Onze Referentie</vt:lpwstr>
  </property>
  <property fmtid="{D5CDD505-2E9C-101B-9397-08002B2CF9AE}" pid="3" name="L_DATE">
    <vt:lpwstr>Datum</vt:lpwstr>
  </property>
  <property fmtid="{D5CDD505-2E9C-101B-9397-08002B2CF9AE}" pid="4" name="L_PHONE">
    <vt:lpwstr> </vt:lpwstr>
  </property>
  <property fmtid="{D5CDD505-2E9C-101B-9397-08002B2CF9AE}" pid="5" name="L_SUBJECT">
    <vt:lpwstr>Betreft</vt:lpwstr>
  </property>
  <property fmtid="{D5CDD505-2E9C-101B-9397-08002B2CF9AE}" pid="6" name="L_FAX">
    <vt:lpwstr> </vt:lpwstr>
  </property>
  <property fmtid="{D5CDD505-2E9C-101B-9397-08002B2CF9AE}" pid="7" name="BZ_LANGUAGE">
    <vt:lpwstr>Dutch</vt:lpwstr>
  </property>
  <property fmtid="{D5CDD505-2E9C-101B-9397-08002B2CF9AE}" pid="8" name="L_PAGE">
    <vt:lpwstr>Pagina</vt:lpwstr>
  </property>
  <property fmtid="{D5CDD505-2E9C-101B-9397-08002B2CF9AE}" pid="9" name="L_ENCLOSURES">
    <vt:lpwstr>Bijlage(n)</vt:lpwstr>
  </property>
  <property fmtid="{D5CDD505-2E9C-101B-9397-08002B2CF9AE}" pid="10" name="L_PROCESSOR">
    <vt:lpwstr>Contactpersoon</vt:lpwstr>
  </property>
  <property fmtid="{D5CDD505-2E9C-101B-9397-08002B2CF9AE}" pid="11" name="L_EMAIL">
    <vt:lpwstr> </vt:lpwstr>
  </property>
  <property fmtid="{D5CDD505-2E9C-101B-9397-08002B2CF9AE}" pid="12" name="L_MINUTELETTER">
    <vt:lpwstr> </vt:lpwstr>
  </property>
  <property fmtid="{D5CDD505-2E9C-101B-9397-08002B2CF9AE}" pid="13" name="L_EDITOR">
    <vt:lpwstr> </vt:lpwstr>
  </property>
  <property fmtid="{D5CDD505-2E9C-101B-9397-08002B2CF9AE}" pid="14" name="L_CC">
    <vt:lpwstr> </vt:lpwstr>
  </property>
  <property fmtid="{D5CDD505-2E9C-101B-9397-08002B2CF9AE}" pid="15" name="L_INITIALS">
    <vt:lpwstr> </vt:lpwstr>
  </property>
  <property fmtid="{D5CDD505-2E9C-101B-9397-08002B2CF9AE}" pid="16" name="L_COINITIALSANDDATE">
    <vt:lpwstr> </vt:lpwstr>
  </property>
  <property fmtid="{D5CDD505-2E9C-101B-9397-08002B2CF9AE}" pid="17" name="L_ASSESSOR">
    <vt:lpwstr> </vt:lpwstr>
  </property>
  <property fmtid="{D5CDD505-2E9C-101B-9397-08002B2CF9AE}" pid="18" name="SIG_NAME">
    <vt:lpwstr>Elisabeth Groenewegen</vt:lpwstr>
  </property>
  <property fmtid="{D5CDD505-2E9C-101B-9397-08002B2CF9AE}" pid="19" name="SIG_FUNCTION">
    <vt:lpwstr/>
  </property>
  <property fmtid="{D5CDD505-2E9C-101B-9397-08002B2CF9AE}" pid="20" name="SIG_DEP">
    <vt:lpwstr/>
  </property>
  <property fmtid="{D5CDD505-2E9C-101B-9397-08002B2CF9AE}" pid="21" name="SIG_DIR">
    <vt:lpwstr/>
  </property>
  <property fmtid="{D5CDD505-2E9C-101B-9397-08002B2CF9AE}" pid="22" name="L_HomeCountry">
    <vt:lpwstr> Nederland</vt:lpwstr>
  </property>
  <property fmtid="{D5CDD505-2E9C-101B-9397-08002B2CF9AE}" pid="23" name="BZ_UseCountry">
    <vt:bool>false</vt:bool>
  </property>
  <property fmtid="{D5CDD505-2E9C-101B-9397-08002B2CF9AE}" pid="24" name="BZ_Version">
    <vt:lpwstr>4.1</vt:lpwstr>
  </property>
  <property fmtid="{D5CDD505-2E9C-101B-9397-08002B2CF9AE}" pid="25" name="BZ_VersionDate">
    <vt:lpwstr>June 2016</vt:lpwstr>
  </property>
  <property fmtid="{D5CDD505-2E9C-101B-9397-08002B2CF9AE}" pid="26" name="L_HOME_URL">
    <vt:lpwstr>www.minbuza.nl</vt:lpwstr>
  </property>
  <property fmtid="{D5CDD505-2E9C-101B-9397-08002B2CF9AE}" pid="27" name="L_URL">
    <vt:lpwstr> </vt:lpwstr>
  </property>
  <property fmtid="{D5CDD505-2E9C-101B-9397-08002B2CF9AE}" pid="28" name="L_Home_Address">
    <vt:lpwstr>Bezuidenhoutseweg 67</vt:lpwstr>
  </property>
  <property fmtid="{D5CDD505-2E9C-101B-9397-08002B2CF9AE}" pid="29" name="bz_tweede_kamer">
    <vt:bool>true</vt:bool>
  </property>
  <property fmtid="{D5CDD505-2E9C-101B-9397-08002B2CF9AE}" pid="30" name="L_PAGEOF">
    <vt:lpwstr>van</vt:lpwstr>
  </property>
  <property fmtid="{D5CDD505-2E9C-101B-9397-08002B2CF9AE}" pid="31" name="L_YREFERENCE">
    <vt:lpwstr>Uw Referentie</vt:lpwstr>
  </property>
  <property fmtid="{D5CDD505-2E9C-101B-9397-08002B2CF9AE}" pid="32" name="bz_aminister">
    <vt:lpwstr> </vt:lpwstr>
  </property>
  <property fmtid="{D5CDD505-2E9C-101B-9397-08002B2CF9AE}" pid="33" name="bz_gezamelijkebrief">
    <vt:bool>false</vt:bool>
  </property>
  <property fmtid="{D5CDD505-2E9C-101B-9397-08002B2CF9AE}" pid="34" name="bz_kamerbrief_type">
    <vt:i4>4</vt:i4>
  </property>
  <property fmtid="{D5CDD505-2E9C-101B-9397-08002B2CF9AE}" pid="35" name="bz_sender_brief">
    <vt:i4>1</vt:i4>
  </property>
  <property fmtid="{D5CDD505-2E9C-101B-9397-08002B2CF9AE}" pid="36" name="bz_commissie">
    <vt:lpwstr>0</vt:lpwstr>
  </property>
  <property fmtid="{D5CDD505-2E9C-101B-9397-08002B2CF9AE}" pid="37" name="bz_directie">
    <vt:r8>25</vt:r8>
  </property>
  <property fmtid="{D5CDD505-2E9C-101B-9397-08002B2CF9AE}" pid="38" name="bz_ektk">
    <vt:i4>1</vt:i4>
  </property>
  <property fmtid="{D5CDD505-2E9C-101B-9397-08002B2CF9AE}" pid="39" name="bz_naam">
    <vt:lpwstr/>
  </property>
  <property fmtid="{D5CDD505-2E9C-101B-9397-08002B2CF9AE}" pid="40" name="bz_onderwerp">
    <vt:lpwstr>Verslag Raad Algemene Zaken van 26 juni 2018</vt:lpwstr>
  </property>
  <property fmtid="{D5CDD505-2E9C-101B-9397-08002B2CF9AE}" pid="41" name="bz_leden">
    <vt:lpwstr/>
  </property>
  <property fmtid="{D5CDD505-2E9C-101B-9397-08002B2CF9AE}" pid="42" name="L_SPOED">
    <vt:lpwstr>Spoed</vt:lpwstr>
  </property>
  <property fmtid="{D5CDD505-2E9C-101B-9397-08002B2CF9AE}" pid="43" name="L_VERTROUWELIJK">
    <vt:lpwstr>Vertrouwelijk</vt:lpwstr>
  </property>
  <property fmtid="{D5CDD505-2E9C-101B-9397-08002B2CF9AE}" pid="44" name="bz_geadresseerden">
    <vt:lpwstr>Voorzitter</vt:lpwstr>
  </property>
  <property fmtid="{D5CDD505-2E9C-101B-9397-08002B2CF9AE}" pid="45" name="bz_kamernr">
    <vt:lpwstr>Tweede</vt:lpwstr>
  </property>
  <property fmtid="{D5CDD505-2E9C-101B-9397-08002B2CF9AE}" pid="46" name="bz_date">
    <vt:lpwstr>juni 2018</vt:lpwstr>
  </property>
  <property fmtid="{D5CDD505-2E9C-101B-9397-08002B2CF9AE}" pid="47" name="bz_adres_huisnummer">
    <vt:lpwstr>4</vt:lpwstr>
  </property>
  <property fmtid="{D5CDD505-2E9C-101B-9397-08002B2CF9AE}" pid="48" name="bz_kamerbrief_commissie">
    <vt:lpwstr>0</vt:lpwstr>
  </property>
  <property fmtid="{D5CDD505-2E9C-101B-9397-08002B2CF9AE}" pid="49" name="SIG_SENDER">
    <vt:lpwstr>Elisabeth Groenewegen</vt:lpwstr>
  </property>
  <property fmtid="{D5CDD505-2E9C-101B-9397-08002B2CF9AE}" pid="50" name="SIG_PHONE">
    <vt:lpwstr>070 - 3484251</vt:lpwstr>
  </property>
  <property fmtid="{D5CDD505-2E9C-101B-9397-08002B2CF9AE}" pid="51" name="SIG_CdP">
    <vt:lpwstr>unknown CdP</vt:lpwstr>
  </property>
  <property fmtid="{D5CDD505-2E9C-101B-9397-08002B2CF9AE}" pid="52" name="bz_ondertekenaar">
    <vt:lpwstr>0</vt:lpwstr>
  </property>
  <property fmtid="{D5CDD505-2E9C-101B-9397-08002B2CF9AE}" pid="53" name="bz_bijlage">
    <vt:lpwstr/>
  </property>
  <property fmtid="{D5CDD505-2E9C-101B-9397-08002B2CF9AE}" pid="54" name="bz_nummerbz">
    <vt:lpwstr>MinBuza-2018.</vt:lpwstr>
  </property>
  <property fmtid="{D5CDD505-2E9C-101B-9397-08002B2CF9AE}" pid="55" name="bz_nummer">
    <vt:lpwstr/>
  </property>
  <property fmtid="{D5CDD505-2E9C-101B-9397-08002B2CF9AE}" pid="56" name="bz_partij">
    <vt:lpwstr/>
  </property>
  <property fmtid="{D5CDD505-2E9C-101B-9397-08002B2CF9AE}" pid="57" name="ContentTypeId">
    <vt:lpwstr>0x010100EF1B9B228468E646845FF215EEC23045</vt:lpwstr>
  </property>
  <property fmtid="{D5CDD505-2E9C-101B-9397-08002B2CF9AE}" pid="58" name="_dlc_DocIdItemGuid">
    <vt:lpwstr>1932e13d-2bd4-4070-adea-a8e8585442fa</vt:lpwstr>
  </property>
  <property fmtid="{D5CDD505-2E9C-101B-9397-08002B2CF9AE}" pid="59" name="_docset_NoMedatataSyncRequired">
    <vt:lpwstr>False</vt:lpwstr>
  </property>
</Properties>
</file>