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943E9A" w:rsidTr="00943E9A">
        <w:trPr>
          <w:trHeight w:val="289" w:hRule="exact"/>
        </w:trPr>
        <w:tc>
          <w:tcPr>
            <w:tcW w:w="929" w:type="dxa"/>
          </w:tcPr>
          <w:p w:rsidRPr="00434042" w:rsidR="00943E9A" w:rsidP="00943E9A" w:rsidRDefault="00943E9A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943E9A" w:rsidP="000A54E7" w:rsidRDefault="002B6EC5">
            <w:r>
              <w:t>27 juni 2018</w:t>
            </w:r>
            <w:bookmarkStart w:name="_GoBack" w:id="0"/>
            <w:bookmarkEnd w:id="0"/>
          </w:p>
        </w:tc>
      </w:tr>
      <w:tr w:rsidRPr="00434042" w:rsidR="00943E9A" w:rsidTr="00943E9A">
        <w:trPr>
          <w:trHeight w:val="368"/>
        </w:trPr>
        <w:tc>
          <w:tcPr>
            <w:tcW w:w="929" w:type="dxa"/>
          </w:tcPr>
          <w:p w:rsidR="00943E9A" w:rsidP="00943E9A" w:rsidRDefault="00943E9A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943E9A" w:rsidP="00943E9A" w:rsidRDefault="00943E9A">
            <w:r>
              <w:t>Aanbieding nota van wijziging wetsvoorstel 34 878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943E9A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43E9A" w:rsidP="00943E9A" w:rsidRDefault="00943E9A">
            <w:r>
              <w:t>De Voorzitter van de Tweede Kamer der Staten-Generaal</w:t>
            </w:r>
          </w:p>
          <w:p w:rsidR="00943E9A" w:rsidP="00943E9A" w:rsidRDefault="00943E9A">
            <w:r>
              <w:t xml:space="preserve">Postbus 20018 </w:t>
            </w:r>
          </w:p>
          <w:p w:rsidR="00943E9A" w:rsidP="00943E9A" w:rsidRDefault="00943E9A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943E9A" w:rsidTr="00461257">
        <w:tc>
          <w:tcPr>
            <w:tcW w:w="2160" w:type="dxa"/>
          </w:tcPr>
          <w:p w:rsidRPr="004E6BCF" w:rsidR="00943E9A" w:rsidP="00943E9A" w:rsidRDefault="00943E9A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943E9A" w:rsidP="00943E9A" w:rsidRDefault="00943E9A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943E9A" w:rsidP="00943E9A" w:rsidRDefault="00943E9A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943E9A" w:rsidP="00943E9A" w:rsidRDefault="00943E9A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943E9A" w:rsidP="00943E9A" w:rsidRDefault="00943E9A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943E9A" w:rsidP="00943E9A" w:rsidRDefault="00943E9A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943E9A" w:rsidP="00461257" w:rsidRDefault="00943E9A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943E9A" w:rsidTr="00461257">
        <w:trPr>
          <w:trHeight w:val="200" w:hRule="exact"/>
        </w:trPr>
        <w:tc>
          <w:tcPr>
            <w:tcW w:w="2160" w:type="dxa"/>
          </w:tcPr>
          <w:p w:rsidRPr="00356D2B" w:rsidR="00943E9A" w:rsidP="00461257" w:rsidRDefault="00943E9A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943E9A" w:rsidTr="00461257">
        <w:trPr>
          <w:trHeight w:val="450"/>
        </w:trPr>
        <w:tc>
          <w:tcPr>
            <w:tcW w:w="2160" w:type="dxa"/>
          </w:tcPr>
          <w:p w:rsidR="00943E9A" w:rsidP="00943E9A" w:rsidRDefault="00943E9A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943E9A" w:rsidP="00461257" w:rsidRDefault="00DC3DA9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1367617</w:t>
            </w:r>
          </w:p>
        </w:tc>
      </w:tr>
      <w:tr w:rsidRPr="005819CE" w:rsidR="00943E9A" w:rsidTr="00461257">
        <w:trPr>
          <w:trHeight w:val="135"/>
        </w:trPr>
        <w:tc>
          <w:tcPr>
            <w:tcW w:w="2160" w:type="dxa"/>
          </w:tcPr>
          <w:p w:rsidRPr="00C5333A" w:rsidR="00943E9A" w:rsidP="00943E9A" w:rsidRDefault="00943E9A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943E9A" w:rsidTr="00461257">
        <w:trPr>
          <w:trHeight w:val="113"/>
        </w:trPr>
        <w:tc>
          <w:tcPr>
            <w:tcW w:w="2160" w:type="dxa"/>
          </w:tcPr>
          <w:p w:rsidRPr="00D86CC6" w:rsidR="00943E9A" w:rsidP="00943E9A" w:rsidRDefault="00943E9A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943E9A" w:rsidP="00461257" w:rsidRDefault="00943E9A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943E9A" w:rsidP="00943E9A" w:rsidRDefault="00943E9A">
      <w:r w:rsidRPr="00855819">
        <w:t xml:space="preserve">Hierbij bied ik u aan </w:t>
      </w:r>
      <w:r>
        <w:t xml:space="preserve">een nota van wijziging </w:t>
      </w:r>
      <w:r w:rsidRPr="00855819">
        <w:t xml:space="preserve">bij het wetsvoorstel </w:t>
      </w:r>
      <w:r>
        <w:t xml:space="preserve">register onderwijsdeelnemers </w:t>
      </w:r>
      <w:r w:rsidRPr="00855819">
        <w:t>(Kamerstukken II 20</w:t>
      </w:r>
      <w:r>
        <w:t>17</w:t>
      </w:r>
      <w:r w:rsidRPr="00855819">
        <w:t>/</w:t>
      </w:r>
      <w:r>
        <w:t>18</w:t>
      </w:r>
      <w:r w:rsidRPr="00855819">
        <w:t xml:space="preserve">, 34 </w:t>
      </w:r>
      <w:r>
        <w:t>8</w:t>
      </w:r>
      <w:r w:rsidRPr="00855819">
        <w:t>78)</w:t>
      </w:r>
      <w:r>
        <w:t>.</w:t>
      </w:r>
    </w:p>
    <w:p w:rsidRPr="006A0C96" w:rsidR="00943E9A" w:rsidRDefault="00943E9A"/>
    <w:p w:rsidRPr="006A0C96" w:rsidR="00943E9A" w:rsidRDefault="00943E9A"/>
    <w:p w:rsidR="00943E9A" w:rsidP="00943E9A" w:rsidRDefault="00943E9A">
      <w:pPr>
        <w:rPr>
          <w:szCs w:val="20"/>
        </w:rPr>
      </w:pPr>
      <w:r>
        <w:rPr>
          <w:szCs w:val="20"/>
        </w:rPr>
        <w:t>De M</w:t>
      </w:r>
      <w:r w:rsidRPr="004B4901">
        <w:rPr>
          <w:szCs w:val="20"/>
        </w:rPr>
        <w:t>inister van On</w:t>
      </w:r>
      <w:r>
        <w:rPr>
          <w:szCs w:val="20"/>
        </w:rPr>
        <w:t>derwijs, Cultuur en Wetenschap,</w:t>
      </w:r>
    </w:p>
    <w:p w:rsidR="00943E9A" w:rsidP="00943E9A" w:rsidRDefault="00943E9A">
      <w:pPr>
        <w:rPr>
          <w:szCs w:val="20"/>
        </w:rPr>
      </w:pPr>
    </w:p>
    <w:p w:rsidR="00943E9A" w:rsidP="00943E9A" w:rsidRDefault="00943E9A">
      <w:pPr>
        <w:rPr>
          <w:szCs w:val="20"/>
        </w:rPr>
      </w:pPr>
    </w:p>
    <w:p w:rsidR="00943E9A" w:rsidP="00943E9A" w:rsidRDefault="00943E9A">
      <w:pPr>
        <w:rPr>
          <w:szCs w:val="20"/>
        </w:rPr>
      </w:pPr>
    </w:p>
    <w:p w:rsidR="00943E9A" w:rsidP="00943E9A" w:rsidRDefault="00943E9A">
      <w:pPr>
        <w:rPr>
          <w:szCs w:val="20"/>
        </w:rPr>
      </w:pPr>
    </w:p>
    <w:p w:rsidR="00943E9A" w:rsidP="00943E9A" w:rsidRDefault="00943E9A">
      <w:pPr>
        <w:rPr>
          <w:szCs w:val="20"/>
        </w:rPr>
      </w:pPr>
    </w:p>
    <w:p w:rsidRPr="006A0C96" w:rsidR="00943E9A" w:rsidP="00943E9A" w:rsidRDefault="00943E9A">
      <w:pPr>
        <w:pStyle w:val="standaard-tekst"/>
      </w:pPr>
      <w:r>
        <w:rPr>
          <w:sz w:val="18"/>
          <w:szCs w:val="18"/>
        </w:rPr>
        <w:t>Ingrid van Engelshoven</w:t>
      </w:r>
    </w:p>
    <w:sectPr w:rsidRPr="006A0C96" w:rsidR="00943E9A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9A" w:rsidRDefault="00943E9A">
      <w:r>
        <w:separator/>
      </w:r>
    </w:p>
    <w:p w:rsidR="00943E9A" w:rsidRDefault="00943E9A"/>
  </w:endnote>
  <w:endnote w:type="continuationSeparator" w:id="0">
    <w:p w:rsidR="00943E9A" w:rsidRDefault="00943E9A">
      <w:r>
        <w:continuationSeparator/>
      </w:r>
    </w:p>
    <w:p w:rsidR="00943E9A" w:rsidRDefault="00943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A" w:rsidRDefault="00943E9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943E9A" w:rsidP="00943E9A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943E9A" w:rsidP="00943E9A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2B6EC5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2B6EC5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9A" w:rsidRDefault="00943E9A">
      <w:r>
        <w:separator/>
      </w:r>
    </w:p>
    <w:p w:rsidR="00943E9A" w:rsidRDefault="00943E9A"/>
  </w:footnote>
  <w:footnote w:type="continuationSeparator" w:id="0">
    <w:p w:rsidR="00943E9A" w:rsidRDefault="00943E9A">
      <w:r>
        <w:continuationSeparator/>
      </w:r>
    </w:p>
    <w:p w:rsidR="00943E9A" w:rsidRDefault="00943E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A" w:rsidRDefault="00943E9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943E9A" w:rsidRPr="002F71BB" w:rsidRDefault="00943E9A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2B6EC5">
            <w:rPr>
              <w:sz w:val="13"/>
              <w:szCs w:val="13"/>
            </w:rPr>
            <w:t>1367617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943E9A" w:rsidRDefault="00943E9A" w:rsidP="00943E9A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6020" cy="1661160"/>
                <wp:effectExtent l="0" t="0" r="0" b="0"/>
                <wp:docPr id="926" name="Afbeelding 9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3E9A" w:rsidRPr="00543A0D" w:rsidRDefault="00943E9A" w:rsidP="00943E9A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943E9A" w:rsidP="00943E9A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114D0F3EBE84416491654957A8F13A55&quot;/&gt;&lt;Field id=&quot;Author.1&quot; value=&quot;Dingemans&quot;/&gt;&lt;Field id=&quot;Author.2&quot; value=&quot;R.P.B.A.&quot;/&gt;&lt;Field id=&quot;Author.3&quot; value=&quot;&quot;/&gt;&lt;Field id=&quot;Author.4&quot; value=&quot;Ralph&quot;/&gt;&lt;Field id=&quot;Author.5&quot; value=&quot;r.p.b.a.dingemans@minocw.nl&quot;/&gt;&lt;Field id=&quot;Author.6&quot; value=&quot;&quot;/&gt;&lt;Field id=&quot;Author.7&quot; value=&quot;&quot;/&gt;&lt;Field id=&quot;Author.8&quot; value=&quot;&quot;/&gt;&lt;Field id=&quot;Author.9&quot; value=&quot;o202din&quot; mappedto=&quot;AUTHOR_ID&quot;/&gt;&lt;Field id=&quot;Author.10&quot; value=&quot;True&quot;/&gt;&lt;Field id=&quot;Author.11&quot; value=&quot;0&quot;/&gt;&lt;Field id=&quot;Author.12&quot; value=&quot;mr. drs.&quot;/&gt;&lt;Field id=&quot;Author.13&quot; value=&quot;HOFT&quot;/&gt;&lt;Field id=&quot;Author.14&quot; value=&quot;Dingemans&quot;/&gt;&lt;Field id=&quot;Author.E72E562AD10E44CF8B0BB85626A7CED6&quot; value=&quot;&quot;/&gt;&lt;Field id=&quot;Author.2A7545B21CF14EEBBD8CE2FB110ECA76&quot; value=&quot;+31 6 46 84 91 19&quot;/&gt;&lt;Field id=&quot;Author.07A356D7877849EBA5C9C7CF16E58D5F&quot; value=&quot;+31-70-412 2393&quot;/&gt;&lt;Field id=&quot;Author.316524BDEDA04B27B02489813A15B3D2&quot; value=&quot;&quot;/&gt;&lt;Field id=&quot;Author.764D5833F93D470E8E750B1DAEBD2873&quot; value=&quot;5636&quot;/&gt;&lt;Field id=&quot;Author.978504FDCABC4ECBB9ECA7D9D1C6BAF8&quot; value=&quot;Wetgevingsjurist/Juridisch Adviseu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1 19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114D0F3EBE84416491654957A8F13A55&quot;/&gt;&lt;Field id=&quot;Typist.1&quot; value=&quot;Dingemans&quot;/&gt;&lt;Field id=&quot;Typist.2&quot; value=&quot;R.P.B.A.&quot;/&gt;&lt;Field id=&quot;Typist.3&quot; value=&quot;&quot;/&gt;&lt;Field id=&quot;Typist.4&quot; value=&quot;Ralph&quot;/&gt;&lt;Field id=&quot;Typist.5&quot; value=&quot;r.p.b.a.dingemans@minocw.nl&quot;/&gt;&lt;Field id=&quot;Typist.6&quot; value=&quot;&quot;/&gt;&lt;Field id=&quot;Typist.7&quot; value=&quot;&quot;/&gt;&lt;Field id=&quot;Typist.8&quot; value=&quot;&quot;/&gt;&lt;Field id=&quot;Typist.9&quot; value=&quot;o202din&quot;/&gt;&lt;Field id=&quot;Typist.10&quot; value=&quot;True&quot;/&gt;&lt;Field id=&quot;Typist.11&quot; value=&quot;0&quot;/&gt;&lt;Field id=&quot;Typist.12&quot; value=&quot;mr. drs.&quot;/&gt;&lt;Field id=&quot;Typist.13&quot; value=&quot;HOFT&quot;/&gt;&lt;Field id=&quot;Typist.14&quot; value=&quot;Dingemans&quot;/&gt;&lt;Field id=&quot;Typist.E72E562AD10E44CF8B0BB85626A7CED6&quot; value=&quot;&quot;/&gt;&lt;Field id=&quot;Typist.2A7545B21CF14EEBBD8CE2FB110ECA76&quot; value=&quot;+31 6 46 84 91 19&quot;/&gt;&lt;Field id=&quot;Typist.07A356D7877849EBA5C9C7CF16E58D5F&quot; value=&quot;+31-70-412 2393&quot;/&gt;&lt;Field id=&quot;Typist.316524BDEDA04B27B02489813A15B3D2&quot; value=&quot;&quot;/&gt;&lt;Field id=&quot;Typist.764D5833F93D470E8E750B1DAEBD2873&quot; value=&quot;5636&quot;/&gt;&lt;Field id=&quot;Typist.978504FDCABC4ECBB9ECA7D9D1C6BAF8&quot; value=&quot;Wetgevingsjurist/Juridisch Adviseu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1 19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ABB1EC127781410B8AB1D12BCD1A818E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Aanbieding nota van wijziging wetsvoorstel register onderwijsdeelnemers&quot;/&gt;&lt;Field id=&quot;79EF07FF29B04ACD90F5BFF4D325E8A4&quot; description=&quot;Datum document&quot; mappedto=&quot;OCW_DATE&quot; value=&quot;5/30/2018 9:43:44 AM&quot;/&gt;&lt;Field id=&quot;93B860034E08473390E85D9F48062CCA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De Voorzitter van de Tweede Kamer der Staten-Generaal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20018&quot;/&gt;&lt;Field id=&quot;99A5B0924522429B97DC439E1E9676C5&quot; description=&quot;Nummer&quot; value=&quot;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 Voorzitter van de Tweede Kamer 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20018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66B30B843B0E45B38B23F8C9992CA435&quot; description=&quot;Datum&quot; value=&quot;5/30/2018 9:43:44 AM&quot;/&gt;&lt;Field id=&quot;A746841F87014F8D85F9ED5676961DEF&quot; description=&quot;Uw referentie&quot; value=&quot;&quot;/&gt;&lt;Field id=&quot;8B10356EE6CF4D1F8D25B78952B294E3&quot; description=&quot;Antwoord op&quot; value=&quot;Uw brief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 van OCW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943E9A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B6EC5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86CE6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3E9A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3DA9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4DD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943E9A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943E9A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74</ap:Words>
  <ap:Characters>452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2018-06-27T10:03:00.0000000Z</lastPrinted>
  <dcterms:created xsi:type="dcterms:W3CDTF">2018-05-30T09:32:00.0000000Z</dcterms:created>
  <dcterms:modified xsi:type="dcterms:W3CDTF">2018-06-27T10:04:00.0000000Z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1367617</vt:lpwstr>
  </property>
  <property fmtid="{D5CDD505-2E9C-101B-9397-08002B2CF9AE}" pid="3" name="ContentTypeId">
    <vt:lpwstr>0x0101006E68F2FAFC616346AAA5D0CBB6019136</vt:lpwstr>
  </property>
</Properties>
</file>