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9F" w:rsidP="00623000" w:rsidRDefault="00113AE1">
      <w:pPr>
        <w:pStyle w:val="Huisstijl-Aanhef"/>
      </w:pPr>
      <w:r>
        <w:t>G</w:t>
      </w:r>
      <w:r w:rsidR="00F0639F">
        <w:t>eachte v</w:t>
      </w:r>
      <w:r>
        <w:t>oorzitter,</w:t>
      </w:r>
      <w:bookmarkStart w:name="_GoBack" w:id="0"/>
      <w:bookmarkEnd w:id="0"/>
    </w:p>
    <w:p w:rsidR="00F0639F" w:rsidP="00F0639F" w:rsidRDefault="00F0639F">
      <w:pPr>
        <w:rPr>
          <w:lang w:eastAsia="zh-CN" w:bidi="hi-IN"/>
        </w:rPr>
      </w:pPr>
      <w:r>
        <w:rPr>
          <w:lang w:eastAsia="zh-CN" w:bidi="hi-IN"/>
        </w:rPr>
        <w:t>Hierbij ontvangt u de antwoorden op de Kamervragen inzake de Voorjaarsnota 2018 en de eerste suppletoire begroting van het Ministerie van Financiën</w:t>
      </w:r>
      <w:r w:rsidR="00F610FB">
        <w:rPr>
          <w:lang w:eastAsia="zh-CN" w:bidi="hi-IN"/>
        </w:rPr>
        <w:t xml:space="preserve"> 2018</w:t>
      </w:r>
      <w:r>
        <w:rPr>
          <w:lang w:eastAsia="zh-CN" w:bidi="hi-IN"/>
        </w:rPr>
        <w:t xml:space="preserve">. </w:t>
      </w: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>
      <w:pPr>
        <w:pStyle w:val="Huisstijl-Slotzin"/>
      </w:pPr>
      <w:r>
        <w:t>Hoogachtend,</w:t>
      </w:r>
    </w:p>
    <w:p w:rsidR="006A35FE" w:rsidP="006A35FE" w:rsidRDefault="006A35FE">
      <w:pPr>
        <w:pStyle w:val="Huisstijl-Ondertekening"/>
      </w:pPr>
      <w:r>
        <w:t>De Minister van Financiën</w:t>
      </w: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/>
    <w:p w:rsidR="00FD4071" w:rsidP="006A35FE" w:rsidRDefault="00FD4071">
      <w:pPr>
        <w:rPr>
          <w:lang w:eastAsia="zh-CN" w:bidi="hi-IN"/>
        </w:rPr>
      </w:pPr>
    </w:p>
    <w:p w:rsidR="006A35FE" w:rsidP="006A35FE" w:rsidRDefault="006A35FE">
      <w:pPr>
        <w:rPr>
          <w:lang w:eastAsia="zh-CN" w:bidi="hi-IN"/>
        </w:rPr>
      </w:pPr>
    </w:p>
    <w:p w:rsidRPr="005D71DD" w:rsidR="006A35FE" w:rsidP="006A35FE" w:rsidRDefault="006A35FE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>
      <w:pPr>
        <w:rPr>
          <w:lang w:eastAsia="zh-CN" w:bidi="hi-IN"/>
        </w:rPr>
      </w:pPr>
    </w:p>
    <w:p w:rsidRPr="006A35FE" w:rsidR="006A35FE" w:rsidP="006A35FE" w:rsidRDefault="006A35FE">
      <w:pPr>
        <w:rPr>
          <w:lang w:eastAsia="zh-CN" w:bidi="hi-IN"/>
        </w:rPr>
      </w:pPr>
    </w:p>
    <w:sectPr w:rsidRPr="006A35FE" w:rsidR="006A35FE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FD4071">
            <w:fldChar w:fldCharType="begin"/>
          </w:r>
          <w:r w:rsidR="00FD4071">
            <w:instrText xml:space="preserve"> PAGE    \* MERGEFORMAT </w:instrText>
          </w:r>
          <w:r w:rsidR="00FD4071">
            <w:fldChar w:fldCharType="separate"/>
          </w:r>
          <w:r w:rsidR="003A37D8">
            <w:rPr>
              <w:noProof/>
            </w:rPr>
            <w:t>1</w:t>
          </w:r>
          <w:r w:rsidR="00FD4071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r w:rsidR="003A37D8">
            <w:fldChar w:fldCharType="begin"/>
          </w:r>
          <w:r w:rsidR="003A37D8">
            <w:instrText xml:space="preserve"> NUMPAGES  \* Arabic  \* MERGEFORMAT </w:instrText>
          </w:r>
          <w:r w:rsidR="003A37D8">
            <w:fldChar w:fldCharType="separate"/>
          </w:r>
          <w:r w:rsidR="003A37D8">
            <w:rPr>
              <w:noProof/>
            </w:rPr>
            <w:t>1</w:t>
          </w:r>
          <w:r w:rsidR="003A37D8">
            <w:rPr>
              <w:noProof/>
            </w:rPr>
            <w:fldChar w:fldCharType="end"/>
          </w:r>
        </w:p>
      </w:tc>
    </w:tr>
  </w:tbl>
  <w:p w:rsidR="00FD21B8" w:rsidRDefault="00CB7D18">
    <w:pPr>
      <w:pStyle w:val="Huisstijl-Rubricering"/>
    </w:pPr>
    <w:r>
      <w:fldChar w:fldCharType="begin"/>
    </w:r>
    <w:r w:rsidR="00EC0563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CB7D1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C0563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FD4071">
            <w:fldChar w:fldCharType="begin"/>
          </w:r>
          <w:r w:rsidR="00FD4071">
            <w:instrText xml:space="preserve"> PAGE    \* MERGEFORMAT </w:instrText>
          </w:r>
          <w:r w:rsidR="00FD4071">
            <w:fldChar w:fldCharType="separate"/>
          </w:r>
          <w:r w:rsidR="003A37D8">
            <w:rPr>
              <w:noProof/>
            </w:rPr>
            <w:t>1</w:t>
          </w:r>
          <w:r w:rsidR="00FD4071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r w:rsidR="003A37D8">
            <w:fldChar w:fldCharType="begin"/>
          </w:r>
          <w:r w:rsidR="003A37D8">
            <w:instrText xml:space="preserve"> NUMPAGES  \* Arabic  \* MERGEFORMAT </w:instrText>
          </w:r>
          <w:r w:rsidR="003A37D8">
            <w:fldChar w:fldCharType="separate"/>
          </w:r>
          <w:r w:rsidR="003A37D8">
            <w:rPr>
              <w:noProof/>
            </w:rPr>
            <w:t>1</w:t>
          </w:r>
          <w:r w:rsidR="003A37D8">
            <w:rPr>
              <w:noProof/>
            </w:rPr>
            <w:fldChar w:fldCharType="end"/>
          </w:r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3A37D8" w:rsidP="00332C67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2018-0000104041</w:t>
    </w:r>
    <w:r>
      <w:fldChar w:fldCharType="end"/>
    </w:r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3A37D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2018-0000104041</w:t>
    </w:r>
    <w:r>
      <w:fldChar w:fldCharType="end"/>
    </w:r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CB7D1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C0563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F610F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</w:p>
  <w:p w:rsidR="00FD21B8" w:rsidRDefault="003A37D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CB7D1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C0563">
            <w:instrText xml:space="preserve"> DOCPROPERTY  Rubricering  \* MERGEFORMAT </w:instrText>
          </w:r>
          <w:r>
            <w:fldChar w:fldCharType="end"/>
          </w:r>
        </w:p>
        <w:p w:rsidR="003A37D8" w:rsidRDefault="00CB7D18" w:rsidP="006A35F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A35FE">
            <w:instrText xml:space="preserve"> DOCPROPERTY  Aan  \* MERGEFORMAT </w:instrText>
          </w:r>
          <w:r>
            <w:fldChar w:fldCharType="separate"/>
          </w:r>
          <w:r w:rsidR="003A37D8">
            <w:t>De Voorzitter van de Tweede Kamer der Staten-Generaal</w:t>
          </w:r>
        </w:p>
        <w:p w:rsidR="003A37D8" w:rsidRDefault="003A37D8" w:rsidP="006A35F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4071" w:rsidRDefault="003A37D8" w:rsidP="00FD407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CB7D18">
            <w:fldChar w:fldCharType="end"/>
          </w:r>
        </w:p>
        <w:p w:rsidR="00FD21B8" w:rsidRDefault="00FD21B8" w:rsidP="006A35F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A37D8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25 juni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3A37D8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>
            <w:t>Kamervragen Voorjaarsnota 2018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9F"/>
    <w:rsid w:val="0001690A"/>
    <w:rsid w:val="000B7976"/>
    <w:rsid w:val="00113AE1"/>
    <w:rsid w:val="00191478"/>
    <w:rsid w:val="00226009"/>
    <w:rsid w:val="003A37D8"/>
    <w:rsid w:val="0040714C"/>
    <w:rsid w:val="004B3AB8"/>
    <w:rsid w:val="00561F2D"/>
    <w:rsid w:val="005D7103"/>
    <w:rsid w:val="00623000"/>
    <w:rsid w:val="006A35FE"/>
    <w:rsid w:val="006C6495"/>
    <w:rsid w:val="00911C9F"/>
    <w:rsid w:val="0094716C"/>
    <w:rsid w:val="009D7BC1"/>
    <w:rsid w:val="00A52518"/>
    <w:rsid w:val="00AB3EF9"/>
    <w:rsid w:val="00AE70BA"/>
    <w:rsid w:val="00B96746"/>
    <w:rsid w:val="00BE3F1B"/>
    <w:rsid w:val="00C8655C"/>
    <w:rsid w:val="00C90F2C"/>
    <w:rsid w:val="00CB7D18"/>
    <w:rsid w:val="00CE728B"/>
    <w:rsid w:val="00D67849"/>
    <w:rsid w:val="00E05A5B"/>
    <w:rsid w:val="00E81A4D"/>
    <w:rsid w:val="00EC0563"/>
    <w:rsid w:val="00F0639F"/>
    <w:rsid w:val="00F466E0"/>
    <w:rsid w:val="00F610FB"/>
    <w:rsid w:val="00F875B1"/>
    <w:rsid w:val="00F93787"/>
    <w:rsid w:val="00FD21B8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246A6ECF"/>
  <w15:docId w15:val="{35B05E7E-77AC-41A3-B2D5-24027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201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2018-06-25T09:50:00.0000000Z</dcterms:created>
  <dcterms:modified xsi:type="dcterms:W3CDTF">2018-06-25T09:50:00.0000000Z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Voorjaarsnota 2018</vt:lpwstr>
  </property>
  <property fmtid="{D5CDD505-2E9C-101B-9397-08002B2CF9AE}" pid="4" name="Datum">
    <vt:lpwstr>12 juni 2018</vt:lpwstr>
  </property>
  <property fmtid="{D5CDD505-2E9C-101B-9397-08002B2CF9AE}" pid="5" name="Kenmerk">
    <vt:lpwstr>2018-0000104041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0x010100FAD864A7B2F71B49A6B9BFB6704DCE7E</vt:lpwstr>
  </property>
</Properties>
</file>