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716027" w:rsidTr="00716027">
        <w:trPr>
          <w:trHeight w:val="284" w:hRule="exact"/>
        </w:trPr>
        <w:tc>
          <w:tcPr>
            <w:tcW w:w="929" w:type="dxa"/>
          </w:tcPr>
          <w:p w:rsidRPr="00434042" w:rsidR="00716027" w:rsidP="00716027" w:rsidRDefault="00716027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716027" w:rsidP="00C34D19" w:rsidRDefault="009A11E8">
            <w:pPr>
              <w:tabs>
                <w:tab w:val="center" w:pos="3290"/>
              </w:tabs>
            </w:pPr>
            <w:r>
              <w:t>8 juni 2018</w:t>
            </w:r>
            <w:r w:rsidR="00716027">
              <w:tab/>
            </w:r>
          </w:p>
        </w:tc>
      </w:tr>
      <w:tr w:rsidRPr="00434042" w:rsidR="00716027" w:rsidTr="00716027">
        <w:trPr>
          <w:trHeight w:val="369"/>
        </w:trPr>
        <w:tc>
          <w:tcPr>
            <w:tcW w:w="929" w:type="dxa"/>
          </w:tcPr>
          <w:p w:rsidR="00716027" w:rsidP="00716027" w:rsidRDefault="00716027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716027" w:rsidP="004436FF" w:rsidRDefault="004436FF">
            <w:r>
              <w:t xml:space="preserve">Antwoord op schriftelijke vragen Staat van het Onderwijs 2016-17 en de beleidsreactie daarop </w:t>
            </w:r>
            <w:bookmarkStart w:name="_GoBack" w:id="0"/>
            <w:bookmarkEnd w:id="0"/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716027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6027" w:rsidP="00D9561B" w:rsidRDefault="00716027">
            <w:r>
              <w:t>De Voorzitter van de Tweede Kamer der Staten-Generaal</w:t>
            </w:r>
          </w:p>
          <w:p w:rsidR="00716027" w:rsidP="00D9561B" w:rsidRDefault="00716027">
            <w:r>
              <w:t>Postbus 20018</w:t>
            </w:r>
          </w:p>
          <w:p w:rsidR="00716027" w:rsidP="00D9561B" w:rsidRDefault="00716027">
            <w:r>
              <w:t>2500 EA  DEN HAAG</w:t>
            </w:r>
          </w:p>
          <w:p w:rsidR="00716027" w:rsidP="00D9561B" w:rsidRDefault="00716027"/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716027" w:rsidTr="00DD7316">
        <w:tc>
          <w:tcPr>
            <w:tcW w:w="2160" w:type="dxa"/>
          </w:tcPr>
          <w:p w:rsidRPr="000176EE" w:rsidR="00716027" w:rsidP="00DD7316" w:rsidRDefault="00716027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Kennis</w:t>
            </w:r>
          </w:p>
          <w:p w:rsidR="00716027" w:rsidP="00716027" w:rsidRDefault="00716027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716027" w:rsidP="00716027" w:rsidRDefault="00716027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716027" w:rsidP="00716027" w:rsidRDefault="00716027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716027" w:rsidP="00716027" w:rsidRDefault="00716027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Pr="00F56956" w:rsidR="00716027" w:rsidP="00716027" w:rsidRDefault="00716027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</w:tc>
      </w:tr>
      <w:tr w:rsidRPr="005819CE" w:rsidR="00716027" w:rsidTr="00DD7316">
        <w:trPr>
          <w:trHeight w:val="200" w:hRule="exact"/>
        </w:trPr>
        <w:tc>
          <w:tcPr>
            <w:tcW w:w="2160" w:type="dxa"/>
          </w:tcPr>
          <w:p w:rsidRPr="00D86CC6" w:rsidR="00716027" w:rsidP="00DD7316" w:rsidRDefault="0071602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716027" w:rsidTr="00DD7316">
        <w:trPr>
          <w:trHeight w:val="1680"/>
        </w:trPr>
        <w:tc>
          <w:tcPr>
            <w:tcW w:w="2160" w:type="dxa"/>
          </w:tcPr>
          <w:p w:rsidRPr="00D86CC6" w:rsidR="00716027" w:rsidP="00DD7316" w:rsidRDefault="0071602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="00716027" w:rsidP="00DD7316" w:rsidRDefault="0071602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 w:rsidR="004436FF">
              <w:rPr>
                <w:sz w:val="13"/>
                <w:szCs w:val="13"/>
              </w:rPr>
              <w:t>1371055</w:t>
            </w:r>
            <w:r>
              <w:rPr>
                <w:sz w:val="13"/>
                <w:szCs w:val="13"/>
              </w:rPr>
              <w:fldChar w:fldCharType="end"/>
            </w:r>
          </w:p>
          <w:p w:rsidR="00B024DF" w:rsidP="00DD7316" w:rsidRDefault="00B024DF">
            <w:pPr>
              <w:spacing w:line="180" w:lineRule="exact"/>
              <w:rPr>
                <w:sz w:val="13"/>
                <w:szCs w:val="13"/>
              </w:rPr>
            </w:pPr>
          </w:p>
          <w:p w:rsidR="00B024DF" w:rsidP="00DD7316" w:rsidRDefault="00B024DF">
            <w:pPr>
              <w:spacing w:line="180" w:lineRule="exact"/>
              <w:rPr>
                <w:b/>
                <w:sz w:val="13"/>
                <w:szCs w:val="13"/>
              </w:rPr>
            </w:pPr>
            <w:r w:rsidRPr="00B024DF">
              <w:rPr>
                <w:b/>
                <w:sz w:val="13"/>
                <w:szCs w:val="13"/>
              </w:rPr>
              <w:t>Uw</w:t>
            </w:r>
            <w:r>
              <w:rPr>
                <w:b/>
                <w:sz w:val="13"/>
                <w:szCs w:val="13"/>
              </w:rPr>
              <w:t xml:space="preserve"> referentie</w:t>
            </w:r>
          </w:p>
          <w:p w:rsidRPr="00B024DF" w:rsidR="00B024DF" w:rsidP="00DD7316" w:rsidRDefault="00B024DF">
            <w:pPr>
              <w:spacing w:line="180" w:lineRule="exact"/>
              <w:rPr>
                <w:sz w:val="13"/>
              </w:rPr>
            </w:pPr>
            <w:r w:rsidRPr="00B024DF">
              <w:rPr>
                <w:sz w:val="13"/>
                <w:szCs w:val="13"/>
              </w:rPr>
              <w:t>2018D29162</w:t>
            </w:r>
          </w:p>
        </w:tc>
      </w:tr>
    </w:tbl>
    <w:p w:rsidR="004436FF" w:rsidP="004436FF" w:rsidRDefault="004436FF">
      <w:pPr>
        <w:pStyle w:val="Default"/>
      </w:pPr>
      <w:bookmarkStart w:name="STDTXT__OCW_Tekstblokken_txtNahangEK2502" w:id="1"/>
    </w:p>
    <w:p w:rsidR="004436FF" w:rsidP="004436FF" w:rsidRDefault="00AB129A">
      <w:pPr>
        <w:pStyle w:val="standaard-tekst"/>
      </w:pPr>
      <w:r>
        <w:t xml:space="preserve">Op 17 mei jl. ontvingen wij vragen van Uw Kamer over </w:t>
      </w:r>
      <w:r w:rsidR="004436FF">
        <w:t>de Staat van het Onderwijs 2016-17 en o</w:t>
      </w:r>
      <w:r>
        <w:t>nze beleidsreactie daarop</w:t>
      </w:r>
      <w:r w:rsidR="00420693">
        <w:t xml:space="preserve"> (Kamerstuk 34 775-VIII-130)</w:t>
      </w:r>
      <w:r>
        <w:t>. Hierbij zenden wij u onze antwoorden.</w:t>
      </w:r>
    </w:p>
    <w:p w:rsidR="00B024DF" w:rsidP="004436FF" w:rsidRDefault="00B024DF">
      <w:pPr>
        <w:pStyle w:val="standaard-tekst"/>
      </w:pPr>
    </w:p>
    <w:p w:rsidR="004436FF" w:rsidP="004436FF" w:rsidRDefault="004436FF">
      <w:pPr>
        <w:pStyle w:val="Default"/>
      </w:pPr>
    </w:p>
    <w:bookmarkEnd w:id="1"/>
    <w:p w:rsidRPr="00A93A5C" w:rsidR="00716027" w:rsidP="00AC28E2" w:rsidRDefault="00716027">
      <w:pPr>
        <w:pStyle w:val="standaard-tekst"/>
      </w:pPr>
      <w:r w:rsidRPr="00A93A5C">
        <w:t>De Minister van Ond</w:t>
      </w:r>
      <w:r w:rsidR="004436FF">
        <w:t xml:space="preserve">erwijs, Cultuur en Wetenschap, </w:t>
      </w:r>
    </w:p>
    <w:p w:rsidRPr="000839CD" w:rsidR="00716027" w:rsidP="00AC28E2" w:rsidRDefault="00716027">
      <w:pPr>
        <w:pStyle w:val="standaard-tekst"/>
      </w:pPr>
      <w:r w:rsidRPr="000839CD">
        <w:t> </w:t>
      </w:r>
      <w:r w:rsidR="00B85441">
        <w:t xml:space="preserve">  </w:t>
      </w:r>
    </w:p>
    <w:p w:rsidRPr="000839CD" w:rsidR="00716027" w:rsidP="00AC28E2" w:rsidRDefault="00716027">
      <w:pPr>
        <w:pStyle w:val="standaard-tekst"/>
      </w:pPr>
      <w:r w:rsidRPr="000839CD">
        <w:t> </w:t>
      </w:r>
    </w:p>
    <w:p w:rsidRPr="000839CD" w:rsidR="00716027" w:rsidP="00AC28E2" w:rsidRDefault="00716027">
      <w:pPr>
        <w:pStyle w:val="standaard-tekst"/>
      </w:pPr>
      <w:r w:rsidRPr="000839CD">
        <w:t> </w:t>
      </w:r>
    </w:p>
    <w:p w:rsidRPr="000839CD" w:rsidR="00716027" w:rsidP="00AC28E2" w:rsidRDefault="00716027">
      <w:pPr>
        <w:pStyle w:val="standaard-tekst"/>
      </w:pPr>
      <w:r w:rsidRPr="000839CD">
        <w:t> </w:t>
      </w:r>
    </w:p>
    <w:p w:rsidR="00716027" w:rsidP="00AC28E2" w:rsidRDefault="004436FF">
      <w:pPr>
        <w:pStyle w:val="standaard-tekst"/>
      </w:pPr>
      <w:r>
        <w:t xml:space="preserve">Ingrid van </w:t>
      </w:r>
      <w:proofErr w:type="spellStart"/>
      <w:r>
        <w:t>Engelshoven</w:t>
      </w:r>
      <w:proofErr w:type="spellEnd"/>
      <w:r>
        <w:t xml:space="preserve"> </w:t>
      </w:r>
    </w:p>
    <w:p w:rsidR="004436FF" w:rsidP="004436FF" w:rsidRDefault="004436FF">
      <w:pPr>
        <w:pStyle w:val="standaard-tekst"/>
      </w:pPr>
    </w:p>
    <w:p w:rsidR="004436FF" w:rsidP="004436FF" w:rsidRDefault="004436FF">
      <w:pPr>
        <w:pStyle w:val="standaard-tekst"/>
      </w:pPr>
    </w:p>
    <w:p w:rsidR="004436FF" w:rsidP="004436FF" w:rsidRDefault="004436FF">
      <w:pPr>
        <w:pStyle w:val="standaard-tekst"/>
      </w:pPr>
    </w:p>
    <w:p w:rsidR="004436FF" w:rsidP="004436FF" w:rsidRDefault="004436FF">
      <w:pPr>
        <w:pStyle w:val="standaard-tekst"/>
      </w:pPr>
    </w:p>
    <w:p w:rsidR="004436FF" w:rsidP="004436FF" w:rsidRDefault="004436FF">
      <w:pPr>
        <w:pStyle w:val="standaard-tekst"/>
      </w:pPr>
      <w:r w:rsidRPr="00A93A5C">
        <w:t>De Minister voor Basis- en Voorgezet Onderwijs en Media,</w:t>
      </w:r>
    </w:p>
    <w:p w:rsidR="004436FF" w:rsidP="004436FF" w:rsidRDefault="004436FF">
      <w:pPr>
        <w:pStyle w:val="standaard-tekst"/>
      </w:pPr>
    </w:p>
    <w:p w:rsidR="004436FF" w:rsidP="004436FF" w:rsidRDefault="004436FF">
      <w:pPr>
        <w:pStyle w:val="standaard-tekst"/>
      </w:pPr>
    </w:p>
    <w:p w:rsidR="004436FF" w:rsidP="004436FF" w:rsidRDefault="004436FF">
      <w:pPr>
        <w:pStyle w:val="standaard-tekst"/>
      </w:pPr>
    </w:p>
    <w:p w:rsidRPr="000839CD" w:rsidR="004436FF" w:rsidP="004436FF" w:rsidRDefault="004436FF">
      <w:pPr>
        <w:pStyle w:val="standaard-tekst"/>
      </w:pPr>
    </w:p>
    <w:p w:rsidR="004436FF" w:rsidP="00AC28E2" w:rsidRDefault="004436FF">
      <w:pPr>
        <w:pStyle w:val="standaard-tekst"/>
      </w:pPr>
      <w:r>
        <w:t>Arie Slob</w:t>
      </w:r>
    </w:p>
    <w:p w:rsidRPr="00263FD6" w:rsidR="00692BA9" w:rsidP="00263FD6" w:rsidRDefault="00692BA9"/>
    <w:sectPr w:rsidRPr="00263FD6" w:rsidR="00692BA9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27" w:rsidRDefault="00716027">
      <w:r>
        <w:separator/>
      </w:r>
    </w:p>
    <w:p w:rsidR="00716027" w:rsidRDefault="00716027"/>
  </w:endnote>
  <w:endnote w:type="continuationSeparator" w:id="0">
    <w:p w:rsidR="00716027" w:rsidRDefault="00716027">
      <w:r>
        <w:continuationSeparator/>
      </w:r>
    </w:p>
    <w:p w:rsidR="00716027" w:rsidRDefault="007160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27" w:rsidRDefault="0071602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716027" w:rsidP="00716027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4436FF"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4436FF"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716027" w:rsidP="00716027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AE6911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AE6911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27" w:rsidRDefault="00716027">
      <w:r>
        <w:separator/>
      </w:r>
    </w:p>
    <w:p w:rsidR="00716027" w:rsidRDefault="00716027"/>
  </w:footnote>
  <w:footnote w:type="continuationSeparator" w:id="0">
    <w:p w:rsidR="00716027" w:rsidRDefault="00716027">
      <w:r>
        <w:continuationSeparator/>
      </w:r>
    </w:p>
    <w:p w:rsidR="00716027" w:rsidRDefault="007160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27" w:rsidRDefault="0071602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4436FF">
            <w:rPr>
              <w:sz w:val="13"/>
              <w:szCs w:val="13"/>
            </w:rPr>
            <w:t>1371055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716027" w:rsidRDefault="00716027" w:rsidP="00716027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370" name="Afbeelding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16027" w:rsidRPr="00543A0D" w:rsidRDefault="00716027" w:rsidP="00716027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716027" w:rsidP="00716027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EFD546281F4B47A0A2974B82492BE224&quot;/&gt;&lt;Field id=&quot;UserGroup.1&quot; value=&quot;Kennis&quot;/&gt;&lt;Field id=&quot;UserGroup.2&quot; value=&quot;KENNIS&quot;/&gt;&lt;Field id=&quot;UserGroup.3&quot; value=&quot;&quot;/&gt;&lt;Field id=&quot;UserGroup.815F2AA4BDBE427BB9EA923102C2FB70&quot; value=&quot;Kennis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drs. A. Sipkes&quot;/&gt;&lt;Field id=&quot;UserGroup.92A810531841458EA421E4A78B39896C&quot; value=&quot;drs. M. Smits van Waersberghe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Department for Knowledge &amp;amp; Information Management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C9A437E05B644E9A9585295FD4493F88&quot;/&gt;&lt;Field id=&quot;Author.1&quot; value=&quot;Kegelaar&quot;/&gt;&lt;Field id=&quot;Author.2&quot; value=&quot;D.P.&quot;/&gt;&lt;Field id=&quot;Author.3&quot; value=&quot;&quot;/&gt;&lt;Field id=&quot;Author.4&quot; value=&quot;Daan&quot;/&gt;&lt;Field id=&quot;Author.5&quot; value=&quot;d.p.kegelaar@minocw.nl&quot;/&gt;&lt;Field id=&quot;Author.6&quot; value=&quot;&quot;/&gt;&lt;Field id=&quot;Author.7&quot; value=&quot;&quot;/&gt;&lt;Field id=&quot;Author.8&quot; value=&quot;&quot;/&gt;&lt;Field id=&quot;Author.9&quot; value=&quot;o200keg&quot; mappedto=&quot;AUTHOR_ID&quot;/&gt;&lt;Field id=&quot;Author.10&quot; value=&quot;True&quot;/&gt;&lt;Field id=&quot;Author.11&quot; value=&quot;0&quot;/&gt;&lt;Field id=&quot;Author.12&quot; value=&quot;&quot;/&gt;&lt;Field id=&quot;Author.13&quot; value=&quot;HOFT&quot;/&gt;&lt;Field id=&quot;Author.14&quot; value=&quot;Kegelaar&quot;/&gt;&lt;Field id=&quot;Author.E72E562AD10E44CF8B0BB85626A7CED6&quot; value=&quot;&quot;/&gt;&lt;Field id=&quot;Author.2A7545B21CF14EEBBD8CE2FB110ECA76&quot; value=&quot;&quot;/&gt;&lt;Field id=&quot;Author.07A356D7877849EBA5C9C7CF16E58D5F&quot; value=&quot;&quot;/&gt;&lt;Field id=&quot;Author.316524BDEDA04B27B02489813A15B3D2&quot; value=&quot;&quot;/&gt;&lt;Field id=&quot;Author.764D5833F93D470E8E750B1DAEBD2873&quot; value=&quot;218825&quot;/&gt;&lt;Field id=&quot;Author.978504FDCABC4ECBB9ECA7D9D1C6BAF8&quot; value=&quot;RIJKSTRAINEE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&quot;/&gt;&lt;Field id=&quot;Author.9F10345A9CBA40549518EFEBF9616FE7&quot; value=&quot;KENNIS&quot;/&gt;&lt;Field id=&quot;Author.A08FD3E3B58F4E81842FC68F44A9B386&quot; value=&quot;OCW&quot;/&gt;&lt;Field id=&quot;Author.8DC78BAD95DF4C7792B2965626F7CBF4&quot; value=&quot;1&quot;/&gt;&lt;Field id=&quot;Typist.0&quot; value=&quot;C9A437E05B644E9A9585295FD4493F88&quot;/&gt;&lt;Field id=&quot;Typist.1&quot; value=&quot;Kegelaar&quot;/&gt;&lt;Field id=&quot;Typist.2&quot; value=&quot;D.P.&quot;/&gt;&lt;Field id=&quot;Typist.3&quot; value=&quot;&quot;/&gt;&lt;Field id=&quot;Typist.4&quot; value=&quot;Daan&quot;/&gt;&lt;Field id=&quot;Typist.5&quot; value=&quot;d.p.kegelaar@minocw.nl&quot;/&gt;&lt;Field id=&quot;Typist.6&quot; value=&quot;&quot;/&gt;&lt;Field id=&quot;Typist.7&quot; value=&quot;&quot;/&gt;&lt;Field id=&quot;Typist.8&quot; value=&quot;&quot;/&gt;&lt;Field id=&quot;Typist.9&quot; value=&quot;o200keg&quot;/&gt;&lt;Field id=&quot;Typist.10&quot; value=&quot;True&quot;/&gt;&lt;Field id=&quot;Typist.11&quot; value=&quot;0&quot;/&gt;&lt;Field id=&quot;Typist.12&quot; value=&quot;&quot;/&gt;&lt;Field id=&quot;Typist.13&quot; value=&quot;HOFT&quot;/&gt;&lt;Field id=&quot;Typist.14&quot; value=&quot;Kegelaar&quot;/&gt;&lt;Field id=&quot;Typist.E72E562AD10E44CF8B0BB85626A7CED6&quot; value=&quot;&quot;/&gt;&lt;Field id=&quot;Typist.2A7545B21CF14EEBBD8CE2FB110ECA76&quot; value=&quot;&quot;/&gt;&lt;Field id=&quot;Typist.07A356D7877849EBA5C9C7CF16E58D5F&quot; value=&quot;&quot;/&gt;&lt;Field id=&quot;Typist.316524BDEDA04B27B02489813A15B3D2&quot; value=&quot;&quot;/&gt;&lt;Field id=&quot;Typist.764D5833F93D470E8E750B1DAEBD2873&quot; value=&quot;218825&quot;/&gt;&lt;Field id=&quot;Typist.978504FDCABC4ECBB9ECA7D9D1C6BAF8&quot; value=&quot;RIJKSTRAINEE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&quot;/&gt;&lt;Field id=&quot;Typist.9F10345A9CBA40549518EFEBF9616FE7&quot; value=&quot;KENNIS&quot;/&gt;&lt;Field id=&quot;Typist.A08FD3E3B58F4E81842FC68F44A9B386&quot; value=&quot;OCW&quot;/&gt;&lt;Field id=&quot;Typist.8DC78BAD95DF4C7792B2965626F7CBF4&quot; value=&quot;1&quot;/&gt;&lt;Field id=&quot;TemplateGroup.0&quot; value=&quot;091CD66711D145CBAF548EF69FE073DC&quot;/&gt;&lt;Field id=&quot;TemplateGroup.1&quot; value=&quot;Algemene sjablonen Wet- en regelgeving&quot;/&gt;&lt;Field id=&quot;Template.0&quot; value=&quot;3DD52438524749F3B6E3FEFF8B8E7C83&quot;/&gt;&lt;Field id=&quot;Template.1&quot; value=&quot;Brief TK&quot;/&gt;&lt;Field id=&quot;Template.2&quot; value=&quot;False&quot;/&gt;&lt;Field id=&quot;Template.3&quot; value=&quot;1&quot;/&gt;&lt;Field id=&quot;Template.4&quot; value=&quot;TP3DD52438524749F3B6E3FEFF8B8E7C83.sdp&quot;/&gt;&lt;Field id=&quot;Template.F7CF6B99D03B4E9BA5ADC2EAD0AF8DE8&quot; value=&quot;0.2&quot;/&gt;&lt;Field id=&quot;Template.C0486B6320E844FAB73B6A4011279223&quot; value=&quot;P&quot;/&gt;&lt;Field id=&quot;Template.1837871373234C94AE26FC6D93758E9C&quot; value=&quot;Marja Zirkzee-Flippo&quot;/&gt;&lt;Field id=&quot;Template.15D954F41372414FA0E4E16EE35B749F&quot; value=&quot;Versie 12-12-2017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Voorstel van wet xxx (xx xxx)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EGELEIDENDSCHRIJVEN&quot; mappedto=&quot;TYPE_ID&quot;/&gt;&lt;Field id=&quot;Template.9BC47C9B7214445DB3739239A0BA1B94&quot; value=&quot;&quot; mappedto=&quot;OCW_DOCVORM&quot;/&gt;&lt;Field id=&quot;Template.D2BC391A04AA4E3486CB26C52BDD0C02&quot; value=&quot;WETSVOORSTEL&quot; mappedto=&quot;SOORT_ID&quot;/&gt;&lt;Field id=&quot;Template.D14AE46522664BBAB3C279BB6F961E0C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21EFF8F8B60B4C17B1EF35604EB5D645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79EF07FF29B04ACD90F5BFF4D325E8A4&quot; description=&quot;Datum document&quot; mappedto=&quot;OCW_DATE&quot; value=&quot;6/6/2018 10:29:57 AM&quot;/&gt;&lt;Field id=&quot;1E9CCF9E10E84B0A9B1885119876CFF5&quot; description=&quot;Datum op later moment invullen&quot; value=&quot;Nee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AECA873DFC804F9899E038CCB571CF8E&quot; description=&quot;Organisatie&quot; value=&quot;De Voorzitter van de Tweede Kamer der Staten-Generaal&quot;/&gt;&lt;Field id=&quot;C3E429983B2442448EF007A5DE0C8958&quot; description=&quot;Straatnaam&quot; value=&quot;Postbus&quot;/&gt;&lt;Field id=&quot;12F1743D109347079435623D214A03D6&quot; description=&quot;Nummer&quot; value=&quot;20018&quot;/&gt;&lt;Field id=&quot;1C885CAC4948497B9ED40EE05EFF8053&quot; description=&quot;Postcode&quot; value=&quot;2500 EA&quot;/&gt;&lt;Field id=&quot;DD2340C3EA3343679CB5B28F20486020&quot; description=&quot;Plaatsnaam&quot; value=&quot;DEN HAAG&quot;/&gt;&lt;/Fields&gt;_x000d__x000a_"/>
  </w:docVars>
  <w:rsids>
    <w:rsidRoot w:val="00716027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6DC0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0693"/>
    <w:rsid w:val="00424A60"/>
    <w:rsid w:val="00434500"/>
    <w:rsid w:val="00441AC2"/>
    <w:rsid w:val="0044249B"/>
    <w:rsid w:val="004436FF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602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72802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11E8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129A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6911"/>
    <w:rsid w:val="00AE7130"/>
    <w:rsid w:val="00AE7F68"/>
    <w:rsid w:val="00AF2321"/>
    <w:rsid w:val="00AF52F6"/>
    <w:rsid w:val="00AF7237"/>
    <w:rsid w:val="00B0043A"/>
    <w:rsid w:val="00B00D75"/>
    <w:rsid w:val="00B024DF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441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rsid w:val="00716027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Default">
    <w:name w:val="Default"/>
    <w:rsid w:val="004436F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rsid w:val="00716027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Default">
    <w:name w:val="Default"/>
    <w:rsid w:val="004436F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101</ap:Words>
  <ap:Characters>652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1900-12-31T22:00:00.0000000Z</lastPrinted>
  <dcterms:created xsi:type="dcterms:W3CDTF">2018-06-08T13:39:00.0000000Z</dcterms:created>
  <dcterms:modified xsi:type="dcterms:W3CDTF">2018-06-08T13:39:00.0000000Z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1371055</vt:lpwstr>
  </property>
  <property fmtid="{D5CDD505-2E9C-101B-9397-08002B2CF9AE}" pid="3" name="ContentTypeId">
    <vt:lpwstr>0x0101006CD082B4D5548E4D8DBA78EEF80EBD69</vt:lpwstr>
  </property>
</Properties>
</file>