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547303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40783DD7" wp14:anchorId="1762B2F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988" w:rsidRDefault="00CB2988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CB2988" w:rsidRDefault="00CB2988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F75106" w:rsidRDefault="00CB2988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5FE93CF7" wp14:editId="11D4C419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8A7B34">
              <w:fldChar w:fldCharType="begin"/>
            </w:r>
            <w:r w:rsidR="00F75106">
              <w:instrText xml:space="preserve"> DOCPROPERTY woordmerk </w:instrText>
            </w:r>
            <w:r w:rsidR="008A7B34"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CB2988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666A0C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CB2988">
              <w:t xml:space="preserve">Aan de Voorzitter van de Tweede Kamer </w:t>
            </w:r>
          </w:p>
          <w:p w:rsidR="00CB2988" w:rsidRDefault="00CB2988">
            <w:pPr>
              <w:pStyle w:val="adres"/>
            </w:pPr>
            <w:r>
              <w:t>der Staten-Generaal</w:t>
            </w:r>
          </w:p>
          <w:p w:rsidR="00CB2988" w:rsidRDefault="00CB2988">
            <w:pPr>
              <w:pStyle w:val="adres"/>
            </w:pPr>
            <w:r>
              <w:t>Postbus 20018 </w:t>
            </w:r>
          </w:p>
          <w:p w:rsidR="00F75106" w:rsidRDefault="00CB2988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CB2988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666A0C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6 juni 2018</w:t>
            </w: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CB2988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A7B34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CB2988">
              <w:t>Nota n.a.v. verslag bij het wetsvoorstel ter implementatie van de leesgehandicaptenrichtlijn</w:t>
            </w:r>
            <w:r>
              <w:fldChar w:fldCharType="end"/>
            </w:r>
            <w:r w:rsidR="00F47C0A">
              <w:t>/verordening</w:t>
            </w:r>
            <w:r w:rsidR="00DF1284">
              <w:t xml:space="preserve"> 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CB2988" w:rsidP="00CB2988" w:rsidRDefault="00CB2988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CB2988" w:rsidP="00CB2988" w:rsidRDefault="00CB2988">
            <w:pPr>
              <w:pStyle w:val="afzendgegevens"/>
            </w:pPr>
            <w:r>
              <w:t>Sector Privaatrecht</w:t>
            </w:r>
          </w:p>
          <w:p w:rsidR="00CB2988" w:rsidP="00CB2988" w:rsidRDefault="00CB2988">
            <w:pPr>
              <w:pStyle w:val="witregel1"/>
            </w:pPr>
            <w:r>
              <w:t> </w:t>
            </w:r>
          </w:p>
          <w:p w:rsidRPr="00F47C0A" w:rsidR="00CB2988" w:rsidP="00CB2988" w:rsidRDefault="00CB2988">
            <w:pPr>
              <w:pStyle w:val="afzendgegevens"/>
              <w:rPr>
                <w:lang w:val="de-DE"/>
              </w:rPr>
            </w:pPr>
            <w:r w:rsidRPr="00F47C0A">
              <w:rPr>
                <w:lang w:val="de-DE"/>
              </w:rPr>
              <w:t>Turfmarkt 147</w:t>
            </w:r>
          </w:p>
          <w:p w:rsidRPr="00F47C0A" w:rsidR="00CB2988" w:rsidP="00CB2988" w:rsidRDefault="00CB2988">
            <w:pPr>
              <w:pStyle w:val="afzendgegevens"/>
              <w:rPr>
                <w:lang w:val="de-DE"/>
              </w:rPr>
            </w:pPr>
            <w:r w:rsidRPr="00F47C0A">
              <w:rPr>
                <w:lang w:val="de-DE"/>
              </w:rPr>
              <w:t>2511 DP  Den Haag</w:t>
            </w:r>
          </w:p>
          <w:p w:rsidRPr="00F47C0A" w:rsidR="00CB2988" w:rsidP="00CB2988" w:rsidRDefault="00CB2988">
            <w:pPr>
              <w:pStyle w:val="afzendgegevens"/>
              <w:rPr>
                <w:lang w:val="de-DE"/>
              </w:rPr>
            </w:pPr>
            <w:r w:rsidRPr="00F47C0A">
              <w:rPr>
                <w:lang w:val="de-DE"/>
              </w:rPr>
              <w:t>Postbus 20301</w:t>
            </w:r>
          </w:p>
          <w:p w:rsidRPr="00F47C0A" w:rsidR="00CB2988" w:rsidP="00CB2988" w:rsidRDefault="00CB2988">
            <w:pPr>
              <w:pStyle w:val="afzendgegevens"/>
              <w:rPr>
                <w:lang w:val="de-DE"/>
              </w:rPr>
            </w:pPr>
            <w:r w:rsidRPr="00F47C0A">
              <w:rPr>
                <w:lang w:val="de-DE"/>
              </w:rPr>
              <w:t>2500 EH  Den Haag</w:t>
            </w:r>
          </w:p>
          <w:p w:rsidRPr="00F47C0A" w:rsidR="00CB2988" w:rsidP="00CB2988" w:rsidRDefault="00CB2988">
            <w:pPr>
              <w:pStyle w:val="afzendgegevens"/>
              <w:rPr>
                <w:lang w:val="de-DE"/>
              </w:rPr>
            </w:pPr>
            <w:r w:rsidRPr="00F47C0A">
              <w:rPr>
                <w:lang w:val="de-DE"/>
              </w:rPr>
              <w:t>www.rijksoverheid.nl/jenv</w:t>
            </w:r>
          </w:p>
          <w:p w:rsidRPr="00F47C0A" w:rsidR="00CB2988" w:rsidP="00CB2988" w:rsidRDefault="00CB2988">
            <w:pPr>
              <w:pStyle w:val="witregel1"/>
              <w:rPr>
                <w:lang w:val="de-DE"/>
              </w:rPr>
            </w:pPr>
            <w:r w:rsidRPr="00F47C0A">
              <w:rPr>
                <w:lang w:val="de-DE"/>
              </w:rPr>
              <w:t> </w:t>
            </w:r>
          </w:p>
          <w:p w:rsidRPr="00F47C0A" w:rsidR="00CB2988" w:rsidP="00CB2988" w:rsidRDefault="00CB2988">
            <w:pPr>
              <w:pStyle w:val="witregel2"/>
              <w:rPr>
                <w:lang w:val="de-DE"/>
              </w:rPr>
            </w:pPr>
            <w:r w:rsidRPr="00F47C0A">
              <w:rPr>
                <w:lang w:val="de-DE"/>
              </w:rPr>
              <w:t> </w:t>
            </w:r>
          </w:p>
          <w:p w:rsidR="00CB2988" w:rsidP="00CB2988" w:rsidRDefault="00CB2988">
            <w:pPr>
              <w:pStyle w:val="referentiekopjes"/>
            </w:pPr>
            <w:r>
              <w:t>Ons kenmerk</w:t>
            </w:r>
          </w:p>
          <w:p w:rsidR="00CB2988" w:rsidP="00CB2988" w:rsidRDefault="00CB2988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2283542</w:t>
            </w:r>
            <w:r>
              <w:fldChar w:fldCharType="end"/>
            </w:r>
          </w:p>
          <w:p w:rsidR="00CB2988" w:rsidP="00CB2988" w:rsidRDefault="00CB2988">
            <w:pPr>
              <w:pStyle w:val="witregel1"/>
            </w:pPr>
            <w:r>
              <w:t> </w:t>
            </w:r>
          </w:p>
          <w:p w:rsidR="00CB2988" w:rsidP="00CB2988" w:rsidRDefault="00CB2988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CB2988" w:rsidP="00CB2988" w:rsidRDefault="00CB2988">
            <w:pPr>
              <w:pStyle w:val="referentiegegevens"/>
            </w:pPr>
          </w:p>
          <w:bookmarkEnd w:id="4"/>
          <w:p w:rsidR="00F75106" w:rsidP="00CB2988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="00CB2988" w:rsidP="00BE020F" w:rsidRDefault="00547303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324AE7CD" wp14:anchorId="2A73A9EE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1905" t="0" r="0" b="635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14D64D85" wp14:anchorId="7EAB833A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635" t="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separate"/>
            </w:r>
          </w:p>
          <w:p w:rsidRPr="00C22108" w:rsidR="00C22108" w:rsidP="002353E3" w:rsidRDefault="008A7B34">
            <w:pPr>
              <w:pStyle w:val="broodtekst"/>
            </w:pPr>
            <w:r w:rsidRPr="00C22108">
              <w:fldChar w:fldCharType="end"/>
            </w:r>
          </w:p>
        </w:tc>
      </w:tr>
    </w:tbl>
    <w:p w:rsidR="00F75106" w:rsidP="00CB2988" w:rsidRDefault="00CB2988">
      <w:pPr>
        <w:pStyle w:val="broodtekst"/>
      </w:pPr>
      <w:bookmarkStart w:name="cursor" w:id="8"/>
      <w:bookmarkEnd w:id="8"/>
      <w:r>
        <w:t>Hierbij bied ik u d</w:t>
      </w:r>
      <w:r w:rsidR="00C47EB4">
        <w:t xml:space="preserve">e nota naar aanleiding van het </w:t>
      </w:r>
      <w:r>
        <w:t>verslag inzake het bovenvermelde voorstel aan.</w:t>
      </w:r>
      <w:bookmarkStart w:name="STDTXT__Bestuursdepartement_DWJZ_DWJZtek" w:id="9"/>
    </w:p>
    <w:p w:rsidR="00CB2988" w:rsidRDefault="00CB2988">
      <w:pPr>
        <w:pStyle w:val="broodtekst"/>
      </w:pPr>
    </w:p>
    <w:p w:rsidR="00CB2988" w:rsidRDefault="00CB2988">
      <w:pPr>
        <w:pStyle w:val="broodtekst"/>
      </w:pPr>
      <w:r>
        <w:t>De Minister voor Rechtsbescherming,</w:t>
      </w:r>
    </w:p>
    <w:p w:rsidR="00CB2988" w:rsidRDefault="00CB2988">
      <w:pPr>
        <w:pStyle w:val="broodtekst"/>
      </w:pPr>
    </w:p>
    <w:p w:rsidR="00CB2988" w:rsidRDefault="00CB2988">
      <w:pPr>
        <w:pStyle w:val="broodtekst"/>
      </w:pPr>
    </w:p>
    <w:p w:rsidR="00CB2988" w:rsidRDefault="00CB2988">
      <w:pPr>
        <w:pStyle w:val="broodtekst"/>
      </w:pPr>
    </w:p>
    <w:p w:rsidR="00CB2988" w:rsidRDefault="00CB2988">
      <w:pPr>
        <w:pStyle w:val="broodtekst"/>
      </w:pPr>
    </w:p>
    <w:p w:rsidR="00CB2988" w:rsidRDefault="00CB2988">
      <w:pPr>
        <w:pStyle w:val="broodtekst"/>
      </w:pPr>
      <w:r>
        <w:t>Sander Dekker</w:t>
      </w:r>
      <w:bookmarkEnd w:id="9"/>
    </w:p>
    <w:sectPr w:rsidR="00CB2988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F2" w:rsidRDefault="00181AF2">
      <w:r>
        <w:separator/>
      </w:r>
    </w:p>
    <w:p w:rsidR="00181AF2" w:rsidRDefault="00181AF2"/>
    <w:p w:rsidR="00181AF2" w:rsidRDefault="00181AF2"/>
    <w:p w:rsidR="00181AF2" w:rsidRDefault="00181AF2"/>
  </w:endnote>
  <w:endnote w:type="continuationSeparator" w:id="0">
    <w:p w:rsidR="00181AF2" w:rsidRDefault="00181AF2">
      <w:r>
        <w:continuationSeparator/>
      </w:r>
    </w:p>
    <w:p w:rsidR="00181AF2" w:rsidRDefault="00181AF2"/>
    <w:p w:rsidR="00181AF2" w:rsidRDefault="00181AF2"/>
    <w:p w:rsidR="00181AF2" w:rsidRDefault="00181A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547303">
            <w:fldChar w:fldCharType="begin"/>
          </w:r>
          <w:r w:rsidR="00547303">
            <w:instrText xml:space="preserve"> NUMPAGES   \* MERGEFORMAT </w:instrText>
          </w:r>
          <w:r w:rsidR="00547303">
            <w:fldChar w:fldCharType="separate"/>
          </w:r>
          <w:r w:rsidR="00CB2988">
            <w:t>1</w:t>
          </w:r>
          <w:r w:rsidR="00547303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CB2988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CB2988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CB2988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547303">
            <w:fldChar w:fldCharType="begin"/>
          </w:r>
          <w:r w:rsidR="00547303">
            <w:instrText xml:space="preserve"> SECTIONPAGES   \* MERGEFORMAT </w:instrText>
          </w:r>
          <w:r w:rsidR="00547303">
            <w:fldChar w:fldCharType="separate"/>
          </w:r>
          <w:r w:rsidR="00CB2988">
            <w:t>1</w:t>
          </w:r>
          <w:r w:rsidR="00547303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325366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CB2988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B2988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CB2988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547303">
            <w:fldChar w:fldCharType="begin"/>
          </w:r>
          <w:r w:rsidR="00547303">
            <w:instrText xml:space="preserve"> SECTIONPAGES   \* MERGEFORMAT </w:instrText>
          </w:r>
          <w:r w:rsidR="00547303">
            <w:fldChar w:fldCharType="separate"/>
          </w:r>
          <w:r w:rsidR="00CB2988">
            <w:t>1</w:t>
          </w:r>
          <w:r w:rsidR="00547303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F2" w:rsidRDefault="00181AF2">
      <w:r>
        <w:separator/>
      </w:r>
    </w:p>
  </w:footnote>
  <w:footnote w:type="continuationSeparator" w:id="0">
    <w:p w:rsidR="00181AF2" w:rsidRDefault="00181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547303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EB1F0B9" wp14:editId="3B6CE42A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CB2988" w:rsidRPr="00F47C0A" w:rsidRDefault="008A7B34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F47C0A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CB2988" w:rsidRPr="00F47C0A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CB2988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 w:rsidRPr="00F47C0A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CB2988">
                                  <w:t>Sector Privaatrecht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CB2988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Pr="00F47C0A" w:rsidRDefault="008A7B34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CB2988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CB2988">
                                  <w:t>1 juni 2018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CB2988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CB2988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CB2988">
                                  <w:t>2283542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CB2988" w:rsidRPr="00F47C0A" w:rsidRDefault="008A7B34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F47C0A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CB2988" w:rsidRPr="00F47C0A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CB2988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 w:rsidRPr="00F47C0A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CB2988">
                            <w:t>Sector Privaatrecht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CB2988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Pr="00F47C0A" w:rsidRDefault="008A7B34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CB2988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CB2988">
                            <w:t>1 juni 2018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CB2988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CB2988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CB2988">
                            <w:t>2283542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B79FBF1" wp14:editId="71C340D6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6A9B4E58" wp14:editId="631988DE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7303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65A49300" wp14:editId="75A8457B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jF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I4gyMV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325366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7169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4.8&quot; lastuser-initials=&quot;Y.F.&quot; lastuser-name=&quot;Spek Y.F. van der mw. - BD/DWJZ/PR&quot; model=&quot;$/brief-2010.xml&quot; profile=&quot;minjus&quot; src=&quot;DWJZ/Wet/11 Behandeling TK/11 Brief TK nota nav verslag.xml&quot; target=&quot;Microsoft Word&quot; target-build=&quot;14.0.7197&quot; target-version=&quot;14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Nota n.a.v. verslag bij het wetsvoorstel ter implementatie van de leesgehandicaptenrichtlijn&quot;/&gt;&lt;chkcontact format-disabled=&quot;true&quot; formatted-value=&quot;0&quot; value=&quot;0&quot;/&gt;&lt;radtelefoon format-disabled=&quot;true&quot; formatted-value=&quot;1&quot; value=&quot;1&quot;/&gt;&lt;chkfunctie1 value=&quot;1&quot;/&gt;&lt;chkfunctie2 value=&quot;1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aanhef formatted-value=&quot;Geachte&amp;#160;heer/mevrouw&quot; output-value=&quot;Geachte&amp;#160;heer/mevrouw,&quot; value=&quot;1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Geen&quot; value=&quot;Geen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STDTXT__Bestuursdepartement_DWJZ_DWJZtekstblokken_Wet_11BehandelingTK_11briefTKnotanavverslag_xml&quot; id=&quot;IDSV54YD33ZTJ3O20PNWH5YRGXACQWSBEJWRNGESK3GWYPLFVSZAPP&quot; orgdoc-crc=&quot;99856099&quot; orgsys-crc=&quot;AEABC56D&quot; src=&quot;$/Bestuursdepartement/DWJZ/DWJZ tekstblokken/Wet/11 Behandeling TK/11 brief TK nota nav verslag.xml&quot;&gt;&lt;ds:template&gt;&lt;medenamens/&gt;&lt;departementen/&gt;&lt;keuzelijst1/&gt;&lt;/ds:template&gt;&lt;ds:body&gt;&lt;p&gt;Hierbij bied ik u de nota naar aanleiding van het (nader) verslag inzake het bovenvermelde voorstel (alsmede een nota van wijziging) aan.&lt;/p&gt;&lt;/ds:body&gt;&lt;/ds:content&gt;&lt;ds:content at=&quot;cursor&quot; bookmark=&quot;STDTXT__Bestuursdepartement_DWJZ_DWJZtekstblokken_geintegreerdetekstblokken_Ondertekeningministerofstaats_xml&quot; id=&quot;IDYPGFBK3RH5U3B4H4ODYSENXQXF5GNHQB21KK2ZMFHRCP5D3UEP4D&quot; orgdoc-crc=&quot;3AD1555C&quot; orgsys-crc=&quot;60918379&quot; src=&quot;$/Bestuursdepartement/DWJZ/DWJZ tekstblokken/geintegreerde tekstblokken/Ondertekening minister of staats.xml&quot;&gt;&lt;ds:template&gt;&lt;ministerStaats/&gt;&lt;naamMinisterStaats&gt;Sander Dekker&lt;/naamMinisterStaats&gt;&lt;Bewindspersoon&gt;De Minister voor Rechtsbescherming,&lt;/Bewindspersoon&gt;&lt;/ds:template&gt;&lt;ds:body&gt;&lt;p/&gt;&lt;p&gt;De Minister voor Rechtsbescherming,&lt;/p&gt;&lt;p/&gt;&lt;p/&gt;&lt;p/&gt;&lt;p/&gt;&lt;p&gt;Sander Dekker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Privaat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De Minister van Veiligheid en Justitie,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Minister&quot; value=&quot;1&quot;&gt;&lt;afzender aanhef=&quot;1&quot; country-code=&quot;31&quot; country-id=&quot;NLD&quot; functie=&quot;G.A. van der Steur&quot; groetregel=&quot;1&quot; naam=&quot;De Minister van Veiligheid en Justitie,&quot; name=&quot;Minister&quot; organisatie=&quot;2&quot; taal=&quot;1043&quot;/&gt;&lt;/ondertekenaar-item&gt;&lt;tweedeondertekenaar-item/&gt;&lt;behandelddoor-item formatted-value=&quot;Coen Brouwer&quot; value=&quot;116&quot;&gt;&lt;afzender aanhef=&quot;1&quot; country-code=&quot;31&quot; country-id=&quot;NLD&quot; email=&quot;c.j.e.brouwer@minvenj.nl&quot; groetregel=&quot;1&quot; naam=&quot;C.Brouwer&quot; name=&quot;Coen Brouwer&quot; onderdeel=&quot;Sector Privaatrecht&quot; organisatie=&quot;176&quot; taal=&quot;1043&quot; telefoon=&quot;0625736408&quot;&gt;&lt;taal id=&quot;1043&quot;/&gt;&lt;taal id=&quot;2057&quot;/&gt;&lt;taal id=&quot;1031&quot;/&gt;&lt;taal id=&quot;1036&quot;/&gt;&lt;taal id=&quot;1034&quot;/&gt;&lt;/afzender&gt;&lt;/behandelddoor-item&gt;&lt;organisatie-item formatted-value=&quot;DWJZ&quot; value=&quot;176&quot;&gt;&lt;organisatie facebook=&quot;&quot; id=&quot;176&quot; linkedin=&quot;&quot; twitter=&quot;&quot; youtube=&quot;&quot; zoekveld=&quot;DWJZ&quot;&gt;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Directie Wetgeving en Juridische Zaken&quot; paadres=&quot;20301&quot; paplaats=&quot;The Hague&quot; papostcode=&quot;2500 EH&quot; payoff=&quot;Voor een veilige en rechtvaardige samenleving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WJZ&quot;/&gt;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&quot; paadres=&quot;20301&quot; paplaats=&quot;Den Haag&quot; papostcode=&quot;2500 EH&quot; payoff=&quot;Voor een veilige en rechtvaard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WJZ&quot;/&gt;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ctie Wetgeving en Juridische Zak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WJZ&quot;/&gt;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e Wetgeving en Juridische Zaken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WJZ&quot;/&gt;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tie Wetgeving en Juridische Zaken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WJZ&quot;/&gt;&lt;/organisatie&gt;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06 257 364 08&quot; value=&quot;0625736408&quot;&gt;&lt;phonenumber country-code=&quot;31&quot; number=&quot;0625736408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C.Brouwer&quot;/&gt;&lt;email formatted-value=&quot;c.j.e.brouwer@minvenj.nl&quot;/&gt;&lt;functie formatted-value=&quot;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Privaatrecht&quot; value=&quot;Sector Privaatrecht&quot;/&gt;&lt;digionderdeel formatted-value=&quot;Sector Privaatrecht&quot; value=&quot;Sector Privaatrecht&quot;/&gt;&lt;onderdeelvolg formatted-value=&quot;Sector Privaatrecht&quot;/&gt;&lt;directieregel formatted-value=&quot;&amp;#160;\n&quot;/&gt;&lt;datum formatted-value=&quot;1 juni 2018&quot; value=&quot;2018-06-01T17:01:04&quot;/&gt;&lt;onskenmerk format-disabled=&quot;true&quot; formatted-value=&quot;2283542&quot; value=&quot;2283542&quot;/&gt;&lt;uwkenmerk formatted-value=&quot;&quot;/&gt;&lt;onderwerp format-disabled=&quot;true&quot; formatted-value=&quot;Nota n.a.v. verslag bij het wetsvoorstel ter implementatie van de leesgehandicaptenrichtlijn&quot; value=&quot;Nota n.a.v. verslag bij het wetsvoorstel ter implementatie van de leesgehandicaptenrichtlijn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aanhefdoc formatted-value=&quot;\nGeachte&amp;#160;heer/mevrouw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CB2988"/>
    <w:rsid w:val="000129A4"/>
    <w:rsid w:val="000E4FC7"/>
    <w:rsid w:val="00181AF2"/>
    <w:rsid w:val="001B5B02"/>
    <w:rsid w:val="00325366"/>
    <w:rsid w:val="0040796D"/>
    <w:rsid w:val="00547303"/>
    <w:rsid w:val="005B585C"/>
    <w:rsid w:val="00652887"/>
    <w:rsid w:val="00666A0C"/>
    <w:rsid w:val="00666B4A"/>
    <w:rsid w:val="00690E82"/>
    <w:rsid w:val="00794445"/>
    <w:rsid w:val="0089073C"/>
    <w:rsid w:val="008A7B34"/>
    <w:rsid w:val="009B09F2"/>
    <w:rsid w:val="00AC2F38"/>
    <w:rsid w:val="00B07A5A"/>
    <w:rsid w:val="00B2078A"/>
    <w:rsid w:val="00B46C81"/>
    <w:rsid w:val="00BE020F"/>
    <w:rsid w:val="00C22108"/>
    <w:rsid w:val="00C47EB4"/>
    <w:rsid w:val="00CB2988"/>
    <w:rsid w:val="00CC3E4D"/>
    <w:rsid w:val="00D2034F"/>
    <w:rsid w:val="00DD1C86"/>
    <w:rsid w:val="00DF1284"/>
    <w:rsid w:val="00E46F34"/>
    <w:rsid w:val="00F47C0A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CB29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2988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CB29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2988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uijs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160</ap:Words>
  <ap:Characters>882</ap:Characters>
  <ap:DocSecurity>0</ap:DocSecurity>
  <ap:Lines>7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1040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2018-06-06T11:09:00.0000000Z</dcterms:created>
  <dcterms:modified xsi:type="dcterms:W3CDTF">2018-06-06T11:09:00.0000000Z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 20018 _x000d_2500 EA  DEN HAAG</vt:lpwstr>
  </property>
  <property fmtid="{D5CDD505-2E9C-101B-9397-08002B2CF9AE}" pid="4" name="datum">
    <vt:lpwstr>1 juni 2018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Nota n.a.v. verslag bij het wetsvoorstel ter implementatie van de leesgehandicaptenrichtlijn</vt:lpwstr>
  </property>
  <property fmtid="{D5CDD505-2E9C-101B-9397-08002B2CF9AE}" pid="8" name="_onderwerp">
    <vt:lpwstr>Onderwerp</vt:lpwstr>
  </property>
  <property fmtid="{D5CDD505-2E9C-101B-9397-08002B2CF9AE}" pid="9" name="onskenmerk">
    <vt:lpwstr>2283542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Privaatrecht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0x010100677144565D14F042A15805C97745E0D2</vt:lpwstr>
  </property>
</Properties>
</file>