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9F" w:rsidP="00623000" w:rsidRDefault="00113AE1">
      <w:pPr>
        <w:pStyle w:val="Huisstijl-Aanhef"/>
      </w:pPr>
      <w:bookmarkStart w:name="_GoBack" w:id="0"/>
      <w:bookmarkEnd w:id="0"/>
      <w:r>
        <w:t>Geachte</w:t>
      </w:r>
      <w:r w:rsidR="00C76166">
        <w:t xml:space="preserve"> voorzitter,</w:t>
      </w:r>
    </w:p>
    <w:p w:rsidR="00C76166" w:rsidP="00C76166" w:rsidRDefault="00C76166">
      <w:r>
        <w:t>Hierbij bied ik u, mede namens de staatssecretaris van Binnenlandse Zaken en Koninkrijksrelaties, de nota naar aanleiding van het verslag inzake het bovenvermelde voorstel alsmede een nota van wijziging aan.</w:t>
      </w:r>
    </w:p>
    <w:p w:rsidRPr="00C76166" w:rsidR="00C76166" w:rsidP="00C76166" w:rsidRDefault="00C76166">
      <w:pPr>
        <w:rPr>
          <w:lang w:eastAsia="zh-CN" w:bidi="hi-IN"/>
        </w:rPr>
      </w:pPr>
    </w:p>
    <w:p w:rsidR="00911C9F" w:rsidRDefault="00561F2D">
      <w:pPr>
        <w:pStyle w:val="Huisstijl-Slotzin"/>
      </w:pPr>
      <w:r>
        <w:t>Hoogachtend</w:t>
      </w:r>
      <w:r w:rsidR="00C76166">
        <w:t>,</w:t>
      </w:r>
    </w:p>
    <w:p w:rsidR="00911C9F" w:rsidRDefault="00561F2D">
      <w:pPr>
        <w:pStyle w:val="Huisstijl-Ondertekening"/>
      </w:pPr>
      <w:r>
        <w:t>de minister van Financiën</w:t>
      </w:r>
    </w:p>
    <w:p w:rsidR="00C76166" w:rsidP="00C76166" w:rsidRDefault="00C76166">
      <w:pPr>
        <w:rPr>
          <w:lang w:eastAsia="zh-CN" w:bidi="hi-IN"/>
        </w:rPr>
      </w:pPr>
    </w:p>
    <w:p w:rsidR="00C76166" w:rsidP="00C76166" w:rsidRDefault="00C76166">
      <w:pPr>
        <w:rPr>
          <w:lang w:eastAsia="zh-CN" w:bidi="hi-IN"/>
        </w:rPr>
      </w:pPr>
    </w:p>
    <w:p w:rsidR="00C76166" w:rsidP="00C76166" w:rsidRDefault="00C76166">
      <w:pPr>
        <w:rPr>
          <w:lang w:eastAsia="zh-CN" w:bidi="hi-IN"/>
        </w:rPr>
      </w:pPr>
    </w:p>
    <w:p w:rsidR="00C76166" w:rsidP="00C76166" w:rsidRDefault="00C76166">
      <w:pPr>
        <w:rPr>
          <w:lang w:eastAsia="zh-CN" w:bidi="hi-IN"/>
        </w:rPr>
      </w:pPr>
    </w:p>
    <w:p w:rsidRPr="00C76166" w:rsidR="00C76166" w:rsidP="00C76166" w:rsidRDefault="00C76166">
      <w:pPr>
        <w:rPr>
          <w:lang w:eastAsia="zh-CN" w:bidi="hi-IN"/>
        </w:rPr>
      </w:pPr>
      <w:r>
        <w:rPr>
          <w:lang w:eastAsia="zh-CN" w:bidi="hi-IN"/>
        </w:rPr>
        <w:t>W.B. Hoekstra</w:t>
      </w:r>
    </w:p>
    <w:sectPr w:rsidRPr="00C76166" w:rsidR="00C76166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B8" w:rsidRDefault="00FD21B8">
      <w:pPr>
        <w:spacing w:line="240" w:lineRule="auto"/>
      </w:pPr>
      <w:r>
        <w:separator/>
      </w:r>
    </w:p>
  </w:endnote>
  <w:endnote w:type="continuationSeparator" w:id="0">
    <w:p w:rsidR="00FD21B8" w:rsidRDefault="00FD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59146F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59146F">
              <w:rPr>
                <w:noProof/>
              </w:rPr>
              <w:t>1</w:t>
            </w:r>
          </w:fldSimple>
        </w:p>
      </w:tc>
    </w:tr>
  </w:tbl>
  <w:p w:rsidR="00FD21B8" w:rsidRDefault="00E65AE0">
    <w:pPr>
      <w:pStyle w:val="Huisstijl-Rubricering"/>
    </w:pPr>
    <w:r>
      <w:fldChar w:fldCharType="begin"/>
    </w:r>
    <w:r w:rsidR="00A82D27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E65AE0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A82D27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59146F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59146F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B8" w:rsidRDefault="00FD21B8">
      <w:pPr>
        <w:spacing w:line="240" w:lineRule="auto"/>
      </w:pPr>
      <w:r>
        <w:separator/>
      </w:r>
    </w:p>
  </w:footnote>
  <w:footnote w:type="continuationSeparator" w:id="0">
    <w:p w:rsidR="00FD21B8" w:rsidRDefault="00FD21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Financiële Markten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E65AE0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59146F">
        <w:t>2018-0000090841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Financiële Markten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Pr="00C76166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rPr>
        <w:lang w:val="en-US"/>
      </w:rPr>
    </w:pPr>
    <w:r w:rsidRPr="00C76166">
      <w:rPr>
        <w:lang w:val="en-US"/>
      </w:rPr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E65AE0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59146F">
        <w:t>2018-0000090841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E65AE0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A82D27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</w:t>
    </w:r>
  </w:p>
  <w:p w:rsidR="00FD21B8" w:rsidRDefault="00E65AE0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E65AE0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A82D27">
            <w:instrText xml:space="preserve"> DOCPROPERTY  Rubricering  \* MERGEFORMAT </w:instrText>
          </w:r>
          <w:r>
            <w:fldChar w:fldCharType="end"/>
          </w:r>
        </w:p>
        <w:p w:rsidR="0059146F" w:rsidRDefault="00E65AE0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A82D27">
            <w:instrText xml:space="preserve"> DOCPROPERTY  Aan  \* MERGEFORMAT </w:instrText>
          </w:r>
          <w:r>
            <w:fldChar w:fldCharType="separate"/>
          </w:r>
          <w:r w:rsidR="0059146F">
            <w:t>Voorzitter van de Tweede Kamer</w:t>
          </w:r>
        </w:p>
        <w:p w:rsidR="0059146F" w:rsidRDefault="0059146F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20018</w:t>
          </w:r>
        </w:p>
        <w:p w:rsidR="00FD21B8" w:rsidRDefault="0059146F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Den Haag</w:t>
          </w:r>
          <w:r w:rsidR="00E65AE0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59146F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4 juni 2018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E65AE0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59146F">
              <w:t>Voorstel van wet houdende regels met betrekking tot het verlenen van trustdiensten en het toezicht daarop (Wet toezicht trustkantoren 2018) (34910)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91478"/>
    <w:rsid w:val="0040714C"/>
    <w:rsid w:val="004B3AB8"/>
    <w:rsid w:val="00561F2D"/>
    <w:rsid w:val="0059146F"/>
    <w:rsid w:val="005D7103"/>
    <w:rsid w:val="00623000"/>
    <w:rsid w:val="00636FC8"/>
    <w:rsid w:val="006B712A"/>
    <w:rsid w:val="006C6495"/>
    <w:rsid w:val="00710D7B"/>
    <w:rsid w:val="00911C9F"/>
    <w:rsid w:val="0094716C"/>
    <w:rsid w:val="009D7BC1"/>
    <w:rsid w:val="00A82D27"/>
    <w:rsid w:val="00AB3EF9"/>
    <w:rsid w:val="00AE70BA"/>
    <w:rsid w:val="00B96746"/>
    <w:rsid w:val="00BE3F1B"/>
    <w:rsid w:val="00C76166"/>
    <w:rsid w:val="00C8655C"/>
    <w:rsid w:val="00C90F2C"/>
    <w:rsid w:val="00CE728B"/>
    <w:rsid w:val="00D67849"/>
    <w:rsid w:val="00E05A5B"/>
    <w:rsid w:val="00E65AE0"/>
    <w:rsid w:val="00E81A4D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247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2018-06-04T11:41:00.0000000Z</dcterms:created>
  <dcterms:modified xsi:type="dcterms:W3CDTF">2018-06-04T11:41:00.0000000Z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Voorstel van wet houdende regels met betrekking tot het verlenen van trustdiensten en het toezicht daarop (Wet toezicht trustkantoren 2018) (34910)</vt:lpwstr>
  </property>
  <property fmtid="{D5CDD505-2E9C-101B-9397-08002B2CF9AE}" pid="4" name="Datum">
    <vt:lpwstr>28 mei 2018</vt:lpwstr>
  </property>
  <property fmtid="{D5CDD505-2E9C-101B-9397-08002B2CF9AE}" pid="5" name="Kenmerk">
    <vt:lpwstr>2018-0000090841</vt:lpwstr>
  </property>
  <property fmtid="{D5CDD505-2E9C-101B-9397-08002B2CF9AE}" pid="6" name="UwKenmerk">
    <vt:lpwstr/>
  </property>
  <property fmtid="{D5CDD505-2E9C-101B-9397-08002B2CF9AE}" pid="7" name="Aan">
    <vt:lpwstr>Voorzitter van de Tweede Kamer_x000d_
Postbus 20018_x000d_
2500 EA  Den Haag</vt:lpwstr>
  </property>
  <property fmtid="{D5CDD505-2E9C-101B-9397-08002B2CF9AE}" pid="8" name="Rubricering">
    <vt:lpwstr/>
  </property>
  <property fmtid="{D5CDD505-2E9C-101B-9397-08002B2CF9AE}" pid="9" name="ContentTypeId">
    <vt:lpwstr>0x010100571BAD3D64118A46B400F159AA811620</vt:lpwstr>
  </property>
</Properties>
</file>