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372887" w:rsidR="007977AA" w:rsidP="007977AA" w:rsidRDefault="007977AA">
      <w:pPr>
        <w:pStyle w:val="Huisstijl-Aanhef"/>
        <w:rPr>
          <w:szCs w:val="18"/>
        </w:rPr>
      </w:pPr>
      <w:r w:rsidRPr="00372887">
        <w:rPr>
          <w:szCs w:val="18"/>
        </w:rPr>
        <w:t>Geachte voorzitter,</w:t>
      </w:r>
    </w:p>
    <w:p w:rsidRPr="00372887" w:rsidR="007977AA" w:rsidP="007977AA" w:rsidRDefault="007977AA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Hierbij stuur ik u de antwoorden</w:t>
      </w:r>
      <w:r w:rsidR="0037017F">
        <w:rPr>
          <w:rFonts w:ascii="Verdana" w:hAnsi="Verdana"/>
          <w:sz w:val="18"/>
          <w:szCs w:val="18"/>
        </w:rPr>
        <w:t xml:space="preserve"> op de</w:t>
      </w:r>
      <w:r w:rsidRPr="00372887">
        <w:rPr>
          <w:rFonts w:ascii="Verdana" w:hAnsi="Verdana"/>
          <w:sz w:val="18"/>
          <w:szCs w:val="18"/>
        </w:rPr>
        <w:t xml:space="preserve"> v</w:t>
      </w:r>
      <w:r w:rsidRPr="00372887">
        <w:rPr>
          <w:rFonts w:ascii="Verdana" w:hAnsi="Verdana"/>
          <w:color w:val="auto"/>
          <w:sz w:val="18"/>
          <w:szCs w:val="18"/>
        </w:rPr>
        <w:t>ragen van het lid</w:t>
      </w:r>
      <w:r>
        <w:rPr>
          <w:rFonts w:ascii="Verdana" w:hAnsi="Verdana"/>
          <w:color w:val="auto"/>
          <w:sz w:val="18"/>
          <w:szCs w:val="18"/>
        </w:rPr>
        <w:t xml:space="preserve"> Edgar Mulder (PVV) over het bericht dat de BelastingTelefoon voor het zesde jaar op rij onder de maat presteert (ingezonden op 29 maart 2018).</w:t>
      </w:r>
    </w:p>
    <w:p w:rsidRPr="00372887" w:rsidR="007977AA" w:rsidP="007977AA" w:rsidRDefault="007977AA">
      <w:pPr>
        <w:pStyle w:val="Huisstijl-Slotzin"/>
        <w:rPr>
          <w:szCs w:val="18"/>
        </w:rPr>
      </w:pPr>
      <w:r w:rsidRPr="00372887">
        <w:rPr>
          <w:szCs w:val="18"/>
        </w:rPr>
        <w:t>Hoogachtend,</w:t>
      </w:r>
    </w:p>
    <w:p w:rsidRPr="00372887" w:rsidR="007977AA" w:rsidP="007977AA" w:rsidRDefault="007977AA">
      <w:pPr>
        <w:rPr>
          <w:rFonts w:eastAsia="DejaVu Sans" w:cs="Lohit Hindi"/>
          <w:kern w:val="3"/>
          <w:szCs w:val="18"/>
          <w:lang w:eastAsia="zh-CN" w:bidi="hi-IN"/>
        </w:rPr>
      </w:pPr>
    </w:p>
    <w:p w:rsidRPr="00372887" w:rsidR="007977AA" w:rsidP="007977AA" w:rsidRDefault="007977AA">
      <w:pPr>
        <w:rPr>
          <w:rFonts w:eastAsia="DejaVu Sans" w:cs="Lohit Hindi"/>
          <w:kern w:val="3"/>
          <w:szCs w:val="18"/>
          <w:lang w:eastAsia="zh-CN" w:bidi="hi-IN"/>
        </w:rPr>
      </w:pPr>
      <w:r w:rsidRPr="00372887">
        <w:rPr>
          <w:rFonts w:eastAsia="DejaVu Sans" w:cs="Lohit Hindi"/>
          <w:kern w:val="3"/>
          <w:szCs w:val="18"/>
          <w:lang w:eastAsia="zh-CN" w:bidi="hi-IN"/>
        </w:rPr>
        <w:t>De staatssecretaris van Financiën,</w:t>
      </w:r>
    </w:p>
    <w:p w:rsidRPr="00372887" w:rsidR="007977AA" w:rsidP="007977AA" w:rsidRDefault="007977AA">
      <w:pPr>
        <w:rPr>
          <w:rFonts w:eastAsia="DejaVu Sans" w:cs="Lohit Hindi"/>
          <w:kern w:val="3"/>
          <w:szCs w:val="18"/>
          <w:lang w:eastAsia="zh-CN" w:bidi="hi-IN"/>
        </w:rPr>
      </w:pPr>
    </w:p>
    <w:p w:rsidR="007977AA" w:rsidP="007977AA" w:rsidRDefault="007977AA">
      <w:pPr>
        <w:rPr>
          <w:rFonts w:eastAsia="DejaVu Sans" w:cs="Lohit Hindi"/>
          <w:kern w:val="3"/>
          <w:lang w:eastAsia="zh-CN" w:bidi="hi-IN"/>
        </w:rPr>
      </w:pPr>
    </w:p>
    <w:p w:rsidR="007977AA" w:rsidP="007977AA" w:rsidRDefault="007977AA">
      <w:pPr>
        <w:rPr>
          <w:rFonts w:eastAsia="DejaVu Sans" w:cs="Lohit Hindi"/>
          <w:kern w:val="3"/>
          <w:lang w:eastAsia="zh-CN" w:bidi="hi-IN"/>
        </w:rPr>
      </w:pPr>
    </w:p>
    <w:p w:rsidRPr="00627C93" w:rsidR="007977AA" w:rsidP="007977AA" w:rsidRDefault="007977AA">
      <w:pPr>
        <w:rPr>
          <w:rFonts w:eastAsia="DejaVu Sans" w:cs="Lohit Hindi"/>
          <w:kern w:val="3"/>
          <w:lang w:eastAsia="zh-CN" w:bidi="hi-IN"/>
        </w:rPr>
      </w:pPr>
      <w:r>
        <w:rPr>
          <w:rFonts w:eastAsia="DejaVu Sans" w:cs="Lohit Hindi"/>
          <w:kern w:val="3"/>
          <w:lang w:eastAsia="zh-CN" w:bidi="hi-IN"/>
        </w:rPr>
        <w:t>Menno Snel</w:t>
      </w:r>
    </w:p>
    <w:p w:rsidR="007977AA" w:rsidP="007977AA" w:rsidRDefault="007977AA">
      <w:pPr>
        <w:rPr>
          <w:lang w:eastAsia="zh-CN" w:bidi="hi-IN"/>
        </w:rPr>
      </w:pPr>
    </w:p>
    <w:p w:rsidRPr="007977AA" w:rsidR="007977AA" w:rsidP="007977AA" w:rsidRDefault="007977AA">
      <w:pPr>
        <w:rPr>
          <w:lang w:eastAsia="zh-CN" w:bidi="hi-IN"/>
        </w:rPr>
      </w:pPr>
    </w:p>
    <w:p w:rsidR="00911C9F" w:rsidRDefault="00911C9F">
      <w:pPr>
        <w:pStyle w:val="Huisstijl-Slotzin"/>
      </w:pPr>
    </w:p>
    <w:sectPr w:rsidR="00911C9F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18B" w:rsidRDefault="009C418B">
      <w:pPr>
        <w:spacing w:line="240" w:lineRule="auto"/>
      </w:pPr>
      <w:r>
        <w:separator/>
      </w:r>
    </w:p>
  </w:endnote>
  <w:endnote w:type="continuationSeparator" w:id="0">
    <w:p w:rsidR="009C418B" w:rsidRDefault="009C4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9C418B">
      <w:trPr>
        <w:trHeight w:hRule="exact" w:val="240"/>
      </w:trPr>
      <w:tc>
        <w:tcPr>
          <w:tcW w:w="7752" w:type="dxa"/>
          <w:shd w:val="clear" w:color="auto" w:fill="auto"/>
        </w:tcPr>
        <w:p w:rsidR="009C418B" w:rsidRDefault="009C418B"/>
      </w:tc>
      <w:tc>
        <w:tcPr>
          <w:tcW w:w="2148" w:type="dxa"/>
        </w:tcPr>
        <w:p w:rsidR="009C418B" w:rsidRDefault="009C418B">
          <w:pPr>
            <w:pStyle w:val="Huisstijl-Paginanummer"/>
          </w:pPr>
          <w:r>
            <w:t>Pagina </w:t>
          </w:r>
          <w:fldSimple w:instr=" PAGE    \* MERGEFORMAT ">
            <w:r w:rsidR="0074431B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74431B">
              <w:rPr>
                <w:noProof/>
              </w:rPr>
              <w:t>1</w:t>
            </w:r>
          </w:fldSimple>
        </w:p>
      </w:tc>
    </w:tr>
  </w:tbl>
  <w:p w:rsidR="009C418B" w:rsidRDefault="001265A4">
    <w:pPr>
      <w:pStyle w:val="Huisstijl-Rubricering"/>
    </w:pPr>
    <w:r>
      <w:fldChar w:fldCharType="begin"/>
    </w:r>
    <w:r w:rsidR="009C418B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9C418B">
      <w:trPr>
        <w:trHeight w:hRule="exact" w:val="240"/>
      </w:trPr>
      <w:tc>
        <w:tcPr>
          <w:tcW w:w="7752" w:type="dxa"/>
          <w:shd w:val="clear" w:color="auto" w:fill="auto"/>
        </w:tcPr>
        <w:p w:rsidR="009C418B" w:rsidRDefault="001265A4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C418B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9C418B" w:rsidRDefault="009C418B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74431B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74431B">
              <w:rPr>
                <w:noProof/>
              </w:rPr>
              <w:t>1</w:t>
            </w:r>
          </w:fldSimple>
        </w:p>
      </w:tc>
    </w:tr>
  </w:tbl>
  <w:p w:rsidR="009C418B" w:rsidRDefault="009C418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18B" w:rsidRDefault="009C418B">
      <w:pPr>
        <w:spacing w:line="240" w:lineRule="auto"/>
      </w:pPr>
      <w:r>
        <w:separator/>
      </w:r>
    </w:p>
  </w:footnote>
  <w:footnote w:type="continuationSeparator" w:id="0">
    <w:p w:rsidR="009C418B" w:rsidRDefault="009C41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8B" w:rsidRDefault="009C418B" w:rsidP="009C418B">
    <w:pPr>
      <w:pStyle w:val="Huisstijl-Afzendgegevenskop"/>
      <w:framePr w:w="2103" w:h="12013" w:hRule="exact" w:hSpace="180" w:wrap="around" w:vAnchor="page" w:hAnchor="page" w:x="9316" w:y="3022"/>
    </w:pPr>
    <w:r w:rsidRPr="00B96746">
      <w:t>Directoraat-Generaal Belastingdienst</w:t>
    </w:r>
  </w:p>
  <w:p w:rsidR="009C418B" w:rsidRDefault="009C418B" w:rsidP="009C418B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9C418B" w:rsidRPr="00FD21B8" w:rsidRDefault="001265A4" w:rsidP="009C418B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74431B">
        <w:t>2018-0000092712</w:t>
      </w:r>
    </w:fldSimple>
    <w:r w:rsidR="009C418B" w:rsidRPr="00C8655C">
      <w:t xml:space="preserve"> </w:t>
    </w:r>
  </w:p>
  <w:p w:rsidR="009C418B" w:rsidRDefault="009C418B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8B" w:rsidRDefault="009C418B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Directoraat-Generaal Belastingdienst</w:t>
    </w:r>
  </w:p>
  <w:p w:rsidR="009C418B" w:rsidRDefault="009C418B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9C418B" w:rsidRDefault="009C418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9C418B" w:rsidRDefault="009C418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9C418B" w:rsidRDefault="009C418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9C418B" w:rsidRPr="007977AA" w:rsidRDefault="009C418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7977AA">
      <w:rPr>
        <w:lang w:val="en-US"/>
      </w:rPr>
      <w:t>www.rijksoverheid.nl</w:t>
    </w:r>
  </w:p>
  <w:p w:rsidR="009C418B" w:rsidRDefault="009C418B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9C418B" w:rsidRDefault="001265A4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74431B">
        <w:t>2018-0000092712</w:t>
      </w:r>
    </w:fldSimple>
    <w:r w:rsidR="009C418B" w:rsidRPr="00C8655C">
      <w:t xml:space="preserve"> </w:t>
    </w:r>
  </w:p>
  <w:p w:rsidR="009C418B" w:rsidRDefault="009C418B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9C418B" w:rsidRDefault="001265A4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9C418B">
      <w:instrText xml:space="preserve"> DOCPROPERTY  UwKenmerk  \* MERGEFORMAT </w:instrText>
    </w:r>
    <w:r>
      <w:fldChar w:fldCharType="end"/>
    </w:r>
  </w:p>
  <w:p w:rsidR="009C418B" w:rsidRDefault="009C418B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9C418B" w:rsidRDefault="009C418B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9C418B" w:rsidRDefault="001265A4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9C418B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9C418B" w:rsidRDefault="009C418B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9C418B" w:rsidRDefault="009C418B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C418B" w:rsidRDefault="009C418B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9C418B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9C418B" w:rsidRDefault="009C418B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9C418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9C418B" w:rsidRDefault="001265A4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C418B">
            <w:instrText xml:space="preserve"> DOCPROPERTY  Rubricering  \* MERGEFORMAT </w:instrText>
          </w:r>
          <w:r>
            <w:fldChar w:fldCharType="end"/>
          </w:r>
        </w:p>
        <w:p w:rsidR="0074431B" w:rsidRDefault="001265A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9C418B">
            <w:instrText xml:space="preserve"> DOCPROPERTY  Aan  \* MERGEFORMAT </w:instrText>
          </w:r>
          <w:r>
            <w:fldChar w:fldCharType="separate"/>
          </w:r>
          <w:r w:rsidR="0074431B">
            <w:t>Tweede Kamer der Staten-Generaal</w:t>
          </w:r>
        </w:p>
        <w:p w:rsidR="0074431B" w:rsidRDefault="0074431B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9C418B" w:rsidRDefault="0074431B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1265A4">
            <w:fldChar w:fldCharType="end"/>
          </w:r>
        </w:p>
      </w:tc>
    </w:tr>
    <w:tr w:rsidR="009C418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9C418B" w:rsidRDefault="009C418B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9C418B">
      <w:trPr>
        <w:trHeight w:val="240"/>
      </w:trPr>
      <w:tc>
        <w:tcPr>
          <w:tcW w:w="742" w:type="dxa"/>
          <w:shd w:val="clear" w:color="auto" w:fill="auto"/>
        </w:tcPr>
        <w:p w:rsidR="009C418B" w:rsidRDefault="009C418B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9C418B" w:rsidRDefault="001265A4">
          <w:pPr>
            <w:pStyle w:val="Huisstijl-Gegevens"/>
            <w:rPr>
              <w:rFonts w:cs="Verdana"/>
              <w:szCs w:val="18"/>
            </w:rPr>
          </w:pPr>
          <w:fldSimple w:instr=" DOCPROPERTY  Datum  \* MERGEFORMAT ">
            <w:r w:rsidR="0074431B">
              <w:t>31 mei 2018</w:t>
            </w:r>
          </w:fldSimple>
        </w:p>
      </w:tc>
    </w:tr>
    <w:tr w:rsidR="009C418B">
      <w:trPr>
        <w:trHeight w:val="240"/>
      </w:trPr>
      <w:tc>
        <w:tcPr>
          <w:tcW w:w="742" w:type="dxa"/>
          <w:shd w:val="clear" w:color="auto" w:fill="auto"/>
        </w:tcPr>
        <w:p w:rsidR="009C418B" w:rsidRDefault="009C418B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9C418B" w:rsidRDefault="001265A4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74431B">
              <w:t>vragen van het lid Edgar Mulder (PVV) over het bericht dat de BelastingTelefoon voor het zesde jaar op rij onder de maat presteert</w:t>
            </w:r>
          </w:fldSimple>
        </w:p>
      </w:tc>
    </w:tr>
  </w:tbl>
  <w:p w:rsidR="009C418B" w:rsidRDefault="009C418B">
    <w:pPr>
      <w:pStyle w:val="Koptekst"/>
    </w:pPr>
  </w:p>
  <w:p w:rsidR="009C418B" w:rsidRDefault="009C418B">
    <w:pPr>
      <w:pStyle w:val="Koptekst"/>
    </w:pPr>
  </w:p>
  <w:p w:rsidR="009C418B" w:rsidRDefault="009C418B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265A4"/>
    <w:rsid w:val="00191478"/>
    <w:rsid w:val="00335E9C"/>
    <w:rsid w:val="0037017F"/>
    <w:rsid w:val="0040714C"/>
    <w:rsid w:val="004B3AB8"/>
    <w:rsid w:val="00561F2D"/>
    <w:rsid w:val="005D7103"/>
    <w:rsid w:val="00623000"/>
    <w:rsid w:val="006C6495"/>
    <w:rsid w:val="006F518A"/>
    <w:rsid w:val="007357A5"/>
    <w:rsid w:val="0074431B"/>
    <w:rsid w:val="00757357"/>
    <w:rsid w:val="007977AA"/>
    <w:rsid w:val="00911C9F"/>
    <w:rsid w:val="00911DB2"/>
    <w:rsid w:val="0094716C"/>
    <w:rsid w:val="009C418B"/>
    <w:rsid w:val="009D7BC1"/>
    <w:rsid w:val="00A94C18"/>
    <w:rsid w:val="00AB3EF9"/>
    <w:rsid w:val="00AE70BA"/>
    <w:rsid w:val="00B96746"/>
    <w:rsid w:val="00BE3F1B"/>
    <w:rsid w:val="00C8655C"/>
    <w:rsid w:val="00C90F2C"/>
    <w:rsid w:val="00CE728B"/>
    <w:rsid w:val="00D67849"/>
    <w:rsid w:val="00E05A5B"/>
    <w:rsid w:val="00E51F95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Default">
    <w:name w:val="Default"/>
    <w:rsid w:val="007977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242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2018-05-31T12:20:00.0000000Z</dcterms:created>
  <dcterms:modified xsi:type="dcterms:W3CDTF">2018-05-31T12:20:00.0000000Z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vragen van het lid Edgar Mulder (PVV) over het bericht dat de BelastingTelefoon voor het zesde jaar op rij onder de maat presteert</vt:lpwstr>
  </property>
  <property fmtid="{D5CDD505-2E9C-101B-9397-08002B2CF9AE}" pid="4" name="Datum">
    <vt:lpwstr>31 mei 2018</vt:lpwstr>
  </property>
  <property fmtid="{D5CDD505-2E9C-101B-9397-08002B2CF9AE}" pid="5" name="Kenmerk">
    <vt:lpwstr>2018-0000092712</vt:lpwstr>
  </property>
  <property fmtid="{D5CDD505-2E9C-101B-9397-08002B2CF9AE}" pid="6" name="UwKenmerk">
    <vt:lpwstr/>
  </property>
  <property fmtid="{D5CDD505-2E9C-101B-9397-08002B2CF9AE}" pid="7" name="Aan">
    <vt:lpwstr>Tweede Kamer 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0x010100C050E9080105344CBD671E61B2CD8979</vt:lpwstr>
  </property>
</Properties>
</file>