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855819" w:rsidTr="00855819">
        <w:trPr>
          <w:trHeight w:val="289" w:hRule="exact"/>
        </w:trPr>
        <w:tc>
          <w:tcPr>
            <w:tcW w:w="929" w:type="dxa"/>
          </w:tcPr>
          <w:p w:rsidRPr="00434042" w:rsidR="00855819" w:rsidP="00855819" w:rsidRDefault="00855819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855819" w:rsidP="000A54E7" w:rsidRDefault="00D06CC1">
            <w:r>
              <w:t>30 mei 2018</w:t>
            </w:r>
            <w:bookmarkStart w:name="_GoBack" w:id="0"/>
            <w:bookmarkEnd w:id="0"/>
          </w:p>
        </w:tc>
      </w:tr>
      <w:tr w:rsidRPr="00434042" w:rsidR="00855819" w:rsidTr="00855819">
        <w:trPr>
          <w:trHeight w:val="368"/>
        </w:trPr>
        <w:tc>
          <w:tcPr>
            <w:tcW w:w="929" w:type="dxa"/>
          </w:tcPr>
          <w:p w:rsidR="00855819" w:rsidP="00855819" w:rsidRDefault="00855819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B622A6" w:rsidP="00E97200" w:rsidRDefault="00855819">
            <w:r>
              <w:t xml:space="preserve">Aanbieding nota naar aanleiding van het verslag bij wetsvoorstel </w:t>
            </w:r>
          </w:p>
          <w:p w:rsidR="00855819" w:rsidP="00E97200" w:rsidRDefault="00855819">
            <w:r>
              <w:t>34 878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855819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5819" w:rsidP="00855819" w:rsidRDefault="00855819">
            <w:r>
              <w:t>De Voorzitter van de Tweede Kamer der Staten-Generaal</w:t>
            </w:r>
          </w:p>
          <w:p w:rsidR="00855819" w:rsidP="00855819" w:rsidRDefault="00855819">
            <w:r>
              <w:t>Postbus 20018</w:t>
            </w:r>
          </w:p>
          <w:p w:rsidR="00855819" w:rsidP="00855819" w:rsidRDefault="00855819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855819" w:rsidTr="00461257">
        <w:tc>
          <w:tcPr>
            <w:tcW w:w="2160" w:type="dxa"/>
          </w:tcPr>
          <w:p w:rsidRPr="004E6BCF" w:rsidR="00855819" w:rsidP="00855819" w:rsidRDefault="00855819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855819" w:rsidP="00855819" w:rsidRDefault="00855819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855819" w:rsidP="00855819" w:rsidRDefault="00855819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855819" w:rsidP="00855819" w:rsidRDefault="00855819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855819" w:rsidP="00855819" w:rsidRDefault="00855819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855819" w:rsidP="00855819" w:rsidRDefault="00855819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855819" w:rsidP="00461257" w:rsidRDefault="00855819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855819" w:rsidTr="00461257">
        <w:trPr>
          <w:trHeight w:val="200" w:hRule="exact"/>
        </w:trPr>
        <w:tc>
          <w:tcPr>
            <w:tcW w:w="2160" w:type="dxa"/>
          </w:tcPr>
          <w:p w:rsidRPr="00356D2B" w:rsidR="00855819" w:rsidP="00461257" w:rsidRDefault="00855819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855819" w:rsidTr="00461257">
        <w:trPr>
          <w:trHeight w:val="450"/>
        </w:trPr>
        <w:tc>
          <w:tcPr>
            <w:tcW w:w="2160" w:type="dxa"/>
          </w:tcPr>
          <w:p w:rsidR="00855819" w:rsidP="00855819" w:rsidRDefault="00855819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855819" w:rsidP="00461257" w:rsidRDefault="00855819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1358987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855819" w:rsidTr="00461257">
        <w:trPr>
          <w:trHeight w:val="113"/>
        </w:trPr>
        <w:tc>
          <w:tcPr>
            <w:tcW w:w="2160" w:type="dxa"/>
          </w:tcPr>
          <w:p w:rsidRPr="00D86CC6" w:rsidR="00855819" w:rsidP="00855819" w:rsidRDefault="00855819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855819" w:rsidP="00A66434" w:rsidRDefault="00855819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855819" w:rsidP="00855819" w:rsidRDefault="00855819">
      <w:r w:rsidRPr="00855819">
        <w:t xml:space="preserve">Hierbij bied ik u aan de nota naar aanleiding van het verslag bij het wetsvoorstel </w:t>
      </w:r>
      <w:r>
        <w:t xml:space="preserve">register onderwijsdeelnemers </w:t>
      </w:r>
      <w:r w:rsidRPr="00855819">
        <w:t>(Kamerstukken II 20</w:t>
      </w:r>
      <w:r>
        <w:t>17</w:t>
      </w:r>
      <w:r w:rsidRPr="00855819">
        <w:t>/</w:t>
      </w:r>
      <w:r>
        <w:t>18</w:t>
      </w:r>
      <w:r w:rsidRPr="00855819">
        <w:t xml:space="preserve">, 34 </w:t>
      </w:r>
      <w:r>
        <w:t>8</w:t>
      </w:r>
      <w:r w:rsidRPr="00855819">
        <w:t>78)</w:t>
      </w:r>
      <w:r w:rsidR="00E97200">
        <w:t xml:space="preserve">. </w:t>
      </w:r>
      <w:r w:rsidRPr="00E97200" w:rsidR="00E97200">
        <w:t>Ik bereid op dit moment een nota van wijziging bij dit wetsvoorstel voor.</w:t>
      </w:r>
      <w:r w:rsidR="00E97200">
        <w:t xml:space="preserve"> </w:t>
      </w:r>
      <w:r w:rsidRPr="00E97200" w:rsidR="00E97200">
        <w:t>Ik wil u daarom verzoeken met de verdere behandeling van het wetsvoorstel te wachten tot de nota van wijziging is ingediend.</w:t>
      </w:r>
    </w:p>
    <w:p w:rsidR="00E97200" w:rsidP="00855819" w:rsidRDefault="00E97200"/>
    <w:p w:rsidR="00855819" w:rsidP="00855819" w:rsidRDefault="00855819"/>
    <w:p w:rsidR="00855819" w:rsidP="00855819" w:rsidRDefault="00855819">
      <w:pPr>
        <w:rPr>
          <w:szCs w:val="20"/>
        </w:rPr>
      </w:pPr>
      <w:r>
        <w:rPr>
          <w:szCs w:val="20"/>
        </w:rPr>
        <w:t>D</w:t>
      </w:r>
      <w:r w:rsidRPr="004B4901">
        <w:rPr>
          <w:szCs w:val="20"/>
        </w:rPr>
        <w:t xml:space="preserve">e </w:t>
      </w:r>
      <w:r>
        <w:rPr>
          <w:szCs w:val="20"/>
        </w:rPr>
        <w:t>M</w:t>
      </w:r>
      <w:r w:rsidRPr="004B4901">
        <w:rPr>
          <w:szCs w:val="20"/>
        </w:rPr>
        <w:t>inister van On</w:t>
      </w:r>
      <w:r>
        <w:rPr>
          <w:szCs w:val="20"/>
        </w:rPr>
        <w:t>derwijs, Cultuur en Wetenschap,</w:t>
      </w:r>
    </w:p>
    <w:p w:rsidR="00855819" w:rsidP="00855819" w:rsidRDefault="00855819">
      <w:pPr>
        <w:rPr>
          <w:szCs w:val="20"/>
        </w:rPr>
      </w:pPr>
    </w:p>
    <w:p w:rsidR="00855819" w:rsidP="00855819" w:rsidRDefault="00855819">
      <w:pPr>
        <w:rPr>
          <w:szCs w:val="20"/>
        </w:rPr>
      </w:pPr>
    </w:p>
    <w:p w:rsidR="00855819" w:rsidP="00855819" w:rsidRDefault="00855819">
      <w:pPr>
        <w:rPr>
          <w:szCs w:val="20"/>
        </w:rPr>
      </w:pPr>
    </w:p>
    <w:p w:rsidR="00855819" w:rsidP="00855819" w:rsidRDefault="00855819">
      <w:pPr>
        <w:rPr>
          <w:szCs w:val="20"/>
        </w:rPr>
      </w:pPr>
    </w:p>
    <w:p w:rsidR="00855819" w:rsidP="00855819" w:rsidRDefault="00855819">
      <w:pPr>
        <w:rPr>
          <w:szCs w:val="20"/>
        </w:rPr>
      </w:pPr>
    </w:p>
    <w:p w:rsidRPr="006A0C96" w:rsidR="00855819" w:rsidP="00855819" w:rsidRDefault="00855819">
      <w:pPr>
        <w:pStyle w:val="standaard-tekst"/>
      </w:pPr>
      <w:r>
        <w:rPr>
          <w:sz w:val="18"/>
          <w:szCs w:val="18"/>
        </w:rPr>
        <w:t>Ingrid van Engelshoven</w:t>
      </w:r>
    </w:p>
    <w:sectPr w:rsidRPr="006A0C96" w:rsidR="00855819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19" w:rsidRDefault="00855819">
      <w:r>
        <w:separator/>
      </w:r>
    </w:p>
    <w:p w:rsidR="00855819" w:rsidRDefault="00855819"/>
  </w:endnote>
  <w:endnote w:type="continuationSeparator" w:id="0">
    <w:p w:rsidR="00855819" w:rsidRDefault="00855819">
      <w:r>
        <w:continuationSeparator/>
      </w:r>
    </w:p>
    <w:p w:rsidR="00855819" w:rsidRDefault="00855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19" w:rsidRDefault="0085581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855819" w:rsidP="00855819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855819" w:rsidP="00855819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1823DE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1823DE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19" w:rsidRDefault="00855819">
      <w:r>
        <w:separator/>
      </w:r>
    </w:p>
    <w:p w:rsidR="00855819" w:rsidRDefault="00855819"/>
  </w:footnote>
  <w:footnote w:type="continuationSeparator" w:id="0">
    <w:p w:rsidR="00855819" w:rsidRDefault="00855819">
      <w:r>
        <w:continuationSeparator/>
      </w:r>
    </w:p>
    <w:p w:rsidR="00855819" w:rsidRDefault="008558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19" w:rsidRDefault="0085581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855819" w:rsidRPr="002F71BB" w:rsidRDefault="00855819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244B28">
            <w:rPr>
              <w:sz w:val="13"/>
              <w:szCs w:val="13"/>
            </w:rPr>
            <w:t>1358987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855819" w:rsidRDefault="00855819" w:rsidP="00855819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6020" cy="1661160"/>
                <wp:effectExtent l="0" t="0" r="0" b="0"/>
                <wp:docPr id="804" name="Afbeelding 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5819" w:rsidRPr="00543A0D" w:rsidRDefault="00855819" w:rsidP="00855819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855819" w:rsidP="00855819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114D0F3EBE84416491654957A8F13A55&quot;/&gt;&lt;Field id=&quot;Author.1&quot; value=&quot;Dingemans&quot;/&gt;&lt;Field id=&quot;Author.2&quot; value=&quot;R.P.B.A.&quot;/&gt;&lt;Field id=&quot;Author.3&quot; value=&quot;&quot;/&gt;&lt;Field id=&quot;Author.4&quot; value=&quot;Ralph&quot;/&gt;&lt;Field id=&quot;Author.5&quot; value=&quot;r.p.b.a.dingemans@minocw.nl&quot;/&gt;&lt;Field id=&quot;Author.6&quot; value=&quot;&quot;/&gt;&lt;Field id=&quot;Author.7&quot; value=&quot;&quot;/&gt;&lt;Field id=&quot;Author.8&quot; value=&quot;&quot;/&gt;&lt;Field id=&quot;Author.9&quot; value=&quot;o202din&quot; mappedto=&quot;AUTHOR_ID&quot;/&gt;&lt;Field id=&quot;Author.10&quot; value=&quot;True&quot;/&gt;&lt;Field id=&quot;Author.11&quot; value=&quot;0&quot;/&gt;&lt;Field id=&quot;Author.12&quot; value=&quot;mr. drs.&quot;/&gt;&lt;Field id=&quot;Author.13&quot; value=&quot;HOFT&quot;/&gt;&lt;Field id=&quot;Author.14&quot; value=&quot;Dingemans&quot;/&gt;&lt;Field id=&quot;Author.E72E562AD10E44CF8B0BB85626A7CED6&quot; value=&quot;&quot;/&gt;&lt;Field id=&quot;Author.2A7545B21CF14EEBBD8CE2FB110ECA76&quot; value=&quot;+31 6 46 84 91 19&quot;/&gt;&lt;Field id=&quot;Author.07A356D7877849EBA5C9C7CF16E58D5F&quot; value=&quot;+31-70-412 2393&quot;/&gt;&lt;Field id=&quot;Author.316524BDEDA04B27B02489813A15B3D2&quot; value=&quot;&quot;/&gt;&lt;Field id=&quot;Author.764D5833F93D470E8E750B1DAEBD2873&quot; value=&quot;5636&quot;/&gt;&lt;Field id=&quot;Author.978504FDCABC4ECBB9ECA7D9D1C6BAF8&quot; value=&quot;Wetgevingsjurist/Juridisch Adviseu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1 19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114D0F3EBE84416491654957A8F13A55&quot;/&gt;&lt;Field id=&quot;Typist.1&quot; value=&quot;Dingemans&quot;/&gt;&lt;Field id=&quot;Typist.2&quot; value=&quot;R.P.B.A.&quot;/&gt;&lt;Field id=&quot;Typist.3&quot; value=&quot;&quot;/&gt;&lt;Field id=&quot;Typist.4&quot; value=&quot;Ralph&quot;/&gt;&lt;Field id=&quot;Typist.5&quot; value=&quot;r.p.b.a.dingemans@minocw.nl&quot;/&gt;&lt;Field id=&quot;Typist.6&quot; value=&quot;&quot;/&gt;&lt;Field id=&quot;Typist.7&quot; value=&quot;&quot;/&gt;&lt;Field id=&quot;Typist.8&quot; value=&quot;&quot;/&gt;&lt;Field id=&quot;Typist.9&quot; value=&quot;o202din&quot;/&gt;&lt;Field id=&quot;Typist.10&quot; value=&quot;True&quot;/&gt;&lt;Field id=&quot;Typist.11&quot; value=&quot;0&quot;/&gt;&lt;Field id=&quot;Typist.12&quot; value=&quot;mr. drs.&quot;/&gt;&lt;Field id=&quot;Typist.13&quot; value=&quot;HOFT&quot;/&gt;&lt;Field id=&quot;Typist.14&quot; value=&quot;Dingemans&quot;/&gt;&lt;Field id=&quot;Typist.E72E562AD10E44CF8B0BB85626A7CED6&quot; value=&quot;&quot;/&gt;&lt;Field id=&quot;Typist.2A7545B21CF14EEBBD8CE2FB110ECA76&quot; value=&quot;+31 6 46 84 91 19&quot;/&gt;&lt;Field id=&quot;Typist.07A356D7877849EBA5C9C7CF16E58D5F&quot; value=&quot;+31-70-412 2393&quot;/&gt;&lt;Field id=&quot;Typist.316524BDEDA04B27B02489813A15B3D2&quot; value=&quot;&quot;/&gt;&lt;Field id=&quot;Typist.764D5833F93D470E8E750B1DAEBD2873&quot; value=&quot;5636&quot;/&gt;&lt;Field id=&quot;Typist.978504FDCABC4ECBB9ECA7D9D1C6BAF8&quot; value=&quot;Wetgevingsjurist/Juridisch Adviseu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1 19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DCE773D29F3B45E2B1A2ADB22867E14C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nota naar aanleiding van het verslag wetsvoorstel register onderwijsdeelnemers&quot;/&gt;&lt;Field id=&quot;79EF07FF29B04ACD90F5BFF4D325E8A4&quot; description=&quot;Datum document&quot; mappedto=&quot;OCW_DATE&quot; value=&quot;5/7/2018 4:56:52 PM&quot;/&gt;&lt;Field id=&quot;93B860034E08473390E85D9F48062CCA&quot; description=&quot;Datum op later moment invullen&quot; value=&quot;Nee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Voorzitter van de Tweede Kamer der Staten-Generaal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&quot;/&gt;&lt;Field id=&quot;99A5B0924522429B97DC439E1E9676C5&quot; description=&quot;Nummer&quot; value=&quot;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Voorzitter van 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1&quot;/&gt;&lt;Field id=&quot;8B10356EE6CF4D1F8D25B78952B294E3&quot; description=&quot;Antwoord op&quot; value=&quot;Geen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 van OCW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85581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23DE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4B28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5819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6434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2A6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6CC1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00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855819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855819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702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2018-05-24T08:00:00.0000000Z</lastPrinted>
  <dcterms:created xsi:type="dcterms:W3CDTF">2018-05-30T09:37:00.0000000Z</dcterms:created>
  <dcterms:modified xsi:type="dcterms:W3CDTF">2018-05-30T09:37:00.0000000Z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1358987</vt:lpwstr>
  </property>
  <property fmtid="{D5CDD505-2E9C-101B-9397-08002B2CF9AE}" pid="3" name="ContentTypeId">
    <vt:lpwstr>0x010100FFFFA7AB43B0034490E7FFACFE90671E</vt:lpwstr>
  </property>
</Properties>
</file>