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9F" w:rsidP="00623000" w:rsidRDefault="00113AE1">
      <w:pPr>
        <w:pStyle w:val="Huisstijl-Aanhef"/>
      </w:pPr>
      <w:bookmarkStart w:name="_GoBack" w:id="0"/>
      <w:bookmarkEnd w:id="0"/>
      <w:r>
        <w:t>Geachte Voorzitter,</w:t>
      </w:r>
    </w:p>
    <w:p w:rsidRPr="00C97885" w:rsidR="00C97885" w:rsidP="00C97885" w:rsidRDefault="00C97885">
      <w:pPr>
        <w:rPr>
          <w:lang w:eastAsia="zh-CN" w:bidi="hi-IN"/>
        </w:rPr>
      </w:pPr>
      <w:r>
        <w:rPr>
          <w:lang w:eastAsia="zh-CN" w:bidi="hi-IN"/>
        </w:rPr>
        <w:t xml:space="preserve">Hierbij </w:t>
      </w:r>
      <w:r w:rsidR="002E2E0F">
        <w:rPr>
          <w:lang w:eastAsia="zh-CN" w:bidi="hi-IN"/>
        </w:rPr>
        <w:t xml:space="preserve">ontvangt u de Voorjaarsnota </w:t>
      </w:r>
      <w:r>
        <w:rPr>
          <w:lang w:eastAsia="zh-CN" w:bidi="hi-IN"/>
        </w:rPr>
        <w:t>2018.</w:t>
      </w:r>
    </w:p>
    <w:p w:rsidR="00911C9F" w:rsidRDefault="00561F2D">
      <w:pPr>
        <w:pStyle w:val="Huisstijl-Slotzin"/>
      </w:pPr>
      <w:r>
        <w:t>Hoogachtend,</w:t>
      </w:r>
    </w:p>
    <w:p w:rsidR="00911C9F" w:rsidRDefault="00C97885">
      <w:pPr>
        <w:pStyle w:val="Huisstijl-Ondertekening"/>
      </w:pPr>
      <w:r>
        <w:br/>
        <w:t>De M</w:t>
      </w:r>
      <w:r w:rsidR="00561F2D">
        <w:t>inister van Financiën</w:t>
      </w:r>
      <w:r>
        <w:t>,</w:t>
      </w:r>
    </w:p>
    <w:p w:rsidR="00C97885" w:rsidP="00C97885" w:rsidRDefault="00C97885">
      <w:pPr>
        <w:rPr>
          <w:lang w:eastAsia="zh-CN" w:bidi="hi-IN"/>
        </w:rPr>
      </w:pPr>
    </w:p>
    <w:p w:rsidR="00C97885" w:rsidP="00C97885" w:rsidRDefault="00C97885">
      <w:pPr>
        <w:rPr>
          <w:lang w:eastAsia="zh-CN" w:bidi="hi-IN"/>
        </w:rPr>
      </w:pPr>
    </w:p>
    <w:p w:rsidR="00C97885" w:rsidP="00C97885" w:rsidRDefault="00C97885">
      <w:pPr>
        <w:rPr>
          <w:lang w:eastAsia="zh-CN" w:bidi="hi-IN"/>
        </w:rPr>
      </w:pPr>
    </w:p>
    <w:p w:rsidR="00C97885" w:rsidP="00C97885" w:rsidRDefault="00C97885">
      <w:pPr>
        <w:rPr>
          <w:szCs w:val="18"/>
        </w:rPr>
      </w:pPr>
      <w:r>
        <w:rPr>
          <w:szCs w:val="18"/>
        </w:rPr>
        <w:t>W.B. Hoekstra</w:t>
      </w:r>
    </w:p>
    <w:p w:rsidRPr="00C97885" w:rsidR="00C97885" w:rsidP="00C97885" w:rsidRDefault="00C97885">
      <w:pPr>
        <w:rPr>
          <w:lang w:eastAsia="zh-CN" w:bidi="hi-IN"/>
        </w:rPr>
      </w:pPr>
    </w:p>
    <w:sectPr w:rsidRPr="00C97885" w:rsidR="00C97885" w:rsidSect="00911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6E" w:rsidRDefault="00033C6E">
      <w:pPr>
        <w:spacing w:line="240" w:lineRule="auto"/>
      </w:pPr>
      <w:r>
        <w:separator/>
      </w:r>
    </w:p>
  </w:endnote>
  <w:endnote w:type="continuationSeparator" w:id="0">
    <w:p w:rsidR="00033C6E" w:rsidRDefault="00033C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54" w:rsidRDefault="00C8635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r w:rsidR="003F2623">
            <w:fldChar w:fldCharType="begin"/>
          </w:r>
          <w:r w:rsidR="003F2623">
            <w:instrText xml:space="preserve"> PAGE    \* MERGEFORMAT </w:instrText>
          </w:r>
          <w:r w:rsidR="003F2623">
            <w:fldChar w:fldCharType="separate"/>
          </w:r>
          <w:r w:rsidR="00C86354">
            <w:rPr>
              <w:noProof/>
            </w:rPr>
            <w:t>1</w:t>
          </w:r>
          <w:r w:rsidR="003F2623">
            <w:rPr>
              <w:noProof/>
            </w:rPr>
            <w:fldChar w:fldCharType="end"/>
          </w:r>
          <w:r w:rsidR="00FD21B8">
            <w:t> </w:t>
          </w:r>
          <w:r>
            <w:t>van</w:t>
          </w:r>
          <w:r w:rsidR="00FD21B8">
            <w:t> </w:t>
          </w:r>
          <w:r w:rsidR="003F2623">
            <w:fldChar w:fldCharType="begin"/>
          </w:r>
          <w:r w:rsidR="003F2623">
            <w:instrText xml:space="preserve"> NUMPAGES  \* Arabic  \* MERGEFORMAT </w:instrText>
          </w:r>
          <w:r w:rsidR="003F2623">
            <w:fldChar w:fldCharType="separate"/>
          </w:r>
          <w:r w:rsidR="00C86354">
            <w:rPr>
              <w:noProof/>
            </w:rPr>
            <w:t>1</w:t>
          </w:r>
          <w:r w:rsidR="003F2623">
            <w:rPr>
              <w:noProof/>
            </w:rPr>
            <w:fldChar w:fldCharType="end"/>
          </w:r>
        </w:p>
      </w:tc>
    </w:tr>
  </w:tbl>
  <w:p w:rsidR="00FD21B8" w:rsidRDefault="0078608D">
    <w:pPr>
      <w:pStyle w:val="Huisstijl-Rubricering"/>
    </w:pPr>
    <w:r>
      <w:fldChar w:fldCharType="begin"/>
    </w:r>
    <w:r w:rsidR="00B95098">
      <w:instrText xml:space="preserve"> DOCPROPERTY  Rubricering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78608D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B95098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r w:rsidR="003F2623">
            <w:fldChar w:fldCharType="begin"/>
          </w:r>
          <w:r w:rsidR="003F2623">
            <w:instrText xml:space="preserve"> PAGE    \* MERGEFORMAT </w:instrText>
          </w:r>
          <w:r w:rsidR="003F2623">
            <w:fldChar w:fldCharType="separate"/>
          </w:r>
          <w:r w:rsidR="003F2623">
            <w:rPr>
              <w:noProof/>
            </w:rPr>
            <w:t>1</w:t>
          </w:r>
          <w:r w:rsidR="003F2623">
            <w:rPr>
              <w:noProof/>
            </w:rPr>
            <w:fldChar w:fldCharType="end"/>
          </w:r>
          <w:r>
            <w:t> </w:t>
          </w:r>
          <w:r w:rsidR="00B96746">
            <w:t>van</w:t>
          </w:r>
          <w:r>
            <w:t> </w:t>
          </w:r>
          <w:r w:rsidR="003F2623">
            <w:fldChar w:fldCharType="begin"/>
          </w:r>
          <w:r w:rsidR="003F2623">
            <w:instrText xml:space="preserve"> NUMPAGES  \* Arabic  \* MERGEFORMAT </w:instrText>
          </w:r>
          <w:r w:rsidR="003F2623">
            <w:fldChar w:fldCharType="separate"/>
          </w:r>
          <w:r w:rsidR="003F2623">
            <w:rPr>
              <w:noProof/>
            </w:rPr>
            <w:t>1</w:t>
          </w:r>
          <w:r w:rsidR="003F2623">
            <w:rPr>
              <w:noProof/>
            </w:rPr>
            <w:fldChar w:fldCharType="end"/>
          </w:r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6E" w:rsidRDefault="00033C6E">
      <w:pPr>
        <w:spacing w:line="240" w:lineRule="auto"/>
      </w:pPr>
      <w:r>
        <w:separator/>
      </w:r>
    </w:p>
  </w:footnote>
  <w:footnote w:type="continuationSeparator" w:id="0">
    <w:p w:rsidR="00033C6E" w:rsidRDefault="00033C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54" w:rsidRDefault="00C8635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Begrotingszaken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3F2623" w:rsidP="00332C67">
    <w:pPr>
      <w:pStyle w:val="Huisstijl-Referentiegegevens"/>
      <w:framePr w:w="2103" w:h="12013" w:hRule="exact" w:hSpace="180" w:wrap="around" w:vAnchor="page" w:hAnchor="page" w:x="9316" w:y="3022"/>
    </w:pPr>
    <w:r>
      <w:fldChar w:fldCharType="begin"/>
    </w:r>
    <w:r>
      <w:instrText xml:space="preserve"> DOCPROPERTY  Kenmerk  \* MERGEFORMAT </w:instrText>
    </w:r>
    <w:r>
      <w:fldChar w:fldCharType="separate"/>
    </w:r>
    <w:r w:rsidR="00C86354">
      <w:t>2018-0000074123</w:t>
    </w:r>
    <w:r>
      <w:fldChar w:fldCharType="end"/>
    </w:r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Begrotingszaken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3F2623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>
      <w:instrText xml:space="preserve"> DOCPROPERTY  Kenmerk  \* MERGEFORMAT </w:instrText>
    </w:r>
    <w:r>
      <w:fldChar w:fldCharType="separate"/>
    </w:r>
    <w:r w:rsidR="00C86354">
      <w:t>2018-0000074123</w:t>
    </w:r>
    <w:r>
      <w:fldChar w:fldCharType="end"/>
    </w:r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78608D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B95098">
      <w:instrText xml:space="preserve"> DOCPROPERTY  UwKenmerk  \* MERGEFORMAT </w:instrText>
    </w:r>
    <w:r>
      <w:fldChar w:fldCharType="end"/>
    </w:r>
  </w:p>
  <w:p w:rsidR="00FD21B8" w:rsidRDefault="003F2623">
    <w:pPr>
      <w:pStyle w:val="Voetnoot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FD21B8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FD21B8" w:rsidRDefault="00FD21B8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357" cy="160845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laceholder_Logo.png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66357" cy="16084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FD21B8" w:rsidRDefault="00FD21B8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423810" cy="1654810"/>
                                      <wp:effectExtent l="1905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laceholder_Department.png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423810" cy="16548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FD21B8" w:rsidRDefault="00FD21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FD21B8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FD21B8" w:rsidRDefault="00FD21B8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357" cy="160845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laceholder_Log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357" cy="16084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FD21B8" w:rsidRDefault="00FD21B8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423810" cy="1654810"/>
                                <wp:effectExtent l="1905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laceholder_Department.pn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23810" cy="16548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FD21B8" w:rsidRDefault="00FD21B8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78608D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B95098">
            <w:instrText xml:space="preserve"> DOCPROPERTY  Rubricering  \* MERGEFORMAT </w:instrText>
          </w:r>
          <w:r>
            <w:fldChar w:fldCharType="end"/>
          </w:r>
        </w:p>
        <w:p w:rsidR="00C86354" w:rsidRDefault="0078608D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B95098">
            <w:instrText xml:space="preserve"> DOCPROPERTY  Aan  \* MERGEFORMAT </w:instrText>
          </w:r>
          <w:r>
            <w:fldChar w:fldCharType="separate"/>
          </w:r>
          <w:r w:rsidR="00C86354">
            <w:t>De Voorzitter van de Tweede Kamer der Staten-Generaal</w:t>
          </w:r>
        </w:p>
        <w:p w:rsidR="00C86354" w:rsidRDefault="00C86354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C86354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Den Haag</w:t>
          </w:r>
          <w:r w:rsidR="0078608D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C86354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28 mei 2018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3F2623">
          <w:pPr>
            <w:pStyle w:val="Huisstijl-Gegevens"/>
            <w:rPr>
              <w:rFonts w:cs="Verdana"/>
              <w:szCs w:val="18"/>
            </w:rPr>
          </w:pPr>
          <w:r>
            <w:fldChar w:fldCharType="begin"/>
          </w:r>
          <w:r>
            <w:instrText xml:space="preserve"> DOCPROPERTY  Onderwerp  \* MERGEFORMAT </w:instrText>
          </w:r>
          <w:r>
            <w:fldChar w:fldCharType="separate"/>
          </w:r>
          <w:r w:rsidR="00C86354">
            <w:t>Aanbiedingsbrief Voorjaarsnota 2018</w:t>
          </w:r>
          <w:r>
            <w:fldChar w:fldCharType="end"/>
          </w:r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9F"/>
    <w:rsid w:val="00033C6E"/>
    <w:rsid w:val="000B7976"/>
    <w:rsid w:val="00113AE1"/>
    <w:rsid w:val="00191478"/>
    <w:rsid w:val="002E2E0F"/>
    <w:rsid w:val="00325E0E"/>
    <w:rsid w:val="003F2623"/>
    <w:rsid w:val="0040714C"/>
    <w:rsid w:val="004B3AB8"/>
    <w:rsid w:val="00534357"/>
    <w:rsid w:val="00561F2D"/>
    <w:rsid w:val="005D7103"/>
    <w:rsid w:val="00623000"/>
    <w:rsid w:val="006C6495"/>
    <w:rsid w:val="0078608D"/>
    <w:rsid w:val="00847421"/>
    <w:rsid w:val="00911C9F"/>
    <w:rsid w:val="0094716C"/>
    <w:rsid w:val="009A707B"/>
    <w:rsid w:val="009D7BC1"/>
    <w:rsid w:val="009E772B"/>
    <w:rsid w:val="00AB3EF9"/>
    <w:rsid w:val="00AE70BA"/>
    <w:rsid w:val="00B95098"/>
    <w:rsid w:val="00B96746"/>
    <w:rsid w:val="00BE3F1B"/>
    <w:rsid w:val="00BF51EE"/>
    <w:rsid w:val="00C136EE"/>
    <w:rsid w:val="00C86354"/>
    <w:rsid w:val="00C8655C"/>
    <w:rsid w:val="00C90F2C"/>
    <w:rsid w:val="00C97885"/>
    <w:rsid w:val="00CE728B"/>
    <w:rsid w:val="00D67849"/>
    <w:rsid w:val="00E05A5B"/>
    <w:rsid w:val="00E81A4D"/>
    <w:rsid w:val="00F76417"/>
    <w:rsid w:val="00F875B1"/>
    <w:rsid w:val="00F93787"/>
    <w:rsid w:val="00F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Standaard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Standaard"/>
    <w:next w:val="Standaard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Standaard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Standaard"/>
    <w:next w:val="Standaard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</ap:Words>
  <ap:Characters>103</ap:Characters>
  <ap:DocSecurity>4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2018-05-28T07:13:00.0000000Z</lastPrinted>
  <dcterms:created xsi:type="dcterms:W3CDTF">2018-05-28T09:21:00.0000000Z</dcterms:created>
  <dcterms:modified xsi:type="dcterms:W3CDTF">2018-05-28T09:21:00.0000000Z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Aanbiedingsbrief Voorjaarsnota 2018</vt:lpwstr>
  </property>
  <property fmtid="{D5CDD505-2E9C-101B-9397-08002B2CF9AE}" pid="4" name="Datum">
    <vt:lpwstr>11 mei 2018</vt:lpwstr>
  </property>
  <property fmtid="{D5CDD505-2E9C-101B-9397-08002B2CF9AE}" pid="5" name="Kenmerk">
    <vt:lpwstr>2018-0000074123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20018_x000d_
2500 EA  Den Haag</vt:lpwstr>
  </property>
  <property fmtid="{D5CDD505-2E9C-101B-9397-08002B2CF9AE}" pid="8" name="Rubricering">
    <vt:lpwstr/>
  </property>
  <property fmtid="{D5CDD505-2E9C-101B-9397-08002B2CF9AE}" pid="9" name="ContentTypeId">
    <vt:lpwstr>0x010100BC771D1CA1DC304DA29B02733CA5B81C</vt:lpwstr>
  </property>
</Properties>
</file>