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26421E" w:rsidR="005B4C3A" w:rsidP="005B4C3A" w:rsidRDefault="005B4C3A">
      <w:pPr>
        <w:pStyle w:val="Huisstijl-Aanhef"/>
      </w:pPr>
      <w:bookmarkStart w:name="_GoBack" w:id="0"/>
      <w:bookmarkEnd w:id="0"/>
      <w:r w:rsidRPr="0026421E">
        <w:t>Geachte voorzitter,</w:t>
      </w:r>
    </w:p>
    <w:p w:rsidRPr="0026421E" w:rsidR="005B4C3A" w:rsidP="005B4C3A" w:rsidRDefault="005B4C3A">
      <w:pPr>
        <w:pStyle w:val="Huisstijl-Aanhef"/>
      </w:pPr>
      <w:r w:rsidRPr="0026421E">
        <w:t xml:space="preserve">Hierbij zend ik u het verslag van de Eurogroep en informele </w:t>
      </w:r>
      <w:proofErr w:type="spellStart"/>
      <w:r w:rsidRPr="0026421E">
        <w:t>Ecofin</w:t>
      </w:r>
      <w:proofErr w:type="spellEnd"/>
      <w:r w:rsidRPr="0026421E">
        <w:t xml:space="preserve"> van 27 en 28 april 2018 te Sofia.</w:t>
      </w:r>
    </w:p>
    <w:p w:rsidR="005B4C3A" w:rsidP="005B4C3A" w:rsidRDefault="005B4C3A">
      <w:pPr>
        <w:pStyle w:val="Huisstijl-Slotzin"/>
        <w:spacing w:before="0"/>
        <w:contextualSpacing/>
      </w:pPr>
      <w:r>
        <w:t>Hoogachtend,</w:t>
      </w:r>
    </w:p>
    <w:p w:rsidR="005B4C3A" w:rsidP="005B4C3A" w:rsidRDefault="005B4C3A">
      <w:pPr>
        <w:pStyle w:val="Huisstijl-Slotzin"/>
        <w:spacing w:before="0"/>
        <w:contextualSpacing/>
      </w:pPr>
      <w:r>
        <w:t>de minister van Financiën,</w:t>
      </w:r>
    </w:p>
    <w:p w:rsidR="005B4C3A" w:rsidP="005B4C3A" w:rsidRDefault="005B4C3A">
      <w:pPr>
        <w:pStyle w:val="Huisstijl-Slotzin"/>
        <w:spacing w:before="0"/>
        <w:contextualSpacing/>
      </w:pPr>
    </w:p>
    <w:p w:rsidR="005B4C3A" w:rsidP="005B4C3A" w:rsidRDefault="005B4C3A">
      <w:pPr>
        <w:pStyle w:val="Huisstijl-Slotzin"/>
        <w:spacing w:before="0"/>
        <w:contextualSpacing/>
      </w:pPr>
    </w:p>
    <w:p w:rsidR="005B4C3A" w:rsidP="005B4C3A" w:rsidRDefault="005B4C3A">
      <w:pPr>
        <w:pStyle w:val="Huisstijl-Slotzin"/>
        <w:spacing w:before="0"/>
        <w:contextualSpacing/>
      </w:pPr>
    </w:p>
    <w:p w:rsidR="005B4C3A" w:rsidP="005B4C3A" w:rsidRDefault="005B4C3A">
      <w:pPr>
        <w:pStyle w:val="Huisstijl-Slotzin"/>
        <w:spacing w:before="0"/>
        <w:contextualSpacing/>
      </w:pPr>
      <w:r>
        <w:br/>
      </w:r>
      <w:r w:rsidRPr="002C2D79">
        <w:t>W.B. Hoekstra</w:t>
      </w:r>
    </w:p>
    <w:p w:rsidRPr="005B4C3A" w:rsidR="00911C9F" w:rsidP="005B4C3A" w:rsidRDefault="00911C9F"/>
    <w:sectPr w:rsidRPr="005B4C3A" w:rsidR="00911C9F" w:rsidSect="00911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B2F" w:rsidRDefault="00714B2F">
      <w:pPr>
        <w:spacing w:line="240" w:lineRule="auto"/>
      </w:pPr>
      <w:r>
        <w:separator/>
      </w:r>
    </w:p>
  </w:endnote>
  <w:endnote w:type="continuationSeparator" w:id="0">
    <w:p w:rsidR="00714B2F" w:rsidRDefault="00714B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46" w:rsidRDefault="00B96746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fldSimple w:instr=" PAGE    \* MERGEFORMAT ">
            <w:r w:rsidR="00E27DE0">
              <w:rPr>
                <w:noProof/>
              </w:rPr>
              <w:t>1</w:t>
            </w:r>
          </w:fldSimple>
          <w:r w:rsidR="00FD21B8">
            <w:t> </w:t>
          </w:r>
          <w:r>
            <w:t>van</w:t>
          </w:r>
          <w:r w:rsidR="00FD21B8">
            <w:t> </w:t>
          </w:r>
          <w:fldSimple w:instr=" NUMPAGES  \* Arabic  \* MERGEFORMAT ">
            <w:r w:rsidR="00E27DE0">
              <w:rPr>
                <w:noProof/>
              </w:rPr>
              <w:t>1</w:t>
            </w:r>
          </w:fldSimple>
        </w:p>
      </w:tc>
    </w:tr>
  </w:tbl>
  <w:p w:rsidR="00FD21B8" w:rsidRDefault="00482699">
    <w:pPr>
      <w:pStyle w:val="Huisstijl-Rubricering"/>
    </w:pPr>
    <w:r>
      <w:fldChar w:fldCharType="begin"/>
    </w:r>
    <w:r w:rsidR="0054120C">
      <w:instrText xml:space="preserve"> DOCPROPERTY  Rubricering  \* MERGEFORMAT </w:instrTex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482699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54120C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fldSimple w:instr=" PAGE    \* MERGEFORMAT ">
            <w:r w:rsidR="00E27DE0">
              <w:rPr>
                <w:noProof/>
              </w:rPr>
              <w:t>1</w:t>
            </w:r>
          </w:fldSimple>
          <w:r>
            <w:t> </w:t>
          </w:r>
          <w:r w:rsidR="00B96746">
            <w:t>van</w:t>
          </w:r>
          <w:r>
            <w:t> </w:t>
          </w:r>
          <w:fldSimple w:instr=" NUMPAGES  \* Arabic  \* MERGEFORMAT ">
            <w:r w:rsidR="00E27DE0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B2F" w:rsidRDefault="00714B2F">
      <w:pPr>
        <w:spacing w:line="240" w:lineRule="auto"/>
      </w:pPr>
      <w:r>
        <w:separator/>
      </w:r>
    </w:p>
  </w:footnote>
  <w:footnote w:type="continuationSeparator" w:id="0">
    <w:p w:rsidR="00714B2F" w:rsidRDefault="00714B2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46" w:rsidRDefault="00B96746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Directie Buitenlandse Financiële Betrekkingen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482699" w:rsidP="00332C67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E27DE0">
        <w:t>2018-0000065734</w:t>
      </w:r>
    </w:fldSimple>
    <w:r w:rsidR="00C90F2C" w:rsidRPr="00C8655C">
      <w:t xml:space="preserve"> </w:t>
    </w:r>
  </w:p>
  <w:p w:rsidR="00FD21B8" w:rsidRDefault="00FD21B8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Buitenlandse Financiële Betrekkingen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 xml:space="preserve">Korte </w:t>
    </w:r>
    <w:proofErr w:type="spellStart"/>
    <w:r w:rsidRPr="00B96746">
      <w:t>Voorhout</w:t>
    </w:r>
    <w:proofErr w:type="spellEnd"/>
    <w:r w:rsidRPr="00B96746">
      <w:t xml:space="preserve">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www.rijksoverheid.nl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482699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E27DE0">
        <w:t>2018-0000065734</w:t>
      </w:r>
    </w:fldSimple>
    <w:r w:rsidR="00FD21B8" w:rsidRPr="00C8655C">
      <w:t xml:space="preserve"> </w:t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D21B8" w:rsidRDefault="00482699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54120C">
      <w:instrText xml:space="preserve"> DOCPROPERTY  UwKenmerk  \* MERGEFORMAT </w:instrText>
    </w:r>
    <w:r>
      <w:fldChar w:fldCharType="end"/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Bijlagen</w:t>
    </w:r>
  </w:p>
  <w:p w:rsidR="00FD21B8" w:rsidRDefault="00B9674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1</w:t>
    </w:r>
  </w:p>
  <w:p w:rsidR="00FD21B8" w:rsidRDefault="00482699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482699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54120C">
            <w:instrText xml:space="preserve"> DOCPROPERTY  Rubricering  \* MERGEFORMAT </w:instrText>
          </w:r>
          <w:r>
            <w:fldChar w:fldCharType="end"/>
          </w:r>
        </w:p>
        <w:p w:rsidR="00E27DE0" w:rsidRDefault="00482699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54120C">
            <w:instrText xml:space="preserve"> DOCPROPERTY  Aan  \* MERGEFORMAT </w:instrText>
          </w:r>
          <w:r>
            <w:fldChar w:fldCharType="separate"/>
          </w:r>
          <w:r w:rsidR="00E27DE0">
            <w:t>De Voorzitter van de Tweede Kamer der Staten-Generaal</w:t>
          </w:r>
        </w:p>
        <w:p w:rsidR="00E27DE0" w:rsidRDefault="00E27DE0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D21B8" w:rsidRDefault="00E27DE0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 ‘S-GRAVENHAGE</w:t>
          </w:r>
          <w:r w:rsidR="00482699">
            <w:fldChar w:fldCharType="end"/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E27DE0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9 mei 2018</w:t>
          </w: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Default="00482699">
          <w:pPr>
            <w:pStyle w:val="Huisstijl-Gegevens"/>
            <w:rPr>
              <w:rFonts w:cs="Verdana"/>
              <w:szCs w:val="18"/>
            </w:rPr>
          </w:pPr>
          <w:r>
            <w:fldChar w:fldCharType="begin"/>
          </w:r>
          <w:r w:rsidR="0054120C">
            <w:instrText xml:space="preserve"> DOCPROPERTY  Onderwerp  \* MERGEFORMAT </w:instrText>
          </w:r>
          <w:r>
            <w:fldChar w:fldCharType="separate"/>
          </w:r>
          <w:r w:rsidR="00E27DE0">
            <w:t xml:space="preserve">Verslag van de Eurogroep en informele </w:t>
          </w:r>
          <w:proofErr w:type="spellStart"/>
          <w:r w:rsidR="00E27DE0">
            <w:t>Ecofin</w:t>
          </w:r>
          <w:proofErr w:type="spellEnd"/>
          <w:r w:rsidR="00E27DE0">
            <w:t xml:space="preserve"> van 27 en 28 april 2018 te Sofia</w:t>
          </w:r>
          <w:r>
            <w:fldChar w:fldCharType="end"/>
          </w:r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5362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911C9F"/>
    <w:rsid w:val="000B7976"/>
    <w:rsid w:val="00113AE1"/>
    <w:rsid w:val="00191478"/>
    <w:rsid w:val="0040714C"/>
    <w:rsid w:val="00482699"/>
    <w:rsid w:val="004B3AB8"/>
    <w:rsid w:val="0054120C"/>
    <w:rsid w:val="00561F2D"/>
    <w:rsid w:val="005B4C3A"/>
    <w:rsid w:val="005D7103"/>
    <w:rsid w:val="00623000"/>
    <w:rsid w:val="006C6495"/>
    <w:rsid w:val="00714B2F"/>
    <w:rsid w:val="00911C9F"/>
    <w:rsid w:val="0094716C"/>
    <w:rsid w:val="009D7BC1"/>
    <w:rsid w:val="00AB3EF9"/>
    <w:rsid w:val="00AE70BA"/>
    <w:rsid w:val="00B96746"/>
    <w:rsid w:val="00BE3F1B"/>
    <w:rsid w:val="00C8655C"/>
    <w:rsid w:val="00C90F2C"/>
    <w:rsid w:val="00CE728B"/>
    <w:rsid w:val="00D67849"/>
    <w:rsid w:val="00E05A5B"/>
    <w:rsid w:val="00E27DE0"/>
    <w:rsid w:val="00E81A4D"/>
    <w:rsid w:val="00F875B1"/>
    <w:rsid w:val="00F93787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isstijl-Rubricering">
    <w:name w:val="Huisstijl - Rubricering"/>
    <w:basedOn w:val="Normal"/>
    <w:next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pPr>
      <w:numPr>
        <w:numId w:val="2"/>
      </w:numPr>
    </w:pPr>
    <w:rPr>
      <w:noProof/>
    </w:rPr>
  </w:style>
  <w:style w:type="paragraph" w:styleId="ListBullet2">
    <w:name w:val="List Bullet 2"/>
    <w:basedOn w:val="Normal"/>
    <w:pPr>
      <w:numPr>
        <w:numId w:val="4"/>
      </w:numPr>
      <w:tabs>
        <w:tab w:val="left" w:pos="454"/>
      </w:tabs>
    </w:pPr>
    <w:rPr>
      <w:noProof/>
    </w:rPr>
  </w:style>
  <w:style w:type="table" w:styleId="TableGrid">
    <w:name w:val="Table Grid"/>
    <w:basedOn w:val="TableNormal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pPr>
      <w:spacing w:line="180" w:lineRule="atLeast"/>
    </w:pPr>
    <w:rPr>
      <w:sz w:val="1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Normal"/>
    <w:next w:val="Normal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Normal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Paginanummer">
    <w:name w:val="Huisstijl - Paginanummer"/>
    <w:basedOn w:val="Normal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Normal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Normal"/>
    <w:qFormat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Pr>
      <w:sz w:val="18"/>
    </w:rPr>
  </w:style>
  <w:style w:type="paragraph" w:customStyle="1" w:styleId="Huisstijl-Ondertekening">
    <w:name w:val="Huisstijl - Ondertekening"/>
    <w:basedOn w:val="Normal"/>
    <w:next w:val="Normal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Pr>
      <w:i/>
      <w:noProof/>
    </w:rPr>
  </w:style>
  <w:style w:type="paragraph" w:customStyle="1" w:styleId="Huisstijl-Slotzin">
    <w:name w:val="Huisstijl - Slotzin"/>
    <w:basedOn w:val="Normal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Normal"/>
    <w:next w:val="Normal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microsoft.com/office/2007/relationships/stylesWithEffects" Target="stylesWithEffects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27</ap:Words>
  <ap:Characters>153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179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2018-05-09T13:29:00.0000000Z</lastPrinted>
  <dcterms:created xsi:type="dcterms:W3CDTF">2014-11-04T14:16:00.0000000Z</dcterms:created>
  <dcterms:modified xsi:type="dcterms:W3CDTF">2018-05-09T13:29:00.0000000Z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Verslag van de Eurogroep en informele Ecofin van 27 en 28 april 2018 te Sofia</vt:lpwstr>
  </property>
  <property fmtid="{D5CDD505-2E9C-101B-9397-08002B2CF9AE}" pid="4" name="Datum">
    <vt:lpwstr>25 april 2018</vt:lpwstr>
  </property>
  <property fmtid="{D5CDD505-2E9C-101B-9397-08002B2CF9AE}" pid="5" name="Kenmerk">
    <vt:lpwstr>2018-0000065734</vt:lpwstr>
  </property>
  <property fmtid="{D5CDD505-2E9C-101B-9397-08002B2CF9AE}" pid="6" name="UwKenmerk">
    <vt:lpwstr/>
  </property>
  <property fmtid="{D5CDD505-2E9C-101B-9397-08002B2CF9AE}" pid="7" name="Aan">
    <vt:lpwstr>De Voorzitter van de Tweede Kamer der Staten-Generaal_x000d_
Postbus 20018_x000d_
2500 EA  ‘S-GRAVENHAGE</vt:lpwstr>
  </property>
  <property fmtid="{D5CDD505-2E9C-101B-9397-08002B2CF9AE}" pid="8" name="Rubricering">
    <vt:lpwstr/>
  </property>
  <property fmtid="{D5CDD505-2E9C-101B-9397-08002B2CF9AE}" pid="9" name="ContentTypeId">
    <vt:lpwstr>0x0101000CF3857B7A1CFB41AFAF59585EE51A70</vt:lpwstr>
  </property>
</Properties>
</file>