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287F0A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51F07B3A" wp14:anchorId="79BC901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682" w:rsidRDefault="0064168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641682" w:rsidRDefault="00641682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75106" w:rsidRDefault="00641682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11B434D1" wp14:editId="495AFA1C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641682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641682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641682">
              <w:t>Aan de Voorzitter van de Tweede Kamer</w:t>
            </w:r>
          </w:p>
          <w:p w:rsidR="00641682" w:rsidRDefault="00641682">
            <w:pPr>
              <w:pStyle w:val="adres"/>
            </w:pPr>
            <w:r>
              <w:t>der Staten-Generaal</w:t>
            </w:r>
          </w:p>
          <w:p w:rsidR="00641682" w:rsidRDefault="00641682">
            <w:pPr>
              <w:pStyle w:val="adres"/>
            </w:pPr>
            <w:r>
              <w:t>Postbus 20018 </w:t>
            </w:r>
          </w:p>
          <w:p w:rsidR="00F75106" w:rsidRDefault="00641682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641682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Pr="00B80EDB" w:rsidR="00F75106" w:rsidP="00B80EDB" w:rsidRDefault="00B80EDB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 w:rsidRPr="00B80EDB">
              <w:t>26 april 2018</w:t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641682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Pr="00B80EDB" w:rsidR="00F75106" w:rsidRDefault="008A7B34">
            <w:pPr>
              <w:pStyle w:val="datumonderwerp"/>
            </w:pPr>
            <w:r w:rsidRPr="00B80EDB">
              <w:fldChar w:fldCharType="begin"/>
            </w:r>
            <w:r w:rsidRPr="00B80EDB" w:rsidR="000129A4">
              <w:instrText xml:space="preserve"> DOCPROPERTY onderwerp </w:instrText>
            </w:r>
            <w:r w:rsidRPr="00B80EDB">
              <w:fldChar w:fldCharType="separate"/>
            </w:r>
            <w:r w:rsidRPr="00B80EDB" w:rsidR="00641682">
              <w:t>Wijziging Wetsvoorstel Wet terugkeer en vreemdelingenbewaring</w:t>
            </w:r>
            <w:r w:rsidRPr="00B80EDB"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641682" w:rsidP="00641682" w:rsidRDefault="00641682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641682" w:rsidP="00641682" w:rsidRDefault="00641682">
            <w:pPr>
              <w:pStyle w:val="afzendgegevens"/>
            </w:pPr>
            <w:r>
              <w:t>Sector Staats- en bestuursrecht</w:t>
            </w:r>
          </w:p>
          <w:p w:rsidR="00641682" w:rsidP="00641682" w:rsidRDefault="00641682">
            <w:pPr>
              <w:pStyle w:val="witregel1"/>
            </w:pPr>
            <w:r>
              <w:t> </w:t>
            </w:r>
          </w:p>
          <w:p w:rsidRPr="006D095E" w:rsidR="00641682" w:rsidP="00641682" w:rsidRDefault="00641682">
            <w:pPr>
              <w:pStyle w:val="afzendgegevens"/>
              <w:rPr>
                <w:lang w:val="de-DE"/>
              </w:rPr>
            </w:pPr>
            <w:r w:rsidRPr="006D095E">
              <w:rPr>
                <w:lang w:val="de-DE"/>
              </w:rPr>
              <w:t>Turfmarkt 147</w:t>
            </w:r>
          </w:p>
          <w:p w:rsidRPr="006D095E" w:rsidR="00641682" w:rsidP="00641682" w:rsidRDefault="00641682">
            <w:pPr>
              <w:pStyle w:val="afzendgegevens"/>
              <w:rPr>
                <w:lang w:val="de-DE"/>
              </w:rPr>
            </w:pPr>
            <w:r w:rsidRPr="006D095E">
              <w:rPr>
                <w:lang w:val="de-DE"/>
              </w:rPr>
              <w:t>2511 DP  Den Haag</w:t>
            </w:r>
          </w:p>
          <w:p w:rsidRPr="006D095E" w:rsidR="00641682" w:rsidP="00641682" w:rsidRDefault="00641682">
            <w:pPr>
              <w:pStyle w:val="afzendgegevens"/>
              <w:rPr>
                <w:lang w:val="de-DE"/>
              </w:rPr>
            </w:pPr>
            <w:r w:rsidRPr="006D095E">
              <w:rPr>
                <w:lang w:val="de-DE"/>
              </w:rPr>
              <w:t>Postbus 20301</w:t>
            </w:r>
          </w:p>
          <w:p w:rsidRPr="006D095E" w:rsidR="00641682" w:rsidP="00641682" w:rsidRDefault="00641682">
            <w:pPr>
              <w:pStyle w:val="afzendgegevens"/>
              <w:rPr>
                <w:lang w:val="de-DE"/>
              </w:rPr>
            </w:pPr>
            <w:r w:rsidRPr="006D095E">
              <w:rPr>
                <w:lang w:val="de-DE"/>
              </w:rPr>
              <w:t>2500 EH  Den Haag</w:t>
            </w:r>
          </w:p>
          <w:p w:rsidRPr="006D095E" w:rsidR="00641682" w:rsidP="00641682" w:rsidRDefault="00641682">
            <w:pPr>
              <w:pStyle w:val="afzendgegevens"/>
              <w:rPr>
                <w:lang w:val="de-DE"/>
              </w:rPr>
            </w:pPr>
            <w:r w:rsidRPr="006D095E">
              <w:rPr>
                <w:lang w:val="de-DE"/>
              </w:rPr>
              <w:t>www.rijksoverheid.nl/jenv</w:t>
            </w:r>
          </w:p>
          <w:p w:rsidRPr="006D095E" w:rsidR="00641682" w:rsidP="00641682" w:rsidRDefault="00641682">
            <w:pPr>
              <w:pStyle w:val="witregel1"/>
              <w:rPr>
                <w:lang w:val="de-DE"/>
              </w:rPr>
            </w:pPr>
            <w:r w:rsidRPr="006D095E">
              <w:rPr>
                <w:lang w:val="de-DE"/>
              </w:rPr>
              <w:t> </w:t>
            </w:r>
          </w:p>
          <w:p w:rsidRPr="006D095E" w:rsidR="00641682" w:rsidP="00641682" w:rsidRDefault="00641682">
            <w:pPr>
              <w:pStyle w:val="witregel2"/>
              <w:rPr>
                <w:lang w:val="de-DE"/>
              </w:rPr>
            </w:pPr>
            <w:r w:rsidRPr="006D095E">
              <w:rPr>
                <w:lang w:val="de-DE"/>
              </w:rPr>
              <w:t> </w:t>
            </w:r>
          </w:p>
          <w:p w:rsidR="00641682" w:rsidP="00641682" w:rsidRDefault="00641682">
            <w:pPr>
              <w:pStyle w:val="referentiekopjes"/>
            </w:pPr>
            <w:r>
              <w:t>Ons kenmerk</w:t>
            </w:r>
          </w:p>
          <w:p w:rsidR="00641682" w:rsidP="00641682" w:rsidRDefault="00641682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2229901</w:t>
            </w:r>
            <w:r>
              <w:fldChar w:fldCharType="end"/>
            </w:r>
          </w:p>
          <w:p w:rsidR="00641682" w:rsidP="00641682" w:rsidRDefault="00641682">
            <w:pPr>
              <w:pStyle w:val="witregel1"/>
            </w:pPr>
            <w:r>
              <w:t> </w:t>
            </w:r>
          </w:p>
          <w:p w:rsidR="00641682" w:rsidP="00641682" w:rsidRDefault="00641682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641682" w:rsidP="00641682" w:rsidRDefault="00641682">
            <w:pPr>
              <w:pStyle w:val="referentiegegevens"/>
            </w:pPr>
          </w:p>
          <w:bookmarkEnd w:id="4"/>
          <w:p w:rsidR="00F75106" w:rsidP="00641682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="00641682" w:rsidP="002353E3" w:rsidRDefault="00287F0A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42B6175D" wp14:anchorId="4239E940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1905" t="0" r="0" b="635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65F0E812" wp14:anchorId="5EAB1FD4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635" t="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separate"/>
            </w:r>
          </w:p>
          <w:p w:rsidRPr="00C22108" w:rsidR="00C22108" w:rsidP="002353E3" w:rsidRDefault="008A7B34">
            <w:pPr>
              <w:pStyle w:val="broodtekst"/>
            </w:pPr>
            <w:r w:rsidRPr="00C22108">
              <w:fldChar w:fldCharType="end"/>
            </w:r>
          </w:p>
        </w:tc>
      </w:tr>
    </w:tbl>
    <w:p w:rsidR="00F75106" w:rsidP="00641682" w:rsidRDefault="00641682">
      <w:pPr>
        <w:pStyle w:val="broodtekst"/>
      </w:pPr>
      <w:bookmarkStart w:name="cursor" w:id="8"/>
      <w:bookmarkStart w:name="STDTXT__Bestuursdepartement_DWJZ_DWJZtek" w:id="9"/>
      <w:bookmarkEnd w:id="8"/>
      <w:r>
        <w:t>Hierbij bied ik u de nota naar aanleiding van het nader verslag inzake het bovenvermelde voorstel, alsmede de tweede nota van wijziging aan.</w:t>
      </w:r>
      <w:bookmarkEnd w:id="9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p w:rsidR="00641682" w:rsidRDefault="00641682"/>
          <w:p w:rsidR="00641682" w:rsidRDefault="00641682"/>
          <w:p w:rsidR="00641682" w:rsidP="00641682" w:rsidRDefault="00641682">
            <w:r>
              <w:t>De Staatssecretaris van Justitie en Veiligheid,</w:t>
            </w:r>
          </w:p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641682" w:rsidR="00641682" w:rsidTr="009D0196">
              <w:tc>
                <w:tcPr>
                  <w:tcW w:w="7534" w:type="dxa"/>
                  <w:gridSpan w:val="3"/>
                  <w:shd w:val="clear" w:color="auto" w:fill="auto"/>
                </w:tcPr>
                <w:p w:rsidRPr="00641682" w:rsidR="00641682" w:rsidP="00641682" w:rsidRDefault="00641682">
                  <w:pPr>
                    <w:pStyle w:val="groetregel"/>
                  </w:pPr>
                  <w:bookmarkStart w:name="ondertekening" w:id="10"/>
                  <w:bookmarkStart w:name="ondertekening_bk" w:id="11"/>
                  <w:bookmarkEnd w:id="10"/>
                </w:p>
              </w:tc>
            </w:tr>
            <w:tr w:rsidRPr="00641682" w:rsidR="00641682" w:rsidTr="00122C84">
              <w:tc>
                <w:tcPr>
                  <w:tcW w:w="7534" w:type="dxa"/>
                  <w:gridSpan w:val="3"/>
                  <w:shd w:val="clear" w:color="auto" w:fill="auto"/>
                </w:tcPr>
                <w:p w:rsidRPr="00641682" w:rsidR="00641682" w:rsidP="00641682" w:rsidRDefault="00641682">
                  <w:pPr>
                    <w:pStyle w:val="broodtekst"/>
                  </w:pPr>
                </w:p>
              </w:tc>
            </w:tr>
            <w:tr w:rsidRPr="00641682" w:rsidR="00641682" w:rsidTr="00EB4CCF">
              <w:tc>
                <w:tcPr>
                  <w:tcW w:w="7534" w:type="dxa"/>
                  <w:gridSpan w:val="3"/>
                  <w:shd w:val="clear" w:color="auto" w:fill="auto"/>
                </w:tcPr>
                <w:p w:rsidRPr="00641682" w:rsidR="00641682" w:rsidP="00641682" w:rsidRDefault="00641682">
                  <w:pPr>
                    <w:pStyle w:val="broodtekst"/>
                  </w:pPr>
                </w:p>
              </w:tc>
            </w:tr>
            <w:tr w:rsidRPr="00641682" w:rsidR="00641682" w:rsidTr="002375EA">
              <w:tc>
                <w:tcPr>
                  <w:tcW w:w="7534" w:type="dxa"/>
                  <w:gridSpan w:val="3"/>
                  <w:shd w:val="clear" w:color="auto" w:fill="auto"/>
                </w:tcPr>
                <w:p w:rsidRPr="00641682" w:rsidR="00641682" w:rsidP="00641682" w:rsidRDefault="00641682">
                  <w:pPr>
                    <w:pStyle w:val="broodtekst"/>
                  </w:pPr>
                </w:p>
              </w:tc>
            </w:tr>
            <w:tr w:rsidRPr="00641682" w:rsidR="00641682" w:rsidTr="001A576E">
              <w:tc>
                <w:tcPr>
                  <w:tcW w:w="7534" w:type="dxa"/>
                  <w:gridSpan w:val="3"/>
                  <w:shd w:val="clear" w:color="auto" w:fill="auto"/>
                </w:tcPr>
                <w:p w:rsidRPr="00641682" w:rsidR="00641682" w:rsidP="00641682" w:rsidRDefault="006D095E">
                  <w:pPr>
                    <w:pStyle w:val="broodtekst"/>
                  </w:pPr>
                  <w:r>
                    <w:t>Mark Harbers</w:t>
                  </w:r>
                </w:p>
              </w:tc>
            </w:tr>
            <w:tr w:rsidRPr="00641682" w:rsidR="00641682" w:rsidTr="00641682">
              <w:tc>
                <w:tcPr>
                  <w:tcW w:w="4209" w:type="dxa"/>
                  <w:shd w:val="clear" w:color="auto" w:fill="auto"/>
                </w:tcPr>
                <w:p w:rsidRPr="00641682" w:rsidR="00641682" w:rsidP="00641682" w:rsidRDefault="00641682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641682" w:rsidR="00641682" w:rsidP="00641682" w:rsidRDefault="00641682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641682" w:rsidR="00641682" w:rsidRDefault="00641682">
                  <w:pPr>
                    <w:pStyle w:val="broodtekst"/>
                  </w:pPr>
                </w:p>
              </w:tc>
            </w:tr>
          </w:tbl>
          <w:p w:rsidR="00641682" w:rsidP="00641682" w:rsidRDefault="00641682">
            <w:pPr>
              <w:pStyle w:val="in-table"/>
            </w:pPr>
          </w:p>
          <w:bookmarkEnd w:id="11"/>
          <w:p w:rsidR="00F75106" w:rsidP="00641682" w:rsidRDefault="008A7B34">
            <w:pPr>
              <w:pStyle w:val="in-table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82" w:rsidRDefault="00641682">
      <w:r>
        <w:separator/>
      </w:r>
    </w:p>
    <w:p w:rsidR="00641682" w:rsidRDefault="00641682"/>
    <w:p w:rsidR="00641682" w:rsidRDefault="00641682"/>
    <w:p w:rsidR="00641682" w:rsidRDefault="00641682"/>
  </w:endnote>
  <w:endnote w:type="continuationSeparator" w:id="0">
    <w:p w:rsidR="00641682" w:rsidRDefault="00641682">
      <w:r>
        <w:continuationSeparator/>
      </w:r>
    </w:p>
    <w:p w:rsidR="00641682" w:rsidRDefault="00641682"/>
    <w:p w:rsidR="00641682" w:rsidRDefault="00641682"/>
    <w:p w:rsidR="00641682" w:rsidRDefault="006416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altName w:val="Courier"/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663E3E">
            <w:fldChar w:fldCharType="begin"/>
          </w:r>
          <w:r w:rsidR="00663E3E">
            <w:instrText xml:space="preserve"> NUMPAGES   \* MERGEFORMAT </w:instrText>
          </w:r>
          <w:r w:rsidR="00663E3E">
            <w:fldChar w:fldCharType="separate"/>
          </w:r>
          <w:r w:rsidR="00641682">
            <w:t>1</w:t>
          </w:r>
          <w:r w:rsidR="00663E3E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641682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641682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641682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663E3E">
            <w:fldChar w:fldCharType="begin"/>
          </w:r>
          <w:r w:rsidR="00663E3E">
            <w:instrText xml:space="preserve"> SECTIONPAGES   \* MERGEFORMAT </w:instrText>
          </w:r>
          <w:r w:rsidR="00663E3E">
            <w:fldChar w:fldCharType="separate"/>
          </w:r>
          <w:r w:rsidR="00641682">
            <w:t>1</w:t>
          </w:r>
          <w:r w:rsidR="00663E3E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663E3E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641682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41682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641682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663E3E">
            <w:fldChar w:fldCharType="begin"/>
          </w:r>
          <w:r w:rsidR="00663E3E">
            <w:instrText xml:space="preserve"> SECTIONPAGES   \* MERGEFORMAT </w:instrText>
          </w:r>
          <w:r w:rsidR="00663E3E">
            <w:fldChar w:fldCharType="separate"/>
          </w:r>
          <w:r w:rsidR="00641682">
            <w:t>1</w:t>
          </w:r>
          <w:r w:rsidR="00663E3E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82" w:rsidRDefault="00641682">
      <w:r>
        <w:separator/>
      </w:r>
    </w:p>
  </w:footnote>
  <w:footnote w:type="continuationSeparator" w:id="0">
    <w:p w:rsidR="00641682" w:rsidRDefault="00641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287F0A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8A54314" wp14:editId="770B48C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641682" w:rsidRPr="006D095E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6D095E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41682" w:rsidRPr="006D095E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641682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6D095E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641682">
                                  <w:t>Sector Staats- en bestuursrecht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641682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6D095E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41682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641682">
                                  <w:t>20 maart 2018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641682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41682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641682">
                                  <w:t>2229901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641682" w:rsidRPr="006D095E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6D095E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41682" w:rsidRPr="006D095E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641682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6D095E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641682">
                            <w:t>Sector Staats- en bestuursrecht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641682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6D095E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41682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641682">
                            <w:t>20 maart 2018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641682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41682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641682">
                            <w:t>2229901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6F302F0" wp14:editId="33C4572D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0E5136B6" wp14:editId="5CACA408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7F0A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61D9E6C" wp14:editId="19537512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663E3E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7169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4.8&quot; lastuser-initials=&quot;HSm-B&quot; lastuser-name=&quot;Huiberts S. mw. - BD/DWJZ/SBR&quot; model=&quot;$/brief-2010.xml&quot; profile=&quot;minjus&quot; src=&quot;DWJZ/Wet/11 Behandeling TK/11 Brief TK nota nav verslag.xml&quot; target=&quot;Microsoft Word&quot; target-build=&quot;14.0.7190&quot; target-version=&quot;14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Wijziging Wetsvoorstel Wet terugkeer en vreemdelingenbewaring&quot;/&gt;&lt;chkcontact value=&quot;1&quot;/&gt;&lt;radtelefoon format-disabled=&quot;true&quot; formatted-value=&quot;2&quot; value=&quot;2&quot;/&gt;&lt;chkfunctie1 value=&quot;1&quot;/&gt;&lt;chkfunctie2 value=&quot;1&quot;/&gt;&lt;std_limm-naam formatted-value=&quot;LIMM_NAAM&quot; hidden=&quot;true&quot; value=&quot;LIMM_NAAM&quot;/&gt;&lt;std_lu-eind-datum formatted-value=&quot;LU_EIND_DATUM&quot; hidden=&quot;true&quot; value=&quot;LU_EIND_DATUM&quot;/&gt;&lt;std_lu-start-datum formatted-value=&quot;LU_START_DATUM&quot; hidden=&quot;true&quot; value=&quot;LU_START_DATUM&quot;/&gt;&lt;std_lu-usr1 formatted-value=&quot;LU_USR1&quot; hidden=&quot;true&quot; value=&quot;LU_USR1&quot;/&gt;&lt;std_lu-usr2 formatted-value=&quot;LU_USR2&quot; hidden=&quot;true&quot; value=&quot;LU_USR2&quot;/&gt;&lt;std_lu-usr3 formatted-value=&quot;LU_USR3&quot; hidden=&quot;true&quot; value=&quot;LU_USR3&quot;/&gt;&lt;std_lu-usr4 formatted-value=&quot;LU_USR4&quot; hidden=&quot;true&quot; value=&quot;LU_USR4&quot;/&gt;&lt;std_lu-usr5 formatted-value=&quot;LU_USR5&quot; hidden=&quot;true&quot; value=&quot;LU_USR5&quot;/&gt;&lt;std_lu-naam formatted-value=&quot;LU_NAAM&quot; hidden=&quot;true&quot; value=&quot;LU_NAAM&quot;/&gt;&lt;std_oc-naam formatted-value=&quot;OC_NAAM&quot; hidden=&quot;true&quot; value=&quot;OC_NAAM&quot;/&gt;&lt;std_oulo-naam1 formatted-value=&quot;OULO_NAAM1&quot; hidden=&quot;true&quot; value=&quot;OULO_NAAM1&quot;/&gt;&lt;std_oulo-naam2 formatted-value=&quot;OULO_NAAM2&quot; hidden=&quot;true&quot; value=&quot;OULO_NAAM2&quot;/&gt;&lt;std_oulo-telefoonnr formatted-value=&quot;OULO_TELEFOONNR&quot; hidden=&quot;true&quot; value=&quot;OULO_TELEFOONNR&quot;/&gt;&lt;std_oulo-vestadres formatted-value=&quot;OULO_VESTADRES&quot; hidden=&quot;true&quot; value=&quot;OULO_VESTADRES&quot;/&gt;&lt;std_oulo-vestplaats formatted-value=&quot;OULO_VESTPLAATS&quot; hidden=&quot;true&quot; value=&quot;OULO_VESTPLAATS&quot;/&gt;&lt;std_gp-usr4 formatted-value=&quot;GP_USR4&quot; hidden=&quot;true&quot; value=&quot;GP_USR4&quot;/&gt;&lt;std_gp-functie formatted-value=&quot;GP_FUNCTIE&quot; hidden=&quot;true&quot; value=&quot;GP_FUNCTIE&quot;/&gt;&lt;std_gp-k5calc-tav formatted-value=&quot;GP_K5CALC_TAV&quot; hidden=&quot;true&quot; value=&quot;GP_K5CALC_TAV&quot;/&gt;&lt;std_bgp-roepnaam formatted-value=&quot;BGP_ROEPNAAM&quot; hidden=&quot;true&quot; value=&quot;BGP_ROEPNAAM&quot;/&gt;&lt;std_bgp-achternaam formatted-value=&quot;BGP_ACHTERNAAM&quot; hidden=&quot;true&quot; value=&quot;BGP_ACHTERNAAM&quot;/&gt;&lt;std_bgp-telefoondoorkies formatted-value=&quot;BGP_TELEFOONDOORKIES&quot; hidden=&quot;true&quot; value=&quot;BGP_TELEFOONDOORKIES&quot;/&gt;&lt;std_bgp-email-zaak formatted-value=&quot;BGP_EMAIL_ZAAK&quot; hidden=&quot;true&quot; value=&quot;BGP_EMAIL_ZAAK&quot;/&gt;&lt;std_ou-usr1 formatted-value=&quot;OU_USR1&quot; hidden=&quot;true&quot; value=&quot;OU_USR1&quot;/&gt;&lt;std_ou-usr2 formatted-value=&quot;OU_USR2&quot; hidden=&quot;true&quot; value=&quot;OU_USR2&quot;/&gt;&lt;std_ou-usr3 formatted-value=&quot;OU_USR3&quot; hidden=&quot;true&quot; value=&quot;OU_USR3&quot;/&gt;&lt;std_ou-usr4 formatted-value=&quot;OU_USR4&quot; hidden=&quot;true&quot; value=&quot;OU_USR4&quot;/&gt;&lt;std_ou-usr5 formatted-value=&quot;OU_USR5&quot; hidden=&quot;true&quot; value=&quot;OU_USR5&quot;/&gt;&lt;std_ou-usr6 formatted-value=&quot;OU_USR6&quot; hidden=&quot;true&quot; value=&quot;OU_USR6&quot;/&gt;&lt;std_ou-usr9 formatted-value=&quot;OU_USR9&quot; hidden=&quot;true&quot; value=&quot;OU_USR9&quot;/&gt;&lt;std_ou-startdatum formatted-value=&quot;OU_STARTDATUM&quot; hidden=&quot;true&quot; value=&quot;OU_STARTDATUM&quot;/&gt;&lt;std_de-mentor-als-coach formatted-value=&quot;de mentor als coach&quot; value=&quot;de mentor als coach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STDTXT__Bestuursdepartement_DWJZ_DWJZtekstblokken_Wet_11BehandelingTK_11briefTKnotanavverslag_xml&quot; id=&quot;IDAGLAXK4KGOBWEP2WJF4JZYHLWM2LLL4AC4RN5ZOMN53O5N1DAK4P&quot; orgdoc-crc=&quot;99856099&quot; orgsys-crc=&quot;AEABC56D&quot; src=&quot;$/Bestuursdepartement/DWJZ/DWJZ tekstblokken/Wet/11 Behandeling TK/11 brief TK nota nav verslag.xml&quot;&gt;&lt;ds:template&gt;&lt;medenamens/&gt;&lt;departementen/&gt;&lt;keuzelijst1/&gt;&lt;/ds:template&gt;&lt;ds:body&gt;&lt;p&gt;Hierbij bied ik u de nota naar aanleiding van het (nader) verslag inzake het bovenvermelde voorstel (alsmede een nota van wijziging) aan.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Staats- en bestuurs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S. R. de Lange&lt;/p&gt;&lt;p style=&quot;afzendgegevens-italic&quot;/&gt;&lt;p style=&quot;witregel1&quot;&gt; &lt;/p&gt;&lt;p style=&quot;afzendgegevens&quot;&gt;M  06 528 771 51&lt;/p&gt;&lt;p style=&quot;afzendgegevens&quot;&gt;s.r.de.lange@​minvenj.nl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Mr. S. R. de Lange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Lange&quot; value=&quot;73&quot;&gt;&lt;afzender aanhef=&quot;1&quot; country-code=&quot;31&quot; country-id=&quot;NLD&quot; email=&quot;s.r.de.lange@minvenj.nl&quot; functie=&quot;wetsgevingsjurist&quot; gender=&quot;F&quot; groetregel=&quot;1&quot; mobiel=&quot;06 5287 7151&quot; naam=&quot;Mr. S. R. de Lange&quot; name=&quot;Lange&quot; onderdeel=&quot;Sector Staats- en bestuursrecht&quot; organisatie=&quot;176&quot; taal=&quot;1043&quot;/&gt;&lt;/ondertekenaar-item&gt;&lt;tweedeondertekenaar-item/&gt;&lt;behandelddoor-item formatted-value=&quot;Lange&quot; value=&quot;73&quot;&gt;&lt;afzender aanhef=&quot;1&quot; country-code=&quot;31&quot; country-id=&quot;NLD&quot; email=&quot;s.r.de.lange@minvenj.nl&quot; functie=&quot;wetsgevingsjurist&quot; gender=&quot;F&quot; groetregel=&quot;1&quot; mobiel=&quot;06 5287 7151&quot; naam=&quot;Mr. S. R. de Lange&quot; name=&quot;Lange&quot; onderdeel=&quot;Sector Staats- en bestuursrecht&quot; organisatie=&quot;176&quot; taal=&quot;1043&quot;/&gt;&lt;/behandelddoor-item&gt;&lt;organisatie-item formatted-value=&quot;DWJZ&quot; value=&quot;176&quot;&gt;&lt;organisatie facebook=&quot;&quot; id=&quot;176&quot; linkedin=&quot;&quot; twitter=&quot;&quot; youtube=&quot;&quot; zoekveld=&quot;DWJZ&quot;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Directie Wetgeving en Juridische Zaken&quot; paadres=&quot;20301&quot; paplaats=&quot;The Hague&quot; papostcode=&quot;2500 EH&quot; payoff=&quot;Voor een veilige en rechtvaardige samenleving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&quot; paadres=&quot;20301&quot; paplaats=&quot;Den Haag&quot; papostcode=&quot;2500 EH&quot; payoff=&quot;Voor een veilige en rechtvaard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ctie Wetgeving en Juridische Zak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e Wetgeving en Juridische Zaken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tie Wetgeving en Juridische Zaken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/organisatie&gt;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06 528 771 51&quot; value=&quot;06 5287 7151&quot;&gt;&lt;phonenumber country-code=&quot;31&quot; number=&quot;06 5287 7151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S. R. de Lange&quot;/&gt;&lt;email formatted-value=&quot;s.r.de.lange@minvenj.nl&quot;/&gt;&lt;functie formatted-value=&quot;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Staats- en bestuursrecht&quot; value=&quot;Sector Staats- en bestuursrecht&quot;/&gt;&lt;digionderdeel formatted-value=&quot;Sector Staats- en bestuursrecht&quot; value=&quot;Sector Staats- en bestuursrecht&quot;/&gt;&lt;onderdeelvolg formatted-value=&quot;Sector Staats- en bestuursrecht&quot;/&gt;&lt;directieregel formatted-value=&quot;&amp;#160;\n&quot;/&gt;&lt;datum formatted-value=&quot;20 maart 2018&quot; value=&quot;2018-03-20T13:45:30&quot;/&gt;&lt;onskenmerk format-disabled=&quot;true&quot; formatted-value=&quot;2229901&quot; value=&quot;2229901&quot;/&gt;&lt;uwkenmerk formatted-value=&quot;&quot;/&gt;&lt;onderwerp format-disabled=&quot;true&quot; formatted-value=&quot;Wijziging Wetsvoorstel Wet terugkeer en vreemdelingenbewaring&quot; value=&quot;Wijziging Wetsvoorstel Wet terugkeer en vreemdelingenbewaring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641682"/>
    <w:rsid w:val="000129A4"/>
    <w:rsid w:val="000E4FC7"/>
    <w:rsid w:val="001B5B02"/>
    <w:rsid w:val="00287F0A"/>
    <w:rsid w:val="0040796D"/>
    <w:rsid w:val="005B585C"/>
    <w:rsid w:val="00641682"/>
    <w:rsid w:val="00652887"/>
    <w:rsid w:val="00663E3E"/>
    <w:rsid w:val="00666B4A"/>
    <w:rsid w:val="00690E82"/>
    <w:rsid w:val="006D095E"/>
    <w:rsid w:val="00794445"/>
    <w:rsid w:val="0089073C"/>
    <w:rsid w:val="008A7B34"/>
    <w:rsid w:val="009B09F2"/>
    <w:rsid w:val="00B07A5A"/>
    <w:rsid w:val="00B2078A"/>
    <w:rsid w:val="00B46C81"/>
    <w:rsid w:val="00B80EDB"/>
    <w:rsid w:val="00C22108"/>
    <w:rsid w:val="00CC3E4D"/>
    <w:rsid w:val="00D2034F"/>
    <w:rsid w:val="00DD1C86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6416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1682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6416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168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170</ap:Words>
  <ap:Characters>939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1107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2018-04-26T17:53:00.0000000Z</dcterms:created>
  <dcterms:modified xsi:type="dcterms:W3CDTF">2018-04-26T17:53:00.0000000Z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20 maart 2018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Wijziging Wetsvoorstel Wet terugkeer en vreemdelingenbewaring</vt:lpwstr>
  </property>
  <property fmtid="{D5CDD505-2E9C-101B-9397-08002B2CF9AE}" pid="8" name="_onderwerp">
    <vt:lpwstr>Onderwerp</vt:lpwstr>
  </property>
  <property fmtid="{D5CDD505-2E9C-101B-9397-08002B2CF9AE}" pid="9" name="onskenmerk">
    <vt:lpwstr>2229901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Staats- en bestuursrecht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0x01010022EEF302975DB2478F9B4E614F68BD37</vt:lpwstr>
  </property>
</Properties>
</file>