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BD1DD0">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4F66B97A" wp14:anchorId="49AEBBC8">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585AD6" w:rsidRDefault="00585A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v:textbox style="layout-flow:vertical;mso-layout-flow-alt:bottom-to-top">
                  <w:txbxContent>
                    <w:p w:rsidR="00585AD6" w:rsidRDefault="00585AD6"/>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585AD6">
            <w:bookmarkStart w:name="woordmerk" w:id="1"/>
            <w:bookmarkStart w:name="woordmerk_bk" w:id="2"/>
            <w:bookmarkEnd w:id="1"/>
            <w:r>
              <w:rPr>
                <w:noProof/>
              </w:rPr>
              <w:drawing>
                <wp:inline distT="0" distB="0" distL="0" distR="0" wp14:anchorId="32E664A6" wp14:editId="4BAFFA4A">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585AD6">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585AD6" w:rsidRDefault="008A7B34">
            <w:pPr>
              <w:pStyle w:val="adres"/>
            </w:pPr>
            <w:r>
              <w:fldChar w:fldCharType="begin"/>
            </w:r>
            <w:r w:rsidR="000129A4">
              <w:instrText xml:space="preserve"> DOCVARIABLE adres *\MERGEFORMAT </w:instrText>
            </w:r>
            <w:r>
              <w:fldChar w:fldCharType="separate"/>
            </w:r>
            <w:r w:rsidR="00585AD6">
              <w:t>Aan de Voorzitter van de Tweede Kamer</w:t>
            </w:r>
          </w:p>
          <w:p w:rsidR="00585AD6" w:rsidRDefault="00585AD6">
            <w:pPr>
              <w:pStyle w:val="adres"/>
            </w:pPr>
            <w:r>
              <w:t>der Staten-Generaal</w:t>
            </w:r>
          </w:p>
          <w:p w:rsidR="00585AD6" w:rsidRDefault="00585AD6">
            <w:pPr>
              <w:pStyle w:val="adres"/>
            </w:pPr>
            <w:r>
              <w:t>Postbus 20018</w:t>
            </w:r>
          </w:p>
          <w:p w:rsidR="00F75106" w:rsidRDefault="00585AD6">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585AD6">
              <w:rPr>
                <w:noProof/>
              </w:rPr>
              <w:t>Datum</w:t>
            </w:r>
            <w:r>
              <w:rPr>
                <w:noProof/>
              </w:rPr>
              <w:fldChar w:fldCharType="end"/>
            </w:r>
          </w:p>
        </w:tc>
        <w:tc>
          <w:tcPr>
            <w:tcW w:w="6413" w:type="dxa"/>
          </w:tcPr>
          <w:p w:rsidR="00F75106" w:rsidRDefault="000A24E8">
            <w:pPr>
              <w:pStyle w:val="datumonderwerp"/>
              <w:tabs>
                <w:tab w:val="clear" w:pos="794"/>
                <w:tab w:val="left" w:pos="1092"/>
              </w:tabs>
              <w:ind w:left="1140" w:hanging="1140"/>
            </w:pPr>
            <w:r>
              <w:t xml:space="preserve">26  </w:t>
            </w:r>
            <w:r w:rsidR="00F81765">
              <w:t>april 2018</w:t>
            </w:r>
          </w:p>
        </w:tc>
      </w:tr>
      <w:tr w:rsidR="00F75106">
        <w:trPr>
          <w:trHeight w:val="482"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585AD6">
              <w:rPr>
                <w:noProof/>
              </w:rPr>
              <w:t>Onderwerp</w:t>
            </w:r>
            <w:r>
              <w:rPr>
                <w:noProof/>
              </w:rPr>
              <w:fldChar w:fldCharType="end"/>
            </w:r>
          </w:p>
        </w:tc>
        <w:tc>
          <w:tcPr>
            <w:tcW w:w="6413" w:type="dxa"/>
          </w:tcPr>
          <w:p w:rsidR="00F75106" w:rsidRDefault="008A7B34">
            <w:pPr>
              <w:pStyle w:val="datumonderwerp"/>
            </w:pPr>
            <w:r>
              <w:fldChar w:fldCharType="begin"/>
            </w:r>
            <w:r w:rsidR="000129A4">
              <w:instrText xml:space="preserve"> DOCPROPERTY onderwerp </w:instrText>
            </w:r>
            <w:r>
              <w:fldChar w:fldCharType="separate"/>
            </w:r>
            <w:r w:rsidR="00585AD6">
              <w:t>Voorstel van wet 34889</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585AD6" w:rsidP="00585AD6" w:rsidRDefault="00585AD6">
            <w:pPr>
              <w:pStyle w:val="afzendgegevens-bold"/>
            </w:pPr>
            <w:bookmarkStart w:name="referentiegegevens" w:id="3"/>
            <w:bookmarkStart w:name="referentiegegevens_bk" w:id="4"/>
            <w:bookmarkEnd w:id="3"/>
            <w:r>
              <w:t>Directie Wetgeving en Juridische Zaken</w:t>
            </w:r>
          </w:p>
          <w:p w:rsidR="00585AD6" w:rsidP="00585AD6" w:rsidRDefault="00585AD6">
            <w:pPr>
              <w:pStyle w:val="afzendgegevens"/>
            </w:pPr>
            <w:r>
              <w:t>Sector Straf- en sanctierecht</w:t>
            </w:r>
          </w:p>
          <w:p w:rsidR="00585AD6" w:rsidP="00585AD6" w:rsidRDefault="00585AD6">
            <w:pPr>
              <w:pStyle w:val="witregel1"/>
            </w:pPr>
            <w:r>
              <w:t> </w:t>
            </w:r>
          </w:p>
          <w:p w:rsidR="00585AD6" w:rsidP="00585AD6" w:rsidRDefault="00585AD6">
            <w:pPr>
              <w:pStyle w:val="afzendgegevens"/>
            </w:pPr>
            <w:r>
              <w:t>Turfmarkt 147</w:t>
            </w:r>
          </w:p>
          <w:p w:rsidR="00585AD6" w:rsidP="00585AD6" w:rsidRDefault="00585AD6">
            <w:pPr>
              <w:pStyle w:val="afzendgegevens"/>
            </w:pPr>
            <w:r>
              <w:t>2511 DP  Den Haag</w:t>
            </w:r>
          </w:p>
          <w:p w:rsidR="00585AD6" w:rsidP="00585AD6" w:rsidRDefault="00585AD6">
            <w:pPr>
              <w:pStyle w:val="afzendgegevens"/>
            </w:pPr>
            <w:r>
              <w:t>Postbus 20301</w:t>
            </w:r>
          </w:p>
          <w:p w:rsidR="00585AD6" w:rsidP="00585AD6" w:rsidRDefault="00585AD6">
            <w:pPr>
              <w:pStyle w:val="afzendgegevens"/>
            </w:pPr>
            <w:r>
              <w:t>2500 EH  Den Haag</w:t>
            </w:r>
          </w:p>
          <w:p w:rsidR="00585AD6" w:rsidP="00585AD6" w:rsidRDefault="00585AD6">
            <w:pPr>
              <w:pStyle w:val="afzendgegevens"/>
            </w:pPr>
            <w:r>
              <w:t>www.rijksoverheid.nl/jenv</w:t>
            </w:r>
          </w:p>
          <w:p w:rsidR="00585AD6" w:rsidP="00585AD6" w:rsidRDefault="00585AD6">
            <w:pPr>
              <w:pStyle w:val="witregel1"/>
            </w:pPr>
            <w:r>
              <w:t> </w:t>
            </w:r>
          </w:p>
          <w:p w:rsidR="00585AD6" w:rsidP="00585AD6" w:rsidRDefault="00585AD6">
            <w:pPr>
              <w:pStyle w:val="witregel2"/>
            </w:pPr>
            <w:r>
              <w:t> </w:t>
            </w:r>
          </w:p>
          <w:p w:rsidR="00585AD6" w:rsidP="00585AD6" w:rsidRDefault="00585AD6">
            <w:pPr>
              <w:pStyle w:val="referentiekopjes"/>
            </w:pPr>
            <w:r>
              <w:t>Ons kenmerk</w:t>
            </w:r>
          </w:p>
          <w:p w:rsidR="00585AD6" w:rsidP="00585AD6" w:rsidRDefault="00585AD6">
            <w:pPr>
              <w:pStyle w:val="referentiegegevens"/>
            </w:pPr>
            <w:r>
              <w:fldChar w:fldCharType="begin"/>
            </w:r>
            <w:r>
              <w:instrText xml:space="preserve"> DOCPROPERTY onskenmerk </w:instrText>
            </w:r>
            <w:r>
              <w:fldChar w:fldCharType="separate"/>
            </w:r>
            <w:r>
              <w:t>2251659</w:t>
            </w:r>
            <w:r>
              <w:fldChar w:fldCharType="end"/>
            </w:r>
          </w:p>
          <w:p w:rsidR="00585AD6" w:rsidP="00585AD6" w:rsidRDefault="00585AD6">
            <w:pPr>
              <w:pStyle w:val="witregel1"/>
            </w:pPr>
            <w:r>
              <w:t> </w:t>
            </w:r>
          </w:p>
          <w:p w:rsidR="00585AD6" w:rsidP="00585AD6" w:rsidRDefault="00585AD6">
            <w:pPr>
              <w:pStyle w:val="clausule"/>
            </w:pPr>
            <w:r>
              <w:t>Bij beantwoording de datum en ons kenmerk vermelden. Wilt u slechts één zaak in uw brief behandelen.</w:t>
            </w:r>
          </w:p>
          <w:p w:rsidR="00585AD6" w:rsidP="00585AD6" w:rsidRDefault="00585AD6">
            <w:pPr>
              <w:pStyle w:val="referentiegegevens"/>
            </w:pPr>
          </w:p>
          <w:bookmarkEnd w:id="4"/>
          <w:p w:rsidR="00F75106" w:rsidP="00585AD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pPr>
    </w:p>
    <w:p w:rsidR="00585AD6" w:rsidRDefault="00585AD6">
      <w:pPr>
        <w:pStyle w:val="broodtekst"/>
      </w:pPr>
    </w:p>
    <w:p w:rsidR="00585AD6" w:rsidRDefault="00585AD6">
      <w:pPr>
        <w:pStyle w:val="broodtekst"/>
      </w:pPr>
    </w:p>
    <w:p w:rsidR="00585AD6" w:rsidRDefault="00585AD6">
      <w:pPr>
        <w:pStyle w:val="broodtekst"/>
        <w:sectPr w:rsidR="00585AD6" w:rsidSect="00562004">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585AD6" w:rsidP="00585AD6" w:rsidRDefault="00585AD6">
      <w:pPr>
        <w:pStyle w:val="broodtekst"/>
      </w:pPr>
    </w:p>
    <w:p w:rsidR="00585AD6" w:rsidP="00585AD6" w:rsidRDefault="00585AD6">
      <w:pPr>
        <w:pStyle w:val="broodtekst"/>
      </w:pPr>
      <w:r>
        <w:t>H</w:t>
      </w:r>
      <w:r w:rsidRPr="00C3673E">
        <w:t>ierbij bied ik u, mede namens</w:t>
      </w:r>
      <w:r>
        <w:t xml:space="preserve"> mi</w:t>
      </w:r>
      <w:r w:rsidRPr="00C3673E">
        <w:t>jn ambtgenoot van</w:t>
      </w:r>
      <w:r>
        <w:t xml:space="preserve"> Defensie,</w:t>
      </w:r>
      <w:r w:rsidRPr="00C3673E">
        <w:t xml:space="preserve"> </w:t>
      </w:r>
      <w:r>
        <w:t xml:space="preserve">aan </w:t>
      </w:r>
      <w:r w:rsidRPr="00C3673E">
        <w:t xml:space="preserve">de nota naar aanleiding van het verslag </w:t>
      </w:r>
      <w:r>
        <w:t>inzake het voorstel van wet tot w</w:t>
      </w:r>
      <w:r w:rsidRPr="00920201">
        <w:t>ijziging van de Wet politiegegevens en de Wet justitiële en strafvorderlijke gegevens ter implementatie van Europese regelgeving over de verwerking van persoonsgegevens met het oog op de voorkoming, het onderzoek, de opsporing en vervolging van strafbare feiten of de tenuitvoerlegging van straffen</w:t>
      </w:r>
      <w:r>
        <w:t xml:space="preserve"> (34 889),</w:t>
      </w:r>
      <w:r w:rsidRPr="00C3673E">
        <w:t xml:space="preserve"> alsmede een nota van wijziging.</w:t>
      </w:r>
    </w:p>
    <w:tbl>
      <w:tblPr>
        <w:tblW w:w="7501" w:type="dxa"/>
        <w:tblLayout w:type="fixed"/>
        <w:tblCellMar>
          <w:left w:w="0" w:type="dxa"/>
          <w:right w:w="0" w:type="dxa"/>
        </w:tblCellMar>
        <w:tblLook w:val="0000" w:firstRow="0" w:lastRow="0" w:firstColumn="0" w:lastColumn="0" w:noHBand="0" w:noVBand="0"/>
      </w:tblPr>
      <w:tblGrid>
        <w:gridCol w:w="7501"/>
      </w:tblGrid>
      <w:tr w:rsidR="00585AD6" w:rsidTr="00AD353B">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C3673E" w:rsidR="00585AD6" w:rsidTr="00AD353B">
              <w:tc>
                <w:tcPr>
                  <w:tcW w:w="7534" w:type="dxa"/>
                  <w:gridSpan w:val="3"/>
                  <w:shd w:val="clear" w:color="auto" w:fill="auto"/>
                </w:tcPr>
                <w:p w:rsidRPr="00C3673E" w:rsidR="00585AD6" w:rsidP="00AD353B" w:rsidRDefault="00585AD6">
                  <w:pPr>
                    <w:pStyle w:val="broodtekst"/>
                  </w:pPr>
                  <w:bookmarkStart w:name="ondertekening" w:id="7"/>
                  <w:bookmarkStart w:name="ondertekening_bk" w:id="8"/>
                  <w:bookmarkEnd w:id="7"/>
                </w:p>
              </w:tc>
            </w:tr>
            <w:tr w:rsidRPr="00C3673E" w:rsidR="00585AD6" w:rsidTr="00AD353B">
              <w:tc>
                <w:tcPr>
                  <w:tcW w:w="7534" w:type="dxa"/>
                  <w:gridSpan w:val="3"/>
                  <w:shd w:val="clear" w:color="auto" w:fill="auto"/>
                </w:tcPr>
                <w:p w:rsidRPr="00C3673E" w:rsidR="00585AD6" w:rsidP="00AD353B" w:rsidRDefault="00585AD6">
                  <w:pPr>
                    <w:pStyle w:val="broodtekst"/>
                  </w:pPr>
                </w:p>
              </w:tc>
            </w:tr>
            <w:tr w:rsidRPr="00C3673E" w:rsidR="00585AD6" w:rsidTr="00AD353B">
              <w:tc>
                <w:tcPr>
                  <w:tcW w:w="7534" w:type="dxa"/>
                  <w:gridSpan w:val="3"/>
                  <w:shd w:val="clear" w:color="auto" w:fill="auto"/>
                </w:tcPr>
                <w:p w:rsidRPr="00C3673E" w:rsidR="00585AD6" w:rsidP="00AD353B" w:rsidRDefault="00585AD6">
                  <w:pPr>
                    <w:pStyle w:val="broodtekst"/>
                  </w:pPr>
                </w:p>
              </w:tc>
            </w:tr>
            <w:tr w:rsidRPr="00C3673E" w:rsidR="00585AD6" w:rsidTr="00AD353B">
              <w:tc>
                <w:tcPr>
                  <w:tcW w:w="7534" w:type="dxa"/>
                  <w:gridSpan w:val="3"/>
                  <w:shd w:val="clear" w:color="auto" w:fill="auto"/>
                </w:tcPr>
                <w:p w:rsidRPr="00C3673E" w:rsidR="00585AD6" w:rsidP="00AD353B" w:rsidRDefault="00585AD6">
                  <w:pPr>
                    <w:pStyle w:val="broodtekst"/>
                  </w:pPr>
                </w:p>
              </w:tc>
            </w:tr>
            <w:tr w:rsidRPr="00C3673E" w:rsidR="00585AD6" w:rsidTr="00AD353B">
              <w:tc>
                <w:tcPr>
                  <w:tcW w:w="7534" w:type="dxa"/>
                  <w:gridSpan w:val="3"/>
                  <w:shd w:val="clear" w:color="auto" w:fill="auto"/>
                </w:tcPr>
                <w:p w:rsidRPr="00C3673E" w:rsidR="00585AD6" w:rsidP="00AD353B" w:rsidRDefault="00585AD6">
                  <w:pPr>
                    <w:pStyle w:val="broodtekst"/>
                  </w:pPr>
                </w:p>
              </w:tc>
            </w:tr>
            <w:tr w:rsidRPr="00C3673E" w:rsidR="00585AD6" w:rsidTr="00AD353B">
              <w:tc>
                <w:tcPr>
                  <w:tcW w:w="4209" w:type="dxa"/>
                  <w:shd w:val="clear" w:color="auto" w:fill="auto"/>
                </w:tcPr>
                <w:p w:rsidR="00585AD6" w:rsidP="00AD353B" w:rsidRDefault="00585AD6">
                  <w:pPr>
                    <w:pStyle w:val="broodtekst"/>
                  </w:pPr>
                  <w:r>
                    <w:t>De Minister voor Rechtsbescherming,</w:t>
                  </w:r>
                </w:p>
                <w:p w:rsidR="00585AD6" w:rsidP="00AD353B" w:rsidRDefault="00585AD6">
                  <w:pPr>
                    <w:pStyle w:val="broodtekst"/>
                  </w:pPr>
                </w:p>
                <w:p w:rsidR="00585AD6" w:rsidP="00AD353B" w:rsidRDefault="00585AD6">
                  <w:pPr>
                    <w:pStyle w:val="broodtekst"/>
                  </w:pPr>
                </w:p>
                <w:p w:rsidR="00585AD6" w:rsidP="00AD353B" w:rsidRDefault="00585AD6">
                  <w:pPr>
                    <w:pStyle w:val="broodtekst"/>
                  </w:pPr>
                </w:p>
                <w:p w:rsidR="00585AD6" w:rsidP="00AD353B" w:rsidRDefault="00585AD6">
                  <w:pPr>
                    <w:pStyle w:val="broodtekst"/>
                  </w:pPr>
                </w:p>
                <w:p w:rsidRPr="00C3673E" w:rsidR="00585AD6" w:rsidP="00AD353B" w:rsidRDefault="00585AD6">
                  <w:pPr>
                    <w:pStyle w:val="broodtekst"/>
                  </w:pPr>
                  <w:r>
                    <w:t>Sander Dekker</w:t>
                  </w:r>
                </w:p>
              </w:tc>
              <w:tc>
                <w:tcPr>
                  <w:tcW w:w="226" w:type="dxa"/>
                  <w:shd w:val="clear" w:color="auto" w:fill="auto"/>
                </w:tcPr>
                <w:p w:rsidRPr="00C3673E" w:rsidR="00585AD6" w:rsidP="00AD353B" w:rsidRDefault="00585AD6">
                  <w:pPr>
                    <w:pStyle w:val="broodtekst"/>
                  </w:pPr>
                </w:p>
              </w:tc>
              <w:tc>
                <w:tcPr>
                  <w:tcW w:w="3099" w:type="dxa"/>
                  <w:shd w:val="clear" w:color="auto" w:fill="auto"/>
                </w:tcPr>
                <w:p w:rsidRPr="00C3673E" w:rsidR="00585AD6" w:rsidP="00AD353B" w:rsidRDefault="00585AD6">
                  <w:pPr>
                    <w:pStyle w:val="broodtekst"/>
                  </w:pPr>
                </w:p>
              </w:tc>
            </w:tr>
          </w:tbl>
          <w:p w:rsidR="00585AD6" w:rsidP="00AD353B" w:rsidRDefault="00585AD6">
            <w:pPr>
              <w:pStyle w:val="in-table"/>
            </w:pPr>
          </w:p>
          <w:bookmarkEnd w:id="8"/>
          <w:p w:rsidR="00585AD6" w:rsidP="00AD353B" w:rsidRDefault="00585AD6">
            <w:pPr>
              <w:pStyle w:val="in-table"/>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562004">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D6" w:rsidRDefault="00585AD6">
      <w:r>
        <w:separator/>
      </w:r>
    </w:p>
    <w:p w:rsidR="00585AD6" w:rsidRDefault="00585AD6"/>
    <w:p w:rsidR="00585AD6" w:rsidRDefault="00585AD6"/>
    <w:p w:rsidR="00585AD6" w:rsidRDefault="00585AD6"/>
  </w:endnote>
  <w:endnote w:type="continuationSeparator" w:id="0">
    <w:p w:rsidR="00585AD6" w:rsidRDefault="00585AD6">
      <w:r>
        <w:continuationSeparator/>
      </w:r>
    </w:p>
    <w:p w:rsidR="00585AD6" w:rsidRDefault="00585AD6"/>
    <w:p w:rsidR="00585AD6" w:rsidRDefault="00585AD6"/>
    <w:p w:rsidR="00585AD6" w:rsidRDefault="00585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BF351B">
            <w:fldChar w:fldCharType="begin"/>
          </w:r>
          <w:r w:rsidR="00BF351B">
            <w:instrText xml:space="preserve"> NUMPAGES   \* MERGEFORMAT </w:instrText>
          </w:r>
          <w:r w:rsidR="00BF351B">
            <w:fldChar w:fldCharType="separate"/>
          </w:r>
          <w:r w:rsidR="00562004">
            <w:t>1</w:t>
          </w:r>
          <w:r w:rsidR="00BF351B">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562004">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585AD6">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562004">
            <w:rPr>
              <w:rStyle w:val="Huisstijl-GegevenCharChar"/>
            </w:rPr>
            <w:t>van</w:t>
          </w:r>
          <w:r>
            <w:rPr>
              <w:rStyle w:val="Huisstijl-GegevenCharChar"/>
            </w:rPr>
            <w:fldChar w:fldCharType="end"/>
          </w:r>
          <w:r w:rsidR="0089073C">
            <w:t xml:space="preserve"> </w:t>
          </w:r>
          <w:r w:rsidR="00BF351B">
            <w:fldChar w:fldCharType="begin"/>
          </w:r>
          <w:r w:rsidR="00BF351B">
            <w:instrText xml:space="preserve"> SECTIONPAGES   \* MERGEFORMAT </w:instrText>
          </w:r>
          <w:r w:rsidR="00BF351B">
            <w:fldChar w:fldCharType="separate"/>
          </w:r>
          <w:r w:rsidR="00585AD6">
            <w:t>1</w:t>
          </w:r>
          <w:r w:rsidR="00BF351B">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BF351B">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562004">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585AD6">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562004">
            <w:rPr>
              <w:rStyle w:val="Huisstijl-GegevenCharChar"/>
            </w:rPr>
            <w:t>van</w:t>
          </w:r>
          <w:r>
            <w:rPr>
              <w:rStyle w:val="Huisstijl-GegevenCharChar"/>
            </w:rPr>
            <w:fldChar w:fldCharType="end"/>
          </w:r>
          <w:r w:rsidR="0089073C">
            <w:t xml:space="preserve"> </w:t>
          </w:r>
          <w:r w:rsidR="00BF351B">
            <w:fldChar w:fldCharType="begin"/>
          </w:r>
          <w:r w:rsidR="00BF351B">
            <w:instrText xml:space="preserve"> SECTIONPAGES   \* MERGEFORMAT </w:instrText>
          </w:r>
          <w:r w:rsidR="00BF351B">
            <w:fldChar w:fldCharType="separate"/>
          </w:r>
          <w:r w:rsidR="00585AD6">
            <w:t>1</w:t>
          </w:r>
          <w:r w:rsidR="00BF351B">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D6" w:rsidRDefault="00585AD6">
      <w:r>
        <w:separator/>
      </w:r>
    </w:p>
  </w:footnote>
  <w:footnote w:type="continuationSeparator" w:id="0">
    <w:p w:rsidR="00585AD6" w:rsidRDefault="00585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BD1DD0">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3DA4DBC" wp14:editId="08E4E165">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562004"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562004">
                                  <w:rPr>
                                    <w:b/>
                                    <w:lang w:val="en-GB"/>
                                  </w:rPr>
                                  <w:t>Directie Wetgeving en Juridische Zaken</w:t>
                                </w:r>
                              </w:p>
                              <w:p w:rsidR="00562004"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562004">
                                  <w:t>Sector Straf- en sanctierecht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562004">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562004">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562004">
                                  <w:t>17 april 2018</w:t>
                                </w:r>
                                <w:r>
                                  <w:fldChar w:fldCharType="end"/>
                                </w:r>
                              </w:p>
                              <w:p w:rsidR="0089073C" w:rsidRDefault="0089073C">
                                <w:pPr>
                                  <w:pStyle w:val="witregel1"/>
                                </w:pPr>
                              </w:p>
                              <w:p w:rsidR="00562004"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562004">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562004">
                                  <w:t>2251659</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562004"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562004">
                            <w:rPr>
                              <w:b/>
                              <w:lang w:val="en-GB"/>
                            </w:rPr>
                            <w:t>Directie Wetgeving en Juridische Zaken</w:t>
                          </w:r>
                        </w:p>
                        <w:p w:rsidR="00562004"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562004">
                            <w:t>Sector Straf- en sanctierecht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562004">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562004">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562004">
                            <w:t>17 april 2018</w:t>
                          </w:r>
                          <w:r>
                            <w:fldChar w:fldCharType="end"/>
                          </w:r>
                        </w:p>
                        <w:p w:rsidR="0089073C" w:rsidRDefault="0089073C">
                          <w:pPr>
                            <w:pStyle w:val="witregel1"/>
                          </w:pPr>
                        </w:p>
                        <w:p w:rsidR="00562004"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562004">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562004">
                            <w:t>2251659</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FA786BA" wp14:editId="68E87FC2">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3A7A2EC9" wp14:editId="7C61B1C7">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BD1DD0">
      <w:rPr>
        <w:noProof/>
        <w:color w:val="FFFFFF"/>
        <w:sz w:val="20"/>
      </w:rPr>
      <mc:AlternateContent>
        <mc:Choice Requires="wps">
          <w:drawing>
            <wp:anchor distT="0" distB="0" distL="114300" distR="114300" simplePos="0" relativeHeight="251656192" behindDoc="0" locked="1" layoutInCell="1" allowOverlap="1" wp14:anchorId="4AEE1A8D" wp14:editId="2B7D656C">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BF351B">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716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_x000d_2500 EA  DEN HAAG"/>
    <w:docVar w:name="Carma DocSys~CanReopen" w:val="1"/>
    <w:docVar w:name="Carma DocSys~XML" w:val="&lt;?xml version=&quot;1.0&quot; encoding=&quot;UTF-8&quot;?&gt;&lt;data country-code=&quot;31&quot; customer=&quot;minjus&quot; engine-version=&quot;3.4.8&quot; lastuser-initials=&quot;HSm-B&quot; lastuser-name=&quot;Huiberts S. mw. - BD/DWJZ/SBR&quot; model=&quot;brief-2010.xml&quot; profile=&quot;minjus&quot; target=&quot;Microsoft Word&quot; target-build=&quot;14.0.7192&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L.P. Mol Lous&lt;/p&gt;&lt;p style=&quot;afzendgegevens-italic&quot;&gt;Raadadviseur&lt;/p&gt;&lt;p style=&quot;witregel1&quot;&gt; &lt;/p&gt;&lt;p style=&quot;afzendgegevens&quot;&gt;T  06 528 771 03&lt;/p&gt;&lt;p style=&quot;afzendgegevens&quot;&gt;l.p.mol-lous@​minvenj.nl&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Mr. L.P. Mol Lous&lt;/p&gt;&lt;/td&gt;&lt;td style=&quot;broodtekst&quot;/&gt;&lt;td/&gt;&lt;/tr&gt;&lt;tr&gt;&lt;td&gt;&lt;p style=&quot;broodtekst-i&quot;&gt;Raadadviseur&lt;/p&gt;&lt;/td&gt;&lt;td style=&quot;broodtekst&quot;/&gt;&lt;td/&gt;&lt;/tr&gt;&lt;/tbody&gt;&lt;/table&gt;&lt;p style=&quot;in-table&quot;/&gt;&lt;/body&gt;&lt;/ondertekening_content&gt;&lt;toevoegen-model formatted-value=&quot;&quot;/&gt;&lt;chkminuut/&gt;&lt;minuut formatted-value=&quot;minuut-2010.xml&quot;/&gt;&lt;ondertekenaar-item formatted-value=&quot;Mol Lous&quot; value=&quot;91&quot;&gt;&lt;afzender aanhef=&quot;1&quot; country-code=&quot;31&quot; country-id=&quot;NLD&quot; email=&quot;l.p.mol-lous@minvenj.nl&quot; gender=&quot;M&quot; groetregel=&quot;1&quot; naam=&quot;Mr. L.P. Mol Lous&quot; name=&quot;Mol Lous&quot; onderdeel=&quot;Sector Straf- en sanctierecht&quot; organisatie=&quot;176&quot; taal=&quot;1043&quot; telefoon=&quot;06 5287 7103&quot;&gt;&lt;taal functie=&quot;Raadadviseur&quot; id=&quot;1043&quot;/&gt;&lt;taal functie=&quot;Raadadviseur&quot; id=&quot;2057&quot;/&gt;&lt;taal functie=&quot;Raadadviseur&quot; id=&quot;1031&quot;/&gt;&lt;taal functie=&quot;Raadadviseur&quot; id=&quot;1036&quot;/&gt;&lt;taal functie=&quot;Raadadviseur&quot; id=&quot;1034&quot;/&gt;&lt;/afzender&gt;&lt;/ondertekenaar-item&gt;&lt;tweedeondertekenaar-item/&gt;&lt;behandelddoor-item formatted-value=&quot;Mol Lous&quot; value=&quot;91&quot;&gt;&lt;afzender aanhef=&quot;1&quot; country-code=&quot;31&quot; country-id=&quot;NLD&quot; email=&quot;l.p.mol-lous@minvenj.nl&quot; gender=&quot;M&quot; groetregel=&quot;1&quot; naam=&quot;Mr. L.P. Mol Lous&quot; name=&quot;Mol Lous&quot; onderdeel=&quot;Sector Straf- en sanctierecht&quot; organisatie=&quot;176&quot; taal=&quot;1043&quot; telefoon=&quot;06 5287 7103&quot;&gt;&lt;taal functie=&quot;Raadadviseur&quot; id=&quot;1043&quot;/&gt;&lt;taal functie=&quot;Raadadviseur&quot; id=&quot;2057&quot;/&gt;&lt;taal functie=&quot;Raadadviseur&quot; id=&quot;1031&quot;/&gt;&lt;taal functie=&quot;Raadadviseur&quot; id=&quot;1036&quot;/&gt;&lt;taal functie=&quot;Raadadviseur&quot; id=&quot;1034&quot;/&gt;&lt;/afzender&gt;&lt;/behandelddoor-item&gt;&lt;organisatie-item formatted-value=&quot;DWJZ&quot; value=&quot;176&quot;&gt;&lt;organisatie facebook=&quot;&quot; id=&quot;176&quot; linkedin=&quot;&quot; twitter=&quot;&quot; youtube=&quot;&quot; zoekveld=&quot;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Voor een veilige en rechtvaardige samenleving&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quot; paadres=&quot;20301&quot; paplaats=&quot;Den Haag&quot; papostcode=&quot;2500 EH&quot; payoff=&quot;Voor een veilige en rechtvaard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WJZ&quot;/&gt;&lt;/organisatie&gt;&lt;/organisatie-item&gt;&lt;zaak/&gt;&lt;adres formatted-value=&quot;Aan de Voorzitter van de Tweede Kamer\nder Staten-Generaal\nPostbus&amp;#160;20018\n2500 EA&amp;#160;&amp;#160;DEN HAAG&quot;&gt;&lt;address city=&quot;DEN HAAG&quot; country-code=&quot;31&quot; country-id=&quot;NLD&quot; housenr=&quot;20018&quot; kix=&quot;2500EA20018&quot; omitted-country=&quot;Nederland&quot; street=&quot;Postbus&quot; zipcode=&quot;2500 EA&quot;&gt;&lt;to&gt;Aan de Voorzitter van de Tweede Kamer\nder Staten-Generaal&lt;/to&gt;&lt;/address&gt;&lt;/adres&gt;&lt;kix formatted-value=&quot;&quot; value=&quot;&quot;/&gt;&lt;mailing-aan formatted-value=&quot;&quot;/&gt;&lt;minjuslint formatted-value=&quot;&quot;/&gt;&lt;chklogo value=&quot;0&quot;/&gt;&lt;documentsubtype formatted-value=&quot;Brief&quot;/&gt;&lt;documenttitel formatted-value=&quot;Brief - Voorstel van wet 34889&quot;/&gt;&lt;heropend value=&quot;false&quot;/&gt;&lt;vorm value=&quot;Digitaal&quot;/&gt;&lt;ZaakLocatie/&gt;&lt;zaakkenmerk/&gt;&lt;zaaktitel/&gt;&lt;fn_geaddresseerde formatted-value=&quot;Aan de Voorzitter van de Tweede Kamer der Staten-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528 771 03&quot; value=&quot;06 5287 7103&quot;&gt;&lt;phonenumber country-code=&quot;31&quot; number=&quot;06 5287 7103&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L.P. Mol Lous&quot;/&gt;&lt;email formatted-value=&quot;l.p.mol-lous@minvenj.nl&quot;/&gt;&lt;functie formatted-value=&quot;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Straf- en sanctierecht&quot; value=&quot;Sector Straf- en sanctierecht&quot;/&gt;&lt;digionderdeel formatted-value=&quot;Sector Straf- en sanctierecht&quot; value=&quot;Sector Straf- en sanctierecht&quot;/&gt;&lt;onderdeelvolg formatted-value=&quot;Sector Straf- en sanctierecht&quot;/&gt;&lt;directieregel formatted-value=&quot;&amp;#160;\n&quot;/&gt;&lt;datum formatted-value=&quot;17 april 2018&quot; value=&quot;2018-04-17T13:56:02&quot;/&gt;&lt;onskenmerk format-disabled=&quot;true&quot; formatted-value=&quot;2251659&quot; value=&quot;2251659&quot;/&gt;&lt;uwkenmerk formatted-value=&quot;&quot;/&gt;&lt;onderwerp format-disabled=&quot;true&quot; formatted-value=&quot;Voorstel van wet 34889&quot; value=&quot;Voorstel van wet 34889&quot;/&gt;&lt;bijlage formatted-value=&quot;&quot;/&gt;&lt;projectnaam/&gt;&lt;kopieaan/&gt;&lt;namensdeze/&gt;&lt;rubricering formatted-value=&quot;&quot;/&gt;&lt;rubriceringvolg formatted-value=&quot;&quot;/&gt;&lt;digijust formatted-value=&quot;0&quot; value=&quot;0&quot;/&gt;&lt;chkcontact value=&quot;1&quot;/&gt;&lt;radtelefoon format-disabled=&quot;true&quot; formatted-value=&quot;2&quot; value=&quot;2&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585AD6"/>
    <w:rsid w:val="000129A4"/>
    <w:rsid w:val="000A24E8"/>
    <w:rsid w:val="000E4FC7"/>
    <w:rsid w:val="001663B5"/>
    <w:rsid w:val="001B5B02"/>
    <w:rsid w:val="0040796D"/>
    <w:rsid w:val="00562004"/>
    <w:rsid w:val="00585AD6"/>
    <w:rsid w:val="005B585C"/>
    <w:rsid w:val="00652887"/>
    <w:rsid w:val="00666B4A"/>
    <w:rsid w:val="00690E82"/>
    <w:rsid w:val="00794445"/>
    <w:rsid w:val="0089073C"/>
    <w:rsid w:val="008A7B34"/>
    <w:rsid w:val="009B09F2"/>
    <w:rsid w:val="00B07A5A"/>
    <w:rsid w:val="00B2078A"/>
    <w:rsid w:val="00B46C81"/>
    <w:rsid w:val="00BD1DD0"/>
    <w:rsid w:val="00BF351B"/>
    <w:rsid w:val="00C22108"/>
    <w:rsid w:val="00CC3E4D"/>
    <w:rsid w:val="00D2034F"/>
    <w:rsid w:val="00DD1C86"/>
    <w:rsid w:val="00E46F34"/>
    <w:rsid w:val="00F60DEA"/>
    <w:rsid w:val="00F75106"/>
    <w:rsid w:val="00F81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585A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5AD6"/>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585A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5AD6"/>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tokh\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208</ap:Words>
  <ap:Characters>1148</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2018-04-25T13:36:00.0000000Z</lastPrinted>
  <dcterms:created xsi:type="dcterms:W3CDTF">2018-04-26T13:03:00.0000000Z</dcterms:created>
  <dcterms:modified xsi:type="dcterms:W3CDTF">2018-04-26T13:03:00.0000000Z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20018_x000d_2500 EA  DEN HAAG</vt:lpwstr>
  </property>
  <property fmtid="{D5CDD505-2E9C-101B-9397-08002B2CF9AE}" pid="4" name="datum">
    <vt:lpwstr>17 april 2018</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Voorstel van wet 34889</vt:lpwstr>
  </property>
  <property fmtid="{D5CDD505-2E9C-101B-9397-08002B2CF9AE}" pid="8" name="_onderwerp">
    <vt:lpwstr>Onderwerp</vt:lpwstr>
  </property>
  <property fmtid="{D5CDD505-2E9C-101B-9397-08002B2CF9AE}" pid="9" name="onskenmerk">
    <vt:lpwstr>2251659</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Straf- en sanctierecht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Raadadviseur</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0x01010022EEF302975DB2478F9B4E614F68BD37</vt:lpwstr>
  </property>
</Properties>
</file>