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DE4D1C" w:rsidTr="00DE4D1C">
        <w:trPr>
          <w:trHeight w:val="284" w:hRule="exact"/>
        </w:trPr>
        <w:tc>
          <w:tcPr>
            <w:tcW w:w="929" w:type="dxa"/>
          </w:tcPr>
          <w:p w:rsidRPr="00434042" w:rsidR="00DE4D1C" w:rsidP="00DE4D1C" w:rsidRDefault="00DE4D1C">
            <w:bookmarkStart w:name="_GoBack" w:id="0"/>
            <w:bookmarkEnd w:id="0"/>
            <w:r>
              <w:rPr>
                <w:szCs w:val="18"/>
              </w:rPr>
              <w:t>Datum</w:t>
            </w:r>
          </w:p>
        </w:tc>
        <w:tc>
          <w:tcPr>
            <w:tcW w:w="6571" w:type="dxa"/>
          </w:tcPr>
          <w:p w:rsidRPr="00434042" w:rsidR="00DE4D1C" w:rsidP="00C34D19" w:rsidRDefault="002A13A4">
            <w:pPr>
              <w:tabs>
                <w:tab w:val="center" w:pos="3290"/>
              </w:tabs>
            </w:pPr>
            <w:r>
              <w:t>10 april 2018</w:t>
            </w:r>
            <w:r w:rsidR="00DE4D1C">
              <w:tab/>
            </w:r>
          </w:p>
        </w:tc>
      </w:tr>
      <w:tr w:rsidRPr="00434042" w:rsidR="00DE4D1C" w:rsidTr="00DE4D1C">
        <w:trPr>
          <w:trHeight w:val="369"/>
        </w:trPr>
        <w:tc>
          <w:tcPr>
            <w:tcW w:w="929" w:type="dxa"/>
          </w:tcPr>
          <w:p w:rsidR="00DE4D1C" w:rsidP="00DE4D1C" w:rsidRDefault="00DE4D1C">
            <w:r>
              <w:rPr>
                <w:szCs w:val="18"/>
              </w:rPr>
              <w:t>Betreft:</w:t>
            </w:r>
          </w:p>
        </w:tc>
        <w:tc>
          <w:tcPr>
            <w:tcW w:w="6571" w:type="dxa"/>
          </w:tcPr>
          <w:p w:rsidR="00DE4D1C" w:rsidP="00DE4D1C" w:rsidRDefault="00DE4D1C">
            <w:pPr>
              <w:rPr>
                <w:szCs w:val="18"/>
              </w:rPr>
            </w:pPr>
            <w:r w:rsidRPr="00DE4D1C">
              <w:rPr>
                <w:szCs w:val="18"/>
              </w:rPr>
              <w:t>Voorstel van Wet tot wijziging van de Wet op het hoger onderwijs en wetenschappelijk onderzoek in verband met de introductie van een grondslag voor de verlaging van het wettelijk collegegeld voor groepen van studenten (verlaagd wettelijk collegegeld)</w:t>
            </w:r>
          </w:p>
          <w:p w:rsidRPr="00DE4D1C" w:rsidR="00DE4D1C" w:rsidP="00DE4D1C" w:rsidRDefault="00DE4D1C">
            <w:pPr>
              <w:rPr>
                <w:szCs w:val="18"/>
              </w:rPr>
            </w:pPr>
          </w:p>
          <w:p w:rsidR="00DE4D1C" w:rsidP="00DE4D1C" w:rsidRDefault="00DE4D1C">
            <w:pPr>
              <w:rPr>
                <w:b/>
                <w:szCs w:val="18"/>
              </w:rPr>
            </w:pPr>
          </w:p>
          <w:p w:rsidR="00DE4D1C" w:rsidP="00DE4D1C" w:rsidRDefault="00DE4D1C"/>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DE4D1C" w:rsidTr="00D9561B">
        <w:trPr>
          <w:trHeight w:val="1514"/>
        </w:trPr>
        <w:tc>
          <w:tcPr>
            <w:tcW w:w="7522" w:type="dxa"/>
            <w:tcBorders>
              <w:top w:val="nil"/>
              <w:left w:val="nil"/>
              <w:bottom w:val="nil"/>
              <w:right w:val="nil"/>
            </w:tcBorders>
            <w:tcMar>
              <w:left w:w="0" w:type="dxa"/>
              <w:right w:w="0" w:type="dxa"/>
            </w:tcMar>
          </w:tcPr>
          <w:p w:rsidR="00DE4D1C" w:rsidP="00D9561B" w:rsidRDefault="00DE4D1C">
            <w:r>
              <w:t>De Voorzitter van de Tweede Kamer der Staten-Generaal</w:t>
            </w:r>
          </w:p>
          <w:p w:rsidR="00DE4D1C" w:rsidP="00D9561B" w:rsidRDefault="00DE4D1C">
            <w:r>
              <w:t>Postbus 20018</w:t>
            </w:r>
          </w:p>
          <w:p w:rsidR="00DE4D1C" w:rsidP="00D9561B" w:rsidRDefault="00DE4D1C">
            <w:r>
              <w:t>2500 EA  DEN HAAG</w:t>
            </w:r>
          </w:p>
          <w:p w:rsidR="00DE4D1C" w:rsidP="00D9561B" w:rsidRDefault="00DE4D1C"/>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5819CE" w:rsidR="00DE4D1C" w:rsidTr="00DD7316">
        <w:tc>
          <w:tcPr>
            <w:tcW w:w="2160" w:type="dxa"/>
          </w:tcPr>
          <w:p w:rsidRPr="000176EE" w:rsidR="00DE4D1C" w:rsidP="00DD7316" w:rsidRDefault="00DE4D1C">
            <w:pPr>
              <w:spacing w:after="90" w:line="180" w:lineRule="exact"/>
              <w:rPr>
                <w:b/>
                <w:sz w:val="13"/>
                <w:szCs w:val="13"/>
              </w:rPr>
            </w:pPr>
            <w:r>
              <w:rPr>
                <w:b/>
                <w:sz w:val="13"/>
                <w:szCs w:val="13"/>
              </w:rPr>
              <w:t>Wetgeving en Juridische Zaken</w:t>
            </w:r>
          </w:p>
          <w:p w:rsidR="00DE4D1C" w:rsidP="00DE4D1C" w:rsidRDefault="00DE4D1C">
            <w:pPr>
              <w:pStyle w:val="Huisstijl-Gegeven"/>
              <w:spacing w:after="0"/>
              <w:rPr>
                <w:noProof w:val="0"/>
              </w:rPr>
            </w:pPr>
            <w:r>
              <w:rPr>
                <w:noProof w:val="0"/>
              </w:rPr>
              <w:t xml:space="preserve">Rijnstraat 50 </w:t>
            </w:r>
          </w:p>
          <w:p w:rsidR="00DE4D1C" w:rsidP="00DE4D1C" w:rsidRDefault="00DE4D1C">
            <w:pPr>
              <w:pStyle w:val="Huisstijl-Gegeven"/>
              <w:spacing w:after="0"/>
              <w:rPr>
                <w:noProof w:val="0"/>
              </w:rPr>
            </w:pPr>
            <w:r>
              <w:rPr>
                <w:noProof w:val="0"/>
              </w:rPr>
              <w:t>Den Haag</w:t>
            </w:r>
          </w:p>
          <w:p w:rsidR="00DE4D1C" w:rsidP="00DE4D1C" w:rsidRDefault="00DE4D1C">
            <w:pPr>
              <w:pStyle w:val="Huisstijl-Gegeven"/>
              <w:spacing w:after="0"/>
              <w:rPr>
                <w:noProof w:val="0"/>
              </w:rPr>
            </w:pPr>
            <w:r>
              <w:rPr>
                <w:noProof w:val="0"/>
              </w:rPr>
              <w:t>Postbus 16375</w:t>
            </w:r>
          </w:p>
          <w:p w:rsidR="00DE4D1C" w:rsidP="00DE4D1C" w:rsidRDefault="00DE4D1C">
            <w:pPr>
              <w:pStyle w:val="Huisstijl-Gegeven"/>
              <w:spacing w:after="0"/>
              <w:rPr>
                <w:noProof w:val="0"/>
              </w:rPr>
            </w:pPr>
            <w:r>
              <w:rPr>
                <w:noProof w:val="0"/>
              </w:rPr>
              <w:t>2500 BJ Den Haag</w:t>
            </w:r>
          </w:p>
          <w:p w:rsidRPr="00F56956" w:rsidR="00DE4D1C" w:rsidP="00DE4D1C" w:rsidRDefault="00DE4D1C">
            <w:pPr>
              <w:pStyle w:val="Huisstijl-Gegeven"/>
              <w:spacing w:after="90"/>
              <w:rPr>
                <w:noProof w:val="0"/>
                <w:szCs w:val="13"/>
              </w:rPr>
            </w:pPr>
            <w:r>
              <w:rPr>
                <w:noProof w:val="0"/>
              </w:rPr>
              <w:t>www.rijksoverheid.nl</w:t>
            </w:r>
          </w:p>
        </w:tc>
      </w:tr>
      <w:tr w:rsidRPr="005819CE" w:rsidR="00DE4D1C" w:rsidTr="00DD7316">
        <w:trPr>
          <w:trHeight w:val="200" w:hRule="exact"/>
        </w:trPr>
        <w:tc>
          <w:tcPr>
            <w:tcW w:w="2160" w:type="dxa"/>
          </w:tcPr>
          <w:p w:rsidRPr="00D86CC6" w:rsidR="00DE4D1C" w:rsidP="00DD7316" w:rsidRDefault="00DE4D1C">
            <w:pPr>
              <w:spacing w:line="180" w:lineRule="exact"/>
              <w:rPr>
                <w:sz w:val="13"/>
                <w:szCs w:val="13"/>
              </w:rPr>
            </w:pPr>
          </w:p>
        </w:tc>
      </w:tr>
      <w:tr w:rsidRPr="005819CE" w:rsidR="00DE4D1C" w:rsidTr="00DD7316">
        <w:trPr>
          <w:trHeight w:val="1680"/>
        </w:trPr>
        <w:tc>
          <w:tcPr>
            <w:tcW w:w="2160" w:type="dxa"/>
          </w:tcPr>
          <w:p w:rsidRPr="00D86CC6" w:rsidR="00DE4D1C" w:rsidP="00DD7316" w:rsidRDefault="00DE4D1C">
            <w:pPr>
              <w:spacing w:line="180" w:lineRule="exact"/>
              <w:rPr>
                <w:b/>
                <w:sz w:val="13"/>
                <w:szCs w:val="13"/>
              </w:rPr>
            </w:pPr>
            <w:r>
              <w:rPr>
                <w:b/>
                <w:sz w:val="13"/>
                <w:szCs w:val="13"/>
              </w:rPr>
              <w:t>Onze referentie</w:t>
            </w:r>
          </w:p>
          <w:p w:rsidRPr="009262BA" w:rsidR="00DE4D1C" w:rsidP="00E62647" w:rsidRDefault="00E62647">
            <w:pPr>
              <w:spacing w:line="180" w:lineRule="exact"/>
              <w:rPr>
                <w:sz w:val="13"/>
              </w:rPr>
            </w:pPr>
            <w:r>
              <w:rPr>
                <w:sz w:val="13"/>
                <w:szCs w:val="13"/>
              </w:rPr>
              <w:t>WJZ/</w:t>
            </w:r>
            <w:r w:rsidR="00DE4D1C">
              <w:rPr>
                <w:sz w:val="13"/>
                <w:szCs w:val="13"/>
              </w:rPr>
              <w:fldChar w:fldCharType="begin"/>
            </w:r>
            <w:r w:rsidR="00DE4D1C">
              <w:rPr>
                <w:sz w:val="13"/>
                <w:szCs w:val="13"/>
              </w:rPr>
              <w:instrText xml:space="preserve"> DOCPROPERTY  "E-doc documentnummer"  \* MERGEFORMAT </w:instrText>
            </w:r>
            <w:r w:rsidR="00DE4D1C">
              <w:rPr>
                <w:sz w:val="13"/>
                <w:szCs w:val="13"/>
              </w:rPr>
              <w:fldChar w:fldCharType="separate"/>
            </w:r>
            <w:r w:rsidR="00DE4D1C">
              <w:rPr>
                <w:sz w:val="13"/>
                <w:szCs w:val="13"/>
              </w:rPr>
              <w:t>1347005</w:t>
            </w:r>
            <w:r w:rsidR="00DE4D1C">
              <w:rPr>
                <w:sz w:val="13"/>
                <w:szCs w:val="13"/>
              </w:rPr>
              <w:fldChar w:fldCharType="end"/>
            </w:r>
            <w:r>
              <w:rPr>
                <w:sz w:val="13"/>
                <w:szCs w:val="13"/>
              </w:rPr>
              <w:t xml:space="preserve"> (</w:t>
            </w:r>
            <w:r w:rsidR="0049143F">
              <w:rPr>
                <w:sz w:val="13"/>
                <w:szCs w:val="13"/>
              </w:rPr>
              <w:t>8832</w:t>
            </w:r>
            <w:r>
              <w:rPr>
                <w:sz w:val="13"/>
                <w:szCs w:val="13"/>
              </w:rPr>
              <w:t>)</w:t>
            </w:r>
          </w:p>
        </w:tc>
      </w:tr>
    </w:tbl>
    <w:p w:rsidRPr="00A93A5C" w:rsidR="00DE4D1C" w:rsidP="00AC28E2" w:rsidRDefault="00DE4D1C">
      <w:pPr>
        <w:pStyle w:val="standaard-tekst"/>
      </w:pPr>
      <w:bookmarkStart w:name="STDTXT__OCW_Tekstblokken_txtNahangEK2502" w:id="1"/>
      <w:r w:rsidRPr="00C668C0">
        <w:t>H</w:t>
      </w:r>
      <w:bookmarkEnd w:id="1"/>
      <w:r w:rsidRPr="000839CD">
        <w:t>ierbij bied i</w:t>
      </w:r>
      <w:r>
        <w:t>k u aan de nota naar aanleiding van het verslag</w:t>
      </w:r>
      <w:r w:rsidR="002E43B9">
        <w:t xml:space="preserve"> met daarbij een nota van wijziging</w:t>
      </w:r>
      <w:r w:rsidRPr="00A93A5C">
        <w:t> inzake het bovengenoemde voorstel.</w:t>
      </w:r>
    </w:p>
    <w:p w:rsidRPr="00A93A5C" w:rsidR="00DE4D1C" w:rsidP="00AC28E2" w:rsidRDefault="00DE4D1C">
      <w:pPr>
        <w:pStyle w:val="standaard-tekst"/>
      </w:pPr>
    </w:p>
    <w:p w:rsidRPr="00A93A5C" w:rsidR="00DE4D1C" w:rsidP="00AC28E2" w:rsidRDefault="00DE4D1C">
      <w:pPr>
        <w:pStyle w:val="standaard-tekst"/>
      </w:pPr>
      <w:r w:rsidRPr="00A93A5C">
        <w:t> </w:t>
      </w:r>
    </w:p>
    <w:p w:rsidR="00DE4D1C" w:rsidP="00AC28E2" w:rsidRDefault="00DE4D1C">
      <w:pPr>
        <w:pStyle w:val="standaard-tekst"/>
      </w:pPr>
      <w:r w:rsidRPr="00A93A5C">
        <w:t>De Minister van Ond</w:t>
      </w:r>
      <w:r>
        <w:t>erwijs, Cultuur en Wetenschap,</w:t>
      </w:r>
    </w:p>
    <w:p w:rsidRPr="000839CD" w:rsidR="00DE4D1C" w:rsidP="00AC28E2" w:rsidRDefault="00DE4D1C">
      <w:pPr>
        <w:pStyle w:val="standaard-tekst"/>
      </w:pPr>
    </w:p>
    <w:p w:rsidRPr="000839CD" w:rsidR="00DE4D1C" w:rsidP="00AC28E2" w:rsidRDefault="00DE4D1C">
      <w:pPr>
        <w:pStyle w:val="standaard-tekst"/>
      </w:pPr>
      <w:r w:rsidRPr="000839CD">
        <w:t> </w:t>
      </w:r>
    </w:p>
    <w:p w:rsidRPr="000839CD" w:rsidR="00DE4D1C" w:rsidP="00AC28E2" w:rsidRDefault="00DE4D1C">
      <w:pPr>
        <w:pStyle w:val="standaard-tekst"/>
      </w:pPr>
      <w:r w:rsidRPr="000839CD">
        <w:t> </w:t>
      </w:r>
    </w:p>
    <w:p w:rsidRPr="000839CD" w:rsidR="00DE4D1C" w:rsidP="00AC28E2" w:rsidRDefault="00DE4D1C">
      <w:pPr>
        <w:pStyle w:val="standaard-tekst"/>
      </w:pPr>
      <w:r w:rsidRPr="000839CD">
        <w:t> </w:t>
      </w:r>
    </w:p>
    <w:p w:rsidRPr="000839CD" w:rsidR="00DE4D1C" w:rsidP="00AC28E2" w:rsidRDefault="00DE4D1C">
      <w:pPr>
        <w:pStyle w:val="standaard-tekst"/>
      </w:pPr>
      <w:r w:rsidRPr="000839CD">
        <w:t> </w:t>
      </w:r>
    </w:p>
    <w:p w:rsidR="00DE4D1C" w:rsidP="00AC28E2" w:rsidRDefault="00DE4D1C">
      <w:pPr>
        <w:pStyle w:val="standaard-tekst"/>
      </w:pPr>
      <w:r>
        <w:t xml:space="preserve">Ingrid van Engelshoven </w:t>
      </w:r>
    </w:p>
    <w:p w:rsidRPr="00263FD6" w:rsidR="00692BA9" w:rsidP="00263FD6" w:rsidRDefault="00692BA9"/>
    <w:sectPr w:rsidRPr="00263FD6" w:rsidR="00692BA9" w:rsidSect="002F493B">
      <w:headerReference w:type="even" r:id="rId8"/>
      <w:headerReference w:type="default" r:id="rId9"/>
      <w:footerReference w:type="even" r:id="rId10"/>
      <w:footerReference w:type="default" r:id="rId11"/>
      <w:headerReference w:type="first" r:id="rId12"/>
      <w:footerReference w:type="first" r:id="rId13"/>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1C" w:rsidRDefault="00DE4D1C">
      <w:r>
        <w:separator/>
      </w:r>
    </w:p>
    <w:p w:rsidR="00DE4D1C" w:rsidRDefault="00DE4D1C"/>
  </w:endnote>
  <w:endnote w:type="continuationSeparator" w:id="0">
    <w:p w:rsidR="00DE4D1C" w:rsidRDefault="00DE4D1C">
      <w:r>
        <w:continuationSeparator/>
      </w:r>
    </w:p>
    <w:p w:rsidR="00DE4D1C" w:rsidRDefault="00DE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1C" w:rsidRDefault="00DE4D1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DE4D1C" w:rsidP="00DE4D1C">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Pr>
              <w:szCs w:val="13"/>
            </w:rPr>
            <w:t>1</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Pr>
              <w:szCs w:val="13"/>
            </w:rPr>
            <w:t>1</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DE4D1C" w:rsidP="00DE4D1C">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FE6C2B">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FE6C2B">
            <w:rPr>
              <w:szCs w:val="13"/>
            </w:rPr>
            <w:t>1</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1C" w:rsidRDefault="00DE4D1C">
      <w:r>
        <w:separator/>
      </w:r>
    </w:p>
    <w:p w:rsidR="00DE4D1C" w:rsidRDefault="00DE4D1C"/>
  </w:footnote>
  <w:footnote w:type="continuationSeparator" w:id="0">
    <w:p w:rsidR="00DE4D1C" w:rsidRDefault="00DE4D1C">
      <w:r>
        <w:continuationSeparator/>
      </w:r>
    </w:p>
    <w:p w:rsidR="00DE4D1C" w:rsidRDefault="00DE4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D1C" w:rsidRDefault="00DE4D1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FF7D29" w:rsidRPr="002F71BB" w:rsidRDefault="00FF7D29" w:rsidP="006C2093">
          <w:pPr>
            <w:pStyle w:val="Colofonkop"/>
            <w:framePr w:hSpace="0" w:wrap="auto" w:vAnchor="margin" w:hAnchor="text" w:xAlign="left" w:yAlign="inline"/>
          </w:pP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FE6C2B">
            <w:rPr>
              <w:sz w:val="13"/>
              <w:szCs w:val="13"/>
            </w:rPr>
            <w:t>1347005</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DE4D1C" w:rsidRDefault="00DE4D1C" w:rsidP="00DE4D1C">
          <w:pPr>
            <w:framePr w:w="6339" w:h="2750" w:hRule="exact" w:hSpace="181" w:wrap="around" w:vAnchor="page" w:hAnchor="page" w:x="5586" w:y="1"/>
          </w:pPr>
          <w:r>
            <w:rPr>
              <w:noProof/>
            </w:rPr>
            <w:drawing>
              <wp:inline distT="0" distB="0" distL="0" distR="0">
                <wp:extent cx="2447925" cy="1657350"/>
                <wp:effectExtent l="0" t="0" r="9525" b="0"/>
                <wp:docPr id="140" name="Afbeelding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DE4D1C" w:rsidRPr="00543A0D" w:rsidRDefault="00DE4D1C" w:rsidP="00DE4D1C">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DE4D1C" w:rsidP="00DE4D1C">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0A54064B73F4F0C966125A48855551B&quot;/&gt;&lt;Field id=&quot;UserGroup.1&quot; value=&quot;Wetgeving en Juridische Zaken&quot;/&gt;&lt;Field id=&quot;UserGroup.2&quot; value=&quot;WJZ&quot;/&gt;&lt;Field id=&quot;UserGroup.3&quot; value=&quot;&quot;/&gt;&lt;Field id=&quot;UserGroup.815F2AA4BDBE427BB9EA923102C2FB70&quot; value=&quot;Wetgeving en Juridische Zaken&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r. J.A.P. Veringa&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58540B9A64F04F04BD2D32E9C68F8D71&quot;/&gt;&lt;Field id=&quot;Author.1&quot; value=&quot;Zirkzee&quot;/&gt;&lt;Field id=&quot;Author.2&quot; value=&quot;M.J.M.&quot;/&gt;&lt;Field id=&quot;Author.3&quot; value=&quot;&quot;/&gt;&lt;Field id=&quot;Author.4&quot; value=&quot;Marja&quot;/&gt;&lt;Field id=&quot;Author.5&quot; value=&quot;m.j.m.flippo@minocw.nl&quot;/&gt;&lt;Field id=&quot;Author.6&quot; value=&quot;&quot;/&gt;&lt;Field id=&quot;Author.7&quot; value=&quot;&quot;/&gt;&lt;Field id=&quot;Author.8&quot; value=&quot;&quot;/&gt;&lt;Field id=&quot;Author.9&quot; value=&quot;o202fli&quot; mappedto=&quot;AUTHOR_ID&quot;/&gt;&lt;Field id=&quot;Author.10&quot; value=&quot;True&quot;/&gt;&lt;Field id=&quot;Author.11&quot; value=&quot;1&quot;/&gt;&lt;Field id=&quot;Author.12&quot; value=&quot;&quot;/&gt;&lt;Field id=&quot;Author.13&quot; value=&quot;HOFT&quot;/&gt;&lt;Field id=&quot;Author.14&quot; value=&quot;Zirkzee&quot;/&gt;&lt;Field id=&quot;Author.E72E562AD10E44CF8B0BB85626A7CED6&quot; value=&quot;&quot;/&gt;&lt;Field id=&quot;Author.2A7545B21CF14EEBBD8CE2FB110ECA76&quot; value=&quot;+31-70-412 2081&quot;/&gt;&lt;Field id=&quot;Author.07A356D7877849EBA5C9C7CF16E58D5F&quot; value=&quot;&quot;/&gt;&lt;Field id=&quot;Author.316524BDEDA04B27B02489813A15B3D2&quot; value=&quot;&quot;/&gt;&lt;Field id=&quot;Author.764D5833F93D470E8E750B1DAEBD2873&quot; value=&quot;52079&quot;/&gt;&lt;Field id=&quot;Author.978504FDCABC4ECBB9ECA7D9D1C6BAF8&quot; value=&quot;Secretaresse&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quot;/&gt;&lt;Field id=&quot;Author.9F10345A9CBA40549518EFEBF9616FE7&quot; value=&quot;WJZ&quot;/&gt;&lt;Field id=&quot;Author.A08FD3E3B58F4E81842FC68F44A9B386&quot; value=&quot;OCW&quot;/&gt;&lt;Field id=&quot;Author.8DC78BAD95DF4C7792B2965626F7CBF4&quot; value=&quot;1&quot;/&gt;&lt;Field id=&quot;Typist.0&quot; value=&quot;58540B9A64F04F04BD2D32E9C68F8D71&quot;/&gt;&lt;Field id=&quot;Typist.1&quot; value=&quot;Zirkzee&quot;/&gt;&lt;Field id=&quot;Typist.2&quot; value=&quot;M.J.M.&quot;/&gt;&lt;Field id=&quot;Typist.3&quot; value=&quot;&quot;/&gt;&lt;Field id=&quot;Typist.4&quot; value=&quot;Marja&quot;/&gt;&lt;Field id=&quot;Typist.5&quot; value=&quot;m.j.m.flippo@minocw.nl&quot;/&gt;&lt;Field id=&quot;Typist.6&quot; value=&quot;&quot;/&gt;&lt;Field id=&quot;Typist.7&quot; value=&quot;&quot;/&gt;&lt;Field id=&quot;Typist.8&quot; value=&quot;&quot;/&gt;&lt;Field id=&quot;Typist.9&quot; value=&quot;o202fli&quot;/&gt;&lt;Field id=&quot;Typist.10&quot; value=&quot;True&quot;/&gt;&lt;Field id=&quot;Typist.11&quot; value=&quot;1&quot;/&gt;&lt;Field id=&quot;Typist.12&quot; value=&quot;&quot;/&gt;&lt;Field id=&quot;Typist.13&quot; value=&quot;HOFT&quot;/&gt;&lt;Field id=&quot;Typist.14&quot; value=&quot;Zirkzee&quot;/&gt;&lt;Field id=&quot;Typist.E72E562AD10E44CF8B0BB85626A7CED6&quot; value=&quot;&quot;/&gt;&lt;Field id=&quot;Typist.2A7545B21CF14EEBBD8CE2FB110ECA76&quot; value=&quot;+31-70-412 2081&quot;/&gt;&lt;Field id=&quot;Typist.07A356D7877849EBA5C9C7CF16E58D5F&quot; value=&quot;&quot;/&gt;&lt;Field id=&quot;Typist.316524BDEDA04B27B02489813A15B3D2&quot; value=&quot;&quot;/&gt;&lt;Field id=&quot;Typist.764D5833F93D470E8E750B1DAEBD2873&quot; value=&quot;52079&quot;/&gt;&lt;Field id=&quot;Typist.978504FDCABC4ECBB9ECA7D9D1C6BAF8&quot; value=&quot;Secretaresse&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quot;/&gt;&lt;Field id=&quot;Typist.9F10345A9CBA40549518EFEBF9616FE7&quot; value=&quot;WJZ&quot;/&gt;&lt;Field id=&quot;Typist.A08FD3E3B58F4E81842FC68F44A9B386&quot; value=&quot;OCW&quot;/&gt;&lt;Field id=&quot;Typist.8DC78BAD95DF4C7792B2965626F7CBF4&quot; value=&quot;1&quot;/&gt;&lt;Field id=&quot;TemplateGroup.0&quot; value=&quot;091CD66711D145CBAF548EF69FE073DC&quot;/&gt;&lt;Field id=&quot;TemplateGroup.1&quot; value=&quot;Algemene sjablonen Wet- en regelgeving&quot;/&gt;&lt;Field id=&quot;Template.0&quot; value=&quot;3DD52438524749F3B6E3FEFF8B8E7C83&quot;/&gt;&lt;Field id=&quot;Template.1&quot; value=&quot;Brief TK&quot;/&gt;&lt;Field id=&quot;Template.2&quot; value=&quot;False&quot;/&gt;&lt;Field id=&quot;Template.3&quot; value=&quot;1&quot;/&gt;&lt;Field id=&quot;Template.4&quot; value=&quot;TP3DD52438524749F3B6E3FEFF8B8E7C83.sdp&quot;/&gt;&lt;Field id=&quot;Template.F7CF6B99D03B4E9BA5ADC2EAD0AF8DE8&quot; value=&quot;0.2&quot;/&gt;&lt;Field id=&quot;Template.C0486B6320E844FAB73B6A4011279223&quot; value=&quot;P&quot;/&gt;&lt;Field id=&quot;Template.1837871373234C94AE26FC6D93758E9C&quot; value=&quot;Marja Zirkzee-Flippo&quot;/&gt;&lt;Field id=&quot;Template.15D954F41372414FA0E4E16EE35B749F&quot; value=&quot;Versie 12-12-2017&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Voorstel van wet xxx (xx xxx)&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EGELEIDENDSCHRIJVEN&quot; mappedto=&quot;TYPE_ID&quot;/&gt;&lt;Field id=&quot;Template.9BC47C9B7214445DB3739239A0BA1B94&quot; value=&quot;&quot; mappedto=&quot;OCW_DOCVORM&quot;/&gt;&lt;Field id=&quot;Template.D2BC391A04AA4E3486CB26C52BDD0C02&quot; value=&quot;WETSVOORSTEL&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1885E15E4C324F98A52FCA734E3530CC&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79EF07FF29B04ACD90F5BFF4D325E8A4&quot; description=&quot;Datum document&quot; mappedto=&quot;OCW_DATE&quot; value=&quot;4/9/2018 11:12:36 AM&quot;/&gt;&lt;Field id=&quot;1E9CCF9E10E84B0A9B1885119876CFF5&quot; description=&quot;Datum op later moment invullen&quot; value=&quot;Nee&quot;/&gt;&lt;Field id=&quot;493EFB1F0DB647D88BFE5F7D4A5511BA&quot; description=&quot;Taal - Betreft&quot; value=&quot;Nederlands&quot;/&gt;&lt;Field id=&quot;76EFB07757124E5DA7F6AD8148DEBFC3&quot; description=&quot;Taal - Datum&quot; value=&quot;Nederlands&quot;/&gt;&lt;Field id=&quot;AECA873DFC804F9899E038CCB571CF8E&quot; description=&quot;Organisatie&quot; value=&quot;De Voorzitter van de Tweede Kamer der Staten-Generaal&quot;/&gt;&lt;Field id=&quot;C3E429983B2442448EF007A5DE0C8958&quot; description=&quot;Straatnaam&quot; value=&quot;Postbus&quot;/&gt;&lt;Field id=&quot;12F1743D109347079435623D214A03D6&quot; description=&quot;Nummer&quot; value=&quot;20018&quot;/&gt;&lt;Field id=&quot;1C885CAC4948497B9ED40EE05EFF8053&quot; description=&quot;Postcode&quot; value=&quot;2500 EA&quot;/&gt;&lt;Field id=&quot;DD2340C3EA3343679CB5B28F20486020&quot; description=&quot;Plaatsnaam&quot; value=&quot;DEN HAAG&quot;/&gt;&lt;/Fields&gt;_x000d__x000a_"/>
  </w:docVars>
  <w:rsids>
    <w:rsidRoot w:val="00DE4D1C"/>
    <w:rsid w:val="00003185"/>
    <w:rsid w:val="00006C5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5447D"/>
    <w:rsid w:val="000546DE"/>
    <w:rsid w:val="0006024D"/>
    <w:rsid w:val="00062055"/>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7119"/>
    <w:rsid w:val="000D0225"/>
    <w:rsid w:val="000D6399"/>
    <w:rsid w:val="000E5886"/>
    <w:rsid w:val="000E7895"/>
    <w:rsid w:val="000F161D"/>
    <w:rsid w:val="000F1B4E"/>
    <w:rsid w:val="000F1FFF"/>
    <w:rsid w:val="00100203"/>
    <w:rsid w:val="00104B4D"/>
    <w:rsid w:val="001177B4"/>
    <w:rsid w:val="00122CF9"/>
    <w:rsid w:val="00123704"/>
    <w:rsid w:val="001270C7"/>
    <w:rsid w:val="00132540"/>
    <w:rsid w:val="001377D4"/>
    <w:rsid w:val="00142E41"/>
    <w:rsid w:val="0014786A"/>
    <w:rsid w:val="001516A4"/>
    <w:rsid w:val="00151E5F"/>
    <w:rsid w:val="00153BD0"/>
    <w:rsid w:val="001569AB"/>
    <w:rsid w:val="00164D63"/>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32EC"/>
    <w:rsid w:val="001C38BD"/>
    <w:rsid w:val="001C4D5A"/>
    <w:rsid w:val="001E0256"/>
    <w:rsid w:val="001E34C6"/>
    <w:rsid w:val="001E5581"/>
    <w:rsid w:val="001F3C70"/>
    <w:rsid w:val="00200D88"/>
    <w:rsid w:val="00201C09"/>
    <w:rsid w:val="00201F68"/>
    <w:rsid w:val="00210BA3"/>
    <w:rsid w:val="00212F2A"/>
    <w:rsid w:val="00214F2B"/>
    <w:rsid w:val="00215D8B"/>
    <w:rsid w:val="00222D66"/>
    <w:rsid w:val="0022441A"/>
    <w:rsid w:val="00224A8A"/>
    <w:rsid w:val="002309A8"/>
    <w:rsid w:val="00236CFE"/>
    <w:rsid w:val="002428E3"/>
    <w:rsid w:val="0024430A"/>
    <w:rsid w:val="00245FF7"/>
    <w:rsid w:val="00253B65"/>
    <w:rsid w:val="0026060B"/>
    <w:rsid w:val="00260BAF"/>
    <w:rsid w:val="002610A6"/>
    <w:rsid w:val="00263FD6"/>
    <w:rsid w:val="002650F7"/>
    <w:rsid w:val="0026686B"/>
    <w:rsid w:val="00273F3B"/>
    <w:rsid w:val="00274DB7"/>
    <w:rsid w:val="00275984"/>
    <w:rsid w:val="00276199"/>
    <w:rsid w:val="002768F3"/>
    <w:rsid w:val="00276DA4"/>
    <w:rsid w:val="00280F74"/>
    <w:rsid w:val="00286998"/>
    <w:rsid w:val="00291AB7"/>
    <w:rsid w:val="0029422B"/>
    <w:rsid w:val="00294DCB"/>
    <w:rsid w:val="002A06CE"/>
    <w:rsid w:val="002A13A4"/>
    <w:rsid w:val="002A37B5"/>
    <w:rsid w:val="002A6722"/>
    <w:rsid w:val="002B153C"/>
    <w:rsid w:val="002B52FC"/>
    <w:rsid w:val="002C26D0"/>
    <w:rsid w:val="002C2830"/>
    <w:rsid w:val="002C3CE0"/>
    <w:rsid w:val="002C40AF"/>
    <w:rsid w:val="002D001A"/>
    <w:rsid w:val="002D28E2"/>
    <w:rsid w:val="002D317B"/>
    <w:rsid w:val="002D3587"/>
    <w:rsid w:val="002D3F4E"/>
    <w:rsid w:val="002D502D"/>
    <w:rsid w:val="002D6C72"/>
    <w:rsid w:val="002E0F69"/>
    <w:rsid w:val="002E1572"/>
    <w:rsid w:val="002E2142"/>
    <w:rsid w:val="002E2DA3"/>
    <w:rsid w:val="002E43B9"/>
    <w:rsid w:val="002E4CF2"/>
    <w:rsid w:val="002E6FC0"/>
    <w:rsid w:val="002F258D"/>
    <w:rsid w:val="002F3F37"/>
    <w:rsid w:val="002F493B"/>
    <w:rsid w:val="002F4ED5"/>
    <w:rsid w:val="002F5147"/>
    <w:rsid w:val="002F5A0B"/>
    <w:rsid w:val="002F71BB"/>
    <w:rsid w:val="002F7ABD"/>
    <w:rsid w:val="00307B3C"/>
    <w:rsid w:val="00310EF2"/>
    <w:rsid w:val="003115A6"/>
    <w:rsid w:val="00312597"/>
    <w:rsid w:val="00322836"/>
    <w:rsid w:val="00334154"/>
    <w:rsid w:val="003341D0"/>
    <w:rsid w:val="003372C4"/>
    <w:rsid w:val="00341FA0"/>
    <w:rsid w:val="00342374"/>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15E"/>
    <w:rsid w:val="00383DA1"/>
    <w:rsid w:val="00385F30"/>
    <w:rsid w:val="00387600"/>
    <w:rsid w:val="00393696"/>
    <w:rsid w:val="00393963"/>
    <w:rsid w:val="00395575"/>
    <w:rsid w:val="00395672"/>
    <w:rsid w:val="003A06C8"/>
    <w:rsid w:val="003A0D7C"/>
    <w:rsid w:val="003B0155"/>
    <w:rsid w:val="003B4551"/>
    <w:rsid w:val="003B528D"/>
    <w:rsid w:val="003B7EE7"/>
    <w:rsid w:val="003C2CCB"/>
    <w:rsid w:val="003C4A1C"/>
    <w:rsid w:val="003C5BCB"/>
    <w:rsid w:val="003D39EC"/>
    <w:rsid w:val="003D40EA"/>
    <w:rsid w:val="003E3DD5"/>
    <w:rsid w:val="003F07C6"/>
    <w:rsid w:val="003F1F6B"/>
    <w:rsid w:val="003F3757"/>
    <w:rsid w:val="003F44B7"/>
    <w:rsid w:val="004008E9"/>
    <w:rsid w:val="00407991"/>
    <w:rsid w:val="0041019E"/>
    <w:rsid w:val="00413D48"/>
    <w:rsid w:val="00424A60"/>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143F"/>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90595"/>
    <w:rsid w:val="00593C2B"/>
    <w:rsid w:val="00595231"/>
    <w:rsid w:val="00595CBB"/>
    <w:rsid w:val="00596166"/>
    <w:rsid w:val="00597F64"/>
    <w:rsid w:val="005A1AF5"/>
    <w:rsid w:val="005A207F"/>
    <w:rsid w:val="005A2F35"/>
    <w:rsid w:val="005A7512"/>
    <w:rsid w:val="005B3441"/>
    <w:rsid w:val="005B463E"/>
    <w:rsid w:val="005B4FAC"/>
    <w:rsid w:val="005B5D8B"/>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775E"/>
    <w:rsid w:val="006B7B87"/>
    <w:rsid w:val="006B7BC7"/>
    <w:rsid w:val="006C0013"/>
    <w:rsid w:val="006C2093"/>
    <w:rsid w:val="006C2278"/>
    <w:rsid w:val="006C2535"/>
    <w:rsid w:val="006C311B"/>
    <w:rsid w:val="006C441E"/>
    <w:rsid w:val="006C4B90"/>
    <w:rsid w:val="006C54E0"/>
    <w:rsid w:val="006D1016"/>
    <w:rsid w:val="006D17F2"/>
    <w:rsid w:val="006D2D53"/>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5C3B"/>
    <w:rsid w:val="00797AA5"/>
    <w:rsid w:val="007A26BD"/>
    <w:rsid w:val="007A4105"/>
    <w:rsid w:val="007A4F0E"/>
    <w:rsid w:val="007A514C"/>
    <w:rsid w:val="007B0D8E"/>
    <w:rsid w:val="007B4503"/>
    <w:rsid w:val="007C03C9"/>
    <w:rsid w:val="007C16D8"/>
    <w:rsid w:val="007C406E"/>
    <w:rsid w:val="007C5183"/>
    <w:rsid w:val="007C7573"/>
    <w:rsid w:val="007E14E4"/>
    <w:rsid w:val="007E2B20"/>
    <w:rsid w:val="007F5331"/>
    <w:rsid w:val="00800CCA"/>
    <w:rsid w:val="008020F2"/>
    <w:rsid w:val="00806120"/>
    <w:rsid w:val="00810C93"/>
    <w:rsid w:val="00812028"/>
    <w:rsid w:val="00812DD8"/>
    <w:rsid w:val="00813082"/>
    <w:rsid w:val="00813527"/>
    <w:rsid w:val="00814120"/>
    <w:rsid w:val="00814D03"/>
    <w:rsid w:val="00815C7E"/>
    <w:rsid w:val="00821114"/>
    <w:rsid w:val="008211EF"/>
    <w:rsid w:val="00821FC1"/>
    <w:rsid w:val="008267CC"/>
    <w:rsid w:val="0083178B"/>
    <w:rsid w:val="00833695"/>
    <w:rsid w:val="008336B7"/>
    <w:rsid w:val="00833A8E"/>
    <w:rsid w:val="0084255A"/>
    <w:rsid w:val="00842CD8"/>
    <w:rsid w:val="008431FA"/>
    <w:rsid w:val="008547BA"/>
    <w:rsid w:val="008553C7"/>
    <w:rsid w:val="00857FEB"/>
    <w:rsid w:val="008601AF"/>
    <w:rsid w:val="00872271"/>
    <w:rsid w:val="008731F6"/>
    <w:rsid w:val="00874982"/>
    <w:rsid w:val="008762B6"/>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E0B3F"/>
    <w:rsid w:val="008E1341"/>
    <w:rsid w:val="008E49AD"/>
    <w:rsid w:val="008E698E"/>
    <w:rsid w:val="008F123F"/>
    <w:rsid w:val="008F2584"/>
    <w:rsid w:val="008F3246"/>
    <w:rsid w:val="008F3C1B"/>
    <w:rsid w:val="008F508C"/>
    <w:rsid w:val="0090271B"/>
    <w:rsid w:val="00910642"/>
    <w:rsid w:val="00910DDF"/>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F3259"/>
    <w:rsid w:val="009F541F"/>
    <w:rsid w:val="00A056DE"/>
    <w:rsid w:val="00A0678A"/>
    <w:rsid w:val="00A1289E"/>
    <w:rsid w:val="00A128AD"/>
    <w:rsid w:val="00A20730"/>
    <w:rsid w:val="00A21E76"/>
    <w:rsid w:val="00A23BC8"/>
    <w:rsid w:val="00A2531F"/>
    <w:rsid w:val="00A30E68"/>
    <w:rsid w:val="00A31933"/>
    <w:rsid w:val="00A34AA0"/>
    <w:rsid w:val="00A41FE2"/>
    <w:rsid w:val="00A46FEF"/>
    <w:rsid w:val="00A47948"/>
    <w:rsid w:val="00A50CF6"/>
    <w:rsid w:val="00A56850"/>
    <w:rsid w:val="00A56946"/>
    <w:rsid w:val="00A604D3"/>
    <w:rsid w:val="00A6170E"/>
    <w:rsid w:val="00A63B8C"/>
    <w:rsid w:val="00A67AC7"/>
    <w:rsid w:val="00A715F8"/>
    <w:rsid w:val="00A741BA"/>
    <w:rsid w:val="00A773CC"/>
    <w:rsid w:val="00A77F6F"/>
    <w:rsid w:val="00A831FD"/>
    <w:rsid w:val="00A83352"/>
    <w:rsid w:val="00A850A2"/>
    <w:rsid w:val="00A91FA3"/>
    <w:rsid w:val="00A927D3"/>
    <w:rsid w:val="00A9429A"/>
    <w:rsid w:val="00AA70B0"/>
    <w:rsid w:val="00AA7FC9"/>
    <w:rsid w:val="00AB237D"/>
    <w:rsid w:val="00AB50E6"/>
    <w:rsid w:val="00AB5933"/>
    <w:rsid w:val="00AD34B3"/>
    <w:rsid w:val="00AD5B44"/>
    <w:rsid w:val="00AD7608"/>
    <w:rsid w:val="00AE013D"/>
    <w:rsid w:val="00AE11B7"/>
    <w:rsid w:val="00AE18BA"/>
    <w:rsid w:val="00AE7130"/>
    <w:rsid w:val="00AE7F68"/>
    <w:rsid w:val="00AF2321"/>
    <w:rsid w:val="00AF52F6"/>
    <w:rsid w:val="00AF7237"/>
    <w:rsid w:val="00B0043A"/>
    <w:rsid w:val="00B00D75"/>
    <w:rsid w:val="00B0690C"/>
    <w:rsid w:val="00B070CB"/>
    <w:rsid w:val="00B12456"/>
    <w:rsid w:val="00B132B0"/>
    <w:rsid w:val="00B173C6"/>
    <w:rsid w:val="00B21FF9"/>
    <w:rsid w:val="00B220A5"/>
    <w:rsid w:val="00B2317A"/>
    <w:rsid w:val="00B259C8"/>
    <w:rsid w:val="00B26CCF"/>
    <w:rsid w:val="00B30FC2"/>
    <w:rsid w:val="00B31BA0"/>
    <w:rsid w:val="00B331A2"/>
    <w:rsid w:val="00B33CF2"/>
    <w:rsid w:val="00B350A2"/>
    <w:rsid w:val="00B425F0"/>
    <w:rsid w:val="00B42DFA"/>
    <w:rsid w:val="00B50571"/>
    <w:rsid w:val="00B531DD"/>
    <w:rsid w:val="00B55014"/>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7E0A"/>
    <w:rsid w:val="00BB61B0"/>
    <w:rsid w:val="00BC0D9E"/>
    <w:rsid w:val="00BC3B53"/>
    <w:rsid w:val="00BC3B96"/>
    <w:rsid w:val="00BC4AE3"/>
    <w:rsid w:val="00BC5B28"/>
    <w:rsid w:val="00BC7264"/>
    <w:rsid w:val="00BD33B8"/>
    <w:rsid w:val="00BE17D4"/>
    <w:rsid w:val="00BE3F88"/>
    <w:rsid w:val="00BE4756"/>
    <w:rsid w:val="00BE5ED9"/>
    <w:rsid w:val="00BE7B41"/>
    <w:rsid w:val="00BF4427"/>
    <w:rsid w:val="00BF46B6"/>
    <w:rsid w:val="00BF5675"/>
    <w:rsid w:val="00C15A91"/>
    <w:rsid w:val="00C206F1"/>
    <w:rsid w:val="00C2159D"/>
    <w:rsid w:val="00C217E1"/>
    <w:rsid w:val="00C219B1"/>
    <w:rsid w:val="00C231E2"/>
    <w:rsid w:val="00C2703D"/>
    <w:rsid w:val="00C352B6"/>
    <w:rsid w:val="00C4015B"/>
    <w:rsid w:val="00C4044E"/>
    <w:rsid w:val="00C40C60"/>
    <w:rsid w:val="00C44487"/>
    <w:rsid w:val="00C47F04"/>
    <w:rsid w:val="00C50E87"/>
    <w:rsid w:val="00C5258E"/>
    <w:rsid w:val="00C53BD7"/>
    <w:rsid w:val="00C55923"/>
    <w:rsid w:val="00C619A7"/>
    <w:rsid w:val="00C64E34"/>
    <w:rsid w:val="00C6545E"/>
    <w:rsid w:val="00C7097A"/>
    <w:rsid w:val="00C736E8"/>
    <w:rsid w:val="00C73D5F"/>
    <w:rsid w:val="00C965EF"/>
    <w:rsid w:val="00C97C80"/>
    <w:rsid w:val="00CA1D00"/>
    <w:rsid w:val="00CA47D3"/>
    <w:rsid w:val="00CA6533"/>
    <w:rsid w:val="00CA6A25"/>
    <w:rsid w:val="00CA6A3F"/>
    <w:rsid w:val="00CA7C99"/>
    <w:rsid w:val="00CC15DE"/>
    <w:rsid w:val="00CC6290"/>
    <w:rsid w:val="00CD233D"/>
    <w:rsid w:val="00CD362D"/>
    <w:rsid w:val="00CE101D"/>
    <w:rsid w:val="00CE1C84"/>
    <w:rsid w:val="00CE5055"/>
    <w:rsid w:val="00CE6426"/>
    <w:rsid w:val="00CF053F"/>
    <w:rsid w:val="00CF1A17"/>
    <w:rsid w:val="00D0140D"/>
    <w:rsid w:val="00D01C92"/>
    <w:rsid w:val="00D030AB"/>
    <w:rsid w:val="00D0609E"/>
    <w:rsid w:val="00D078E1"/>
    <w:rsid w:val="00D100E9"/>
    <w:rsid w:val="00D17084"/>
    <w:rsid w:val="00D1791D"/>
    <w:rsid w:val="00D21E4B"/>
    <w:rsid w:val="00D22588"/>
    <w:rsid w:val="00D22689"/>
    <w:rsid w:val="00D23522"/>
    <w:rsid w:val="00D264D6"/>
    <w:rsid w:val="00D33144"/>
    <w:rsid w:val="00D33BF0"/>
    <w:rsid w:val="00D33F30"/>
    <w:rsid w:val="00D34892"/>
    <w:rsid w:val="00D36447"/>
    <w:rsid w:val="00D41CE8"/>
    <w:rsid w:val="00D44B73"/>
    <w:rsid w:val="00D516BE"/>
    <w:rsid w:val="00D5423B"/>
    <w:rsid w:val="00D54F4E"/>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33A"/>
    <w:rsid w:val="00DB6307"/>
    <w:rsid w:val="00DC18F3"/>
    <w:rsid w:val="00DC2443"/>
    <w:rsid w:val="00DD1DCD"/>
    <w:rsid w:val="00DD338F"/>
    <w:rsid w:val="00DD3404"/>
    <w:rsid w:val="00DD66F2"/>
    <w:rsid w:val="00DE1EB5"/>
    <w:rsid w:val="00DE3FE0"/>
    <w:rsid w:val="00DE4D1C"/>
    <w:rsid w:val="00DE578A"/>
    <w:rsid w:val="00DF2583"/>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51469"/>
    <w:rsid w:val="00E54114"/>
    <w:rsid w:val="00E62647"/>
    <w:rsid w:val="00E62709"/>
    <w:rsid w:val="00E634E3"/>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2F32"/>
    <w:rsid w:val="00ED539E"/>
    <w:rsid w:val="00ED576F"/>
    <w:rsid w:val="00ED5E4D"/>
    <w:rsid w:val="00EE4A1F"/>
    <w:rsid w:val="00EE4C2D"/>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40F11"/>
    <w:rsid w:val="00F41A6F"/>
    <w:rsid w:val="00F45A25"/>
    <w:rsid w:val="00F50F86"/>
    <w:rsid w:val="00F53862"/>
    <w:rsid w:val="00F53F91"/>
    <w:rsid w:val="00F54B9F"/>
    <w:rsid w:val="00F61569"/>
    <w:rsid w:val="00F61A72"/>
    <w:rsid w:val="00F62B67"/>
    <w:rsid w:val="00F66F13"/>
    <w:rsid w:val="00F7145D"/>
    <w:rsid w:val="00F71B5E"/>
    <w:rsid w:val="00F74073"/>
    <w:rsid w:val="00F75603"/>
    <w:rsid w:val="00F77BE5"/>
    <w:rsid w:val="00F845B4"/>
    <w:rsid w:val="00F8713B"/>
    <w:rsid w:val="00F904FB"/>
    <w:rsid w:val="00F93F9E"/>
    <w:rsid w:val="00F950BC"/>
    <w:rsid w:val="00FA2CD7"/>
    <w:rsid w:val="00FA5AD5"/>
    <w:rsid w:val="00FB06ED"/>
    <w:rsid w:val="00FB3008"/>
    <w:rsid w:val="00FC08A4"/>
    <w:rsid w:val="00FC202F"/>
    <w:rsid w:val="00FC3165"/>
    <w:rsid w:val="00FC36AB"/>
    <w:rsid w:val="00FC4300"/>
    <w:rsid w:val="00FC7F66"/>
    <w:rsid w:val="00FD5776"/>
    <w:rsid w:val="00FE1CB6"/>
    <w:rsid w:val="00FE486B"/>
    <w:rsid w:val="00FE4F08"/>
    <w:rsid w:val="00FE6C2B"/>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DE4D1C"/>
    <w:pPr>
      <w:tabs>
        <w:tab w:val="left" w:pos="227"/>
        <w:tab w:val="left" w:pos="454"/>
        <w:tab w:val="left" w:pos="680"/>
      </w:tabs>
      <w:autoSpaceDE w:val="0"/>
      <w:autoSpaceDN w:val="0"/>
      <w:adjustRightInd w:val="0"/>
    </w:pPr>
    <w:rPr>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customStyle="1" w:styleId="standaard-tekst">
    <w:name w:val="standaard-tekst"/>
    <w:basedOn w:val="Standaard"/>
    <w:rsid w:val="00DE4D1C"/>
    <w:pPr>
      <w:tabs>
        <w:tab w:val="left" w:pos="227"/>
        <w:tab w:val="left" w:pos="454"/>
        <w:tab w:val="left" w:pos="680"/>
      </w:tabs>
      <w:autoSpaceDE w:val="0"/>
      <w:autoSpaceDN w:val="0"/>
      <w:adjustRightInd w:val="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107</ap:Words>
  <ap:Characters>687</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793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2018-04-10T09:07:00.0000000Z</lastPrinted>
  <dcterms:created xsi:type="dcterms:W3CDTF">2018-04-09T09:12:00.0000000Z</dcterms:created>
  <dcterms:modified xsi:type="dcterms:W3CDTF">2018-04-10T09:08:00.0000000Z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1347005</vt:lpwstr>
  </property>
  <property fmtid="{D5CDD505-2E9C-101B-9397-08002B2CF9AE}" pid="3" name="ContentTypeId">
    <vt:lpwstr>0x010100BBFD71C62E4D794188274D28A9E3624F</vt:lpwstr>
  </property>
</Properties>
</file>