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75" w:rsidP="00AB7075" w:rsidRDefault="00923A4E">
      <w:pPr>
        <w:tabs>
          <w:tab w:val="left" w:pos="244"/>
          <w:tab w:val="left" w:pos="4961"/>
        </w:tabs>
      </w:pPr>
      <w:r>
        <w:tab/>
      </w:r>
      <w:r>
        <w:tab/>
        <w:t>‘s-Gravenhage, 12 februari 2018</w:t>
      </w:r>
      <w:bookmarkStart w:name="_GoBack" w:id="0"/>
      <w:bookmarkEnd w:id="0"/>
    </w:p>
    <w:p w:rsidR="00AB7075" w:rsidP="00AB7075" w:rsidRDefault="00AB7075">
      <w:pPr>
        <w:tabs>
          <w:tab w:val="left" w:pos="244"/>
          <w:tab w:val="left" w:pos="4961"/>
        </w:tabs>
      </w:pPr>
    </w:p>
    <w:p w:rsidR="00AB7075" w:rsidP="00AB7075" w:rsidRDefault="00AB7075">
      <w:pPr>
        <w:tabs>
          <w:tab w:val="left" w:pos="244"/>
          <w:tab w:val="left" w:pos="4961"/>
        </w:tabs>
      </w:pPr>
    </w:p>
    <w:p w:rsidR="00AB7075" w:rsidP="00AB7075" w:rsidRDefault="00AB7075">
      <w:pPr>
        <w:tabs>
          <w:tab w:val="left" w:pos="244"/>
          <w:tab w:val="left" w:pos="4961"/>
        </w:tabs>
      </w:pPr>
      <w:r>
        <w:tab/>
      </w:r>
      <w:r>
        <w:tab/>
        <w:t>Aan de Koning</w:t>
      </w:r>
    </w:p>
    <w:p w:rsidRPr="00256665" w:rsidR="00AB7075" w:rsidP="00AB7075" w:rsidRDefault="00AB7075">
      <w:pPr>
        <w:tabs>
          <w:tab w:val="left" w:pos="244"/>
          <w:tab w:val="left" w:pos="4961"/>
        </w:tabs>
        <w:rPr>
          <w:b/>
        </w:rPr>
      </w:pPr>
    </w:p>
    <w:p w:rsidR="00AB7075" w:rsidP="00AB7075" w:rsidRDefault="00AB7075">
      <w:pPr>
        <w:tabs>
          <w:tab w:val="left" w:pos="244"/>
          <w:tab w:val="left" w:pos="4961"/>
        </w:tabs>
      </w:pPr>
    </w:p>
    <w:p w:rsidR="00AB7075" w:rsidP="00AB7075" w:rsidRDefault="00AB7075">
      <w:pPr>
        <w:tabs>
          <w:tab w:val="left" w:pos="244"/>
          <w:tab w:val="left" w:pos="4961"/>
        </w:tabs>
      </w:pPr>
    </w:p>
    <w:p w:rsidR="00AB7075" w:rsidP="00AB7075" w:rsidRDefault="00AB7075">
      <w:pPr>
        <w:tabs>
          <w:tab w:val="left" w:pos="244"/>
          <w:tab w:val="left" w:pos="4961"/>
        </w:tabs>
      </w:pPr>
    </w:p>
    <w:p w:rsidR="00AB7075" w:rsidP="00AB7075" w:rsidRDefault="00726D75">
      <w:pPr>
        <w:tabs>
          <w:tab w:val="left" w:pos="244"/>
          <w:tab w:val="left" w:pos="4961"/>
        </w:tabs>
      </w:pPr>
      <w:r>
        <w:t>WJZ</w:t>
      </w:r>
      <w:r w:rsidR="00AB7075">
        <w:t xml:space="preserve"> / </w:t>
      </w:r>
      <w:r>
        <w:t>17205640</w:t>
      </w:r>
    </w:p>
    <w:p w:rsidR="00AB7075" w:rsidP="00AB7075" w:rsidRDefault="00AB7075">
      <w:pPr>
        <w:tabs>
          <w:tab w:val="left" w:pos="244"/>
          <w:tab w:val="left" w:pos="4961"/>
        </w:tabs>
      </w:pPr>
    </w:p>
    <w:p w:rsidR="00AB7075" w:rsidP="00AB7075" w:rsidRDefault="00AB7075">
      <w:pPr>
        <w:tabs>
          <w:tab w:val="left" w:pos="244"/>
          <w:tab w:val="left" w:pos="4961"/>
        </w:tabs>
      </w:pPr>
    </w:p>
    <w:p w:rsidRPr="00984BE6" w:rsidR="00AB7075" w:rsidP="00726D75" w:rsidRDefault="000F2263">
      <w:r>
        <w:t>Akte van Genè</w:t>
      </w:r>
      <w:r w:rsidR="00726D75">
        <w:t xml:space="preserve">ve bij de Overeenkomst van 's-Gravenhage betreffende de internationale inschrijving van tekeningen of modellen van </w:t>
      </w:r>
      <w:r>
        <w:t>nijverheid; Genè</w:t>
      </w:r>
      <w:r w:rsidR="00726D75">
        <w:t>ve, 2 juli 1999 (</w:t>
      </w:r>
      <w:proofErr w:type="spellStart"/>
      <w:r w:rsidR="00726D75">
        <w:t>Trb</w:t>
      </w:r>
      <w:proofErr w:type="spellEnd"/>
      <w:r w:rsidR="00726D75">
        <w:t>. 2000, 102)</w:t>
      </w:r>
    </w:p>
    <w:p w:rsidR="00AB7075" w:rsidP="00AB7075" w:rsidRDefault="00AB7075">
      <w:pPr>
        <w:tabs>
          <w:tab w:val="left" w:pos="244"/>
          <w:tab w:val="left" w:pos="4961"/>
        </w:tabs>
      </w:pPr>
      <w:r>
        <w:t>=========================================================</w:t>
      </w:r>
      <w:r w:rsidR="007B4A92">
        <w:t>====</w:t>
      </w:r>
    </w:p>
    <w:p w:rsidR="00AB7075" w:rsidP="00810C93" w:rsidRDefault="00AB7075"/>
    <w:p w:rsidR="00726D75" w:rsidP="00726D75" w:rsidRDefault="00726D75">
      <w:r>
        <w:t xml:space="preserve">Blijkens de mededeling van de Directeur van Uw kabinet van 11 juli 2017, nr. 2017001179, machtigde Uwe Majesteit de Afdeling advisering van de Raad van State van het Koninkrijk </w:t>
      </w:r>
      <w:r w:rsidR="007B3B46">
        <w:t>haar</w:t>
      </w:r>
      <w:r>
        <w:t xml:space="preserve"> advies inzake het bovenvermelde verdrag rechtstreeks aan mij te doen toekomen. Dit advies, gedateerd 10 november 2017, nr. W15.17.0204/IV/K, bied ik U hierbij aan.</w:t>
      </w:r>
    </w:p>
    <w:p w:rsidR="00726D75" w:rsidP="00726D75" w:rsidRDefault="00726D75"/>
    <w:p w:rsidR="00D604CA" w:rsidP="00726D75" w:rsidRDefault="000F2263">
      <w:r w:rsidRPr="000F2263">
        <w:t xml:space="preserve">1. </w:t>
      </w:r>
      <w:r>
        <w:t>Naar aanleiding van het advies van de Afdeling om toe te lichten waarom het wenselijk</w:t>
      </w:r>
      <w:r w:rsidR="00D604CA">
        <w:t xml:space="preserve"> en noodzakelijk</w:t>
      </w:r>
      <w:r>
        <w:t xml:space="preserve"> is dat de Akte van Genève</w:t>
      </w:r>
      <w:r w:rsidR="00D604CA">
        <w:t xml:space="preserve"> op dit moment (nog) wordt goedgekeurd, is een nieuwe </w:t>
      </w:r>
      <w:r w:rsidRPr="00BE2E7F" w:rsidR="00D604CA">
        <w:t>paragraaf 2.4</w:t>
      </w:r>
      <w:r w:rsidR="00D604CA">
        <w:t xml:space="preserve"> toegevoegd waarin</w:t>
      </w:r>
      <w:r w:rsidR="0010127E">
        <w:t xml:space="preserve"> ten aanzien van het Europees deel van Nederland</w:t>
      </w:r>
      <w:r w:rsidR="00D604CA">
        <w:t xml:space="preserve"> op deze aspecten wordt ingegaan. </w:t>
      </w:r>
      <w:r w:rsidR="0010127E">
        <w:t xml:space="preserve">Ten aanzien van Caribisch Nederland wordt verwezen naar paragraaf 2.5. In paragraaf 5 wordt ingegaan op de positie van Aruba, Curaçao en Sint-Maarten. </w:t>
      </w:r>
      <w:r w:rsidR="00580656">
        <w:t xml:space="preserve">Voor de goede orde wordt </w:t>
      </w:r>
      <w:r w:rsidR="00067BD3">
        <w:t xml:space="preserve">daarnaast </w:t>
      </w:r>
      <w:r w:rsidR="00580656">
        <w:t xml:space="preserve">opgemerkt dat </w:t>
      </w:r>
      <w:r w:rsidR="0013075C">
        <w:t xml:space="preserve">sinds 1999 </w:t>
      </w:r>
      <w:r w:rsidR="00580656">
        <w:t>in de Akte</w:t>
      </w:r>
      <w:r w:rsidR="0095736C">
        <w:t xml:space="preserve"> </w:t>
      </w:r>
      <w:r w:rsidR="00580656">
        <w:t xml:space="preserve">enkel correcties zijn aangebracht en dat </w:t>
      </w:r>
      <w:r w:rsidR="00B601AD">
        <w:t>slechts</w:t>
      </w:r>
      <w:r w:rsidR="00580656">
        <w:t xml:space="preserve"> het Reglement gewijzigd is (</w:t>
      </w:r>
      <w:proofErr w:type="spellStart"/>
      <w:r w:rsidR="00580656">
        <w:t>Trb</w:t>
      </w:r>
      <w:proofErr w:type="spellEnd"/>
      <w:r w:rsidR="00580656">
        <w:t xml:space="preserve">. 2015, 39 en </w:t>
      </w:r>
      <w:proofErr w:type="spellStart"/>
      <w:r w:rsidR="00580656">
        <w:t>Trb</w:t>
      </w:r>
      <w:proofErr w:type="spellEnd"/>
      <w:r w:rsidR="00FB01EC">
        <w:t>.</w:t>
      </w:r>
      <w:r w:rsidR="00580656">
        <w:t xml:space="preserve"> 2016, 192)</w:t>
      </w:r>
      <w:r w:rsidRPr="00771C74" w:rsidR="00D604CA">
        <w:t>.</w:t>
      </w:r>
    </w:p>
    <w:p w:rsidR="00D604CA" w:rsidP="00726D75" w:rsidRDefault="00D604CA"/>
    <w:p w:rsidR="00D604CA" w:rsidP="009F1900" w:rsidRDefault="00D604CA">
      <w:r>
        <w:t xml:space="preserve">2. </w:t>
      </w:r>
      <w:r w:rsidR="009F1900">
        <w:t xml:space="preserve">De Afdeling is van oordeel dat ofwel toekomstige wijzigingen van artikel 21, derde en vierde lid, van de Akte ter parlementaire goedkeuring voorgelegd dienen te worden, ofwel in een goedkeuringswet dient te worden bepaald dat parlementaire goedkeuring voor deze categorie van verdragswijzigingen niet vereist is. Dit omdat die wijzigingen verdragen zouden zijn. </w:t>
      </w:r>
      <w:r w:rsidR="006905DC">
        <w:t>Wij delen</w:t>
      </w:r>
      <w:r w:rsidR="009F1900">
        <w:t xml:space="preserve"> de zienswijze van de Afdeling niet en beschouw</w:t>
      </w:r>
      <w:r w:rsidR="006905DC">
        <w:t>en</w:t>
      </w:r>
      <w:r w:rsidR="009F1900">
        <w:t xml:space="preserve"> de genoemde wijzigingen als besluiten van een volkenrechtelijke organisatie. De wijzigingen worden namelijk op grond van artikel 26 van de Akte aangenomen door de Algemene Vergadering van de Unie van ‘s-Gravenhage, een orgaan van een volkenrechtelijke organisatie, en zij worden van kracht voor de verdragspartijen zonder dat een verdere rechtshandeling van de partijen nodig is. Deze besluiten van de Algemene Vergadering binden de partijen rechtstreeks. Parlementaire goedkeuring van deze wijzigingen of machtiging van de regering tot het aangaan van binding aan deze wijzigingen kan dan ook niet aan de orde zijn. </w:t>
      </w:r>
      <w:r w:rsidR="006905DC">
        <w:t>D</w:t>
      </w:r>
      <w:r w:rsidR="009F1900">
        <w:t xml:space="preserve">e juridische onderbouwing van </w:t>
      </w:r>
      <w:r w:rsidR="006905DC">
        <w:t xml:space="preserve">dit </w:t>
      </w:r>
      <w:r w:rsidR="009F1900">
        <w:t xml:space="preserve">standpunt </w:t>
      </w:r>
      <w:r w:rsidR="006905DC">
        <w:t>is in de toelichtende nota aangepast en aangevuld (</w:t>
      </w:r>
      <w:r w:rsidR="009F1900">
        <w:t>toelichting op artikel 26</w:t>
      </w:r>
      <w:r w:rsidR="006905DC">
        <w:t>)</w:t>
      </w:r>
      <w:r w:rsidR="009F1900">
        <w:t>.</w:t>
      </w:r>
    </w:p>
    <w:p w:rsidR="006F303D" w:rsidP="00726D75" w:rsidRDefault="006F303D"/>
    <w:p w:rsidR="006F303D" w:rsidP="00726D75" w:rsidRDefault="00217A75">
      <w:r>
        <w:t xml:space="preserve">3. De Afdeling gaat ook in op de medegelding van de Akte voor Aruba, Curaçao en Sint Maarten. </w:t>
      </w:r>
      <w:r w:rsidR="0045516E">
        <w:t xml:space="preserve">Naar aanleiding hiervan wordt opgemerkt dat </w:t>
      </w:r>
      <w:r w:rsidR="0045516E">
        <w:rPr>
          <w:szCs w:val="18"/>
        </w:rPr>
        <w:t>d</w:t>
      </w:r>
      <w:r w:rsidRPr="00F05440" w:rsidR="0045516E">
        <w:rPr>
          <w:szCs w:val="18"/>
        </w:rPr>
        <w:t xml:space="preserve">e </w:t>
      </w:r>
      <w:r w:rsidR="0045516E">
        <w:rPr>
          <w:szCs w:val="18"/>
        </w:rPr>
        <w:t xml:space="preserve">Akte tevens wordt goedgekeurd voor de Caribische landen van het Koninkrijk. Naar aanleiding van het advies van de Afdeling is daarnaast de toelichting ten aanzien van de </w:t>
      </w:r>
      <w:proofErr w:type="spellStart"/>
      <w:r w:rsidR="0045516E">
        <w:rPr>
          <w:szCs w:val="18"/>
        </w:rPr>
        <w:t>Koninkrijkspositie</w:t>
      </w:r>
      <w:proofErr w:type="spellEnd"/>
      <w:r w:rsidR="0045516E">
        <w:rPr>
          <w:szCs w:val="18"/>
        </w:rPr>
        <w:t xml:space="preserve"> aangevuld. Zo wordt </w:t>
      </w:r>
      <w:r w:rsidR="006905DC">
        <w:rPr>
          <w:szCs w:val="18"/>
        </w:rPr>
        <w:t>ten aanzien van</w:t>
      </w:r>
      <w:r w:rsidR="0045516E">
        <w:rPr>
          <w:szCs w:val="18"/>
        </w:rPr>
        <w:t xml:space="preserve"> Aruba ingegaan op de uitvoeringswetgeving. Verder wordt aangegeven dat Curaçao medegelding wenselijk acht en het land hiervoor uitvoeringswetgeving in concept gereed heeft. Sint Maarten beraad</w:t>
      </w:r>
      <w:r w:rsidR="006905DC">
        <w:rPr>
          <w:szCs w:val="18"/>
        </w:rPr>
        <w:t>t zich nog op medegelding</w:t>
      </w:r>
      <w:r w:rsidR="0045516E">
        <w:rPr>
          <w:szCs w:val="18"/>
        </w:rPr>
        <w:t xml:space="preserve">.  </w:t>
      </w:r>
    </w:p>
    <w:p w:rsidR="00217A75" w:rsidP="00726D75" w:rsidRDefault="00217A75"/>
    <w:p w:rsidR="00217A75" w:rsidP="00726D75" w:rsidRDefault="00217A75">
      <w:r>
        <w:t xml:space="preserve">4. De Afdeling is van oordeel dat in de toelichtende nota niet kan worden volstaan met het noemen van enkele voorbeelden van bepalingen die </w:t>
      </w:r>
      <w:r w:rsidR="004233AB">
        <w:t xml:space="preserve">naar het oordeel van de regering </w:t>
      </w:r>
      <w:r>
        <w:t xml:space="preserve">een ieder </w:t>
      </w:r>
      <w:r w:rsidR="004233AB">
        <w:t xml:space="preserve">kunnen verbinden. Naar aanleiding hiervan </w:t>
      </w:r>
      <w:r w:rsidR="002C289E">
        <w:t>is</w:t>
      </w:r>
      <w:r w:rsidR="004233AB">
        <w:t xml:space="preserve"> paragraaf 2.2 van de toelichtende nota </w:t>
      </w:r>
      <w:r w:rsidR="002C289E">
        <w:t xml:space="preserve">op dit punt </w:t>
      </w:r>
      <w:r w:rsidR="004233AB">
        <w:t xml:space="preserve">aangevuld. </w:t>
      </w:r>
    </w:p>
    <w:p w:rsidR="00D604CA" w:rsidP="00726D75" w:rsidRDefault="00D604CA"/>
    <w:p w:rsidR="00EC2AA0" w:rsidP="00726D75" w:rsidRDefault="007A5C77">
      <w:r>
        <w:t xml:space="preserve">Van de gelegenheid is gebruik gemaakt om in de toelichtende nota </w:t>
      </w:r>
      <w:r w:rsidR="00217A75">
        <w:t xml:space="preserve">enkele aanpassingen van tekstuele aard </w:t>
      </w:r>
      <w:r>
        <w:t>door te voeren</w:t>
      </w:r>
      <w:r w:rsidR="00217A75">
        <w:t>.</w:t>
      </w:r>
    </w:p>
    <w:p w:rsidR="00726D75" w:rsidP="00726D75" w:rsidRDefault="00726D75"/>
    <w:p w:rsidR="00726D75" w:rsidP="00726D75" w:rsidRDefault="00726D75">
      <w:r>
        <w:lastRenderedPageBreak/>
        <w:t xml:space="preserve">Ik moge U, mede namens de Minister van Buitenlandse Zaken, verzoeken de Minister van Buitenlandse Zaken te machtigen gevolg te geven aan zijn voornemen het verdrag vergezeld van de gewijzigde toelichtende nota  ter stilzwijgende goedkeuring over te leggen aan de Eerste Kamer en aan de Tweede Kamer der Staten-Generaal en tevens voor te leggen aan de Staten van Aruba, de </w:t>
      </w:r>
      <w:r w:rsidRPr="00FD18C9">
        <w:t>Staten van Curaçao</w:t>
      </w:r>
      <w:r>
        <w:t xml:space="preserve"> en de Staten van Sint Maarten.</w:t>
      </w:r>
    </w:p>
    <w:p w:rsidR="00726D75" w:rsidP="00726D75" w:rsidRDefault="00726D75"/>
    <w:p w:rsidR="00726D75" w:rsidP="00726D75" w:rsidRDefault="00726D75"/>
    <w:p w:rsidR="00106E0E" w:rsidP="00726D75" w:rsidRDefault="00726D75">
      <w:pPr>
        <w:tabs>
          <w:tab w:val="left" w:pos="360"/>
          <w:tab w:val="left" w:pos="2160"/>
          <w:tab w:val="left" w:pos="4320"/>
          <w:tab w:val="left" w:pos="6480"/>
        </w:tabs>
      </w:pPr>
      <w:r>
        <w:t>De Minister van Economische Zaken en Klimaat,</w:t>
      </w:r>
    </w:p>
    <w:sectPr w:rsidR="00106E0E" w:rsidSect="007D1E2E">
      <w:headerReference w:type="default" r:id="rId8"/>
      <w:footerReference w:type="default" r:id="rId9"/>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D75" w:rsidRDefault="00726D75">
      <w:r>
        <w:separator/>
      </w:r>
    </w:p>
    <w:p w:rsidR="00726D75" w:rsidRDefault="00726D75"/>
  </w:endnote>
  <w:endnote w:type="continuationSeparator" w:id="0">
    <w:p w:rsidR="00726D75" w:rsidRDefault="00726D75">
      <w:r>
        <w:continuationSeparator/>
      </w:r>
    </w:p>
    <w:p w:rsidR="00726D75" w:rsidRDefault="00726D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593759"/>
      <w:docPartObj>
        <w:docPartGallery w:val="Page Numbers (Bottom of Page)"/>
        <w:docPartUnique/>
      </w:docPartObj>
    </w:sdtPr>
    <w:sdtEndPr/>
    <w:sdtContent>
      <w:p w:rsidR="007B4A92" w:rsidRDefault="007B4A92">
        <w:pPr>
          <w:pStyle w:val="Voettekst"/>
          <w:jc w:val="center"/>
        </w:pPr>
        <w:r>
          <w:fldChar w:fldCharType="begin"/>
        </w:r>
        <w:r>
          <w:instrText>PAGE   \* MERGEFORMAT</w:instrText>
        </w:r>
        <w:r>
          <w:fldChar w:fldCharType="separate"/>
        </w:r>
        <w:r w:rsidR="00923A4E">
          <w:rPr>
            <w:noProof/>
          </w:rPr>
          <w:t>1</w:t>
        </w:r>
        <w:r>
          <w:fldChar w:fldCharType="end"/>
        </w:r>
      </w:p>
    </w:sdtContent>
  </w:sdt>
  <w:p w:rsidR="0028188D" w:rsidRPr="00106E0E" w:rsidRDefault="0028188D" w:rsidP="00DC4AB6">
    <w:pPr>
      <w:pStyle w:val="Voettekst"/>
      <w:ind w:right="360"/>
      <w:rPr>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D75" w:rsidRDefault="00726D75">
      <w:r>
        <w:separator/>
      </w:r>
    </w:p>
    <w:p w:rsidR="00726D75" w:rsidRDefault="00726D75"/>
  </w:footnote>
  <w:footnote w:type="continuationSeparator" w:id="0">
    <w:p w:rsidR="00726D75" w:rsidRDefault="00726D75">
      <w:r>
        <w:continuationSeparator/>
      </w:r>
    </w:p>
    <w:p w:rsidR="00726D75" w:rsidRDefault="00726D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8D" w:rsidRPr="00217880" w:rsidRDefault="0028188D" w:rsidP="00106E0E">
    <w:pPr>
      <w:spacing w:line="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C_HBID" w:val="17205640"/>
    <w:docVar w:name="HC_HBLIB" w:val="DOMUS"/>
  </w:docVars>
  <w:rsids>
    <w:rsidRoot w:val="00726D75"/>
    <w:rsid w:val="0000258C"/>
    <w:rsid w:val="00013862"/>
    <w:rsid w:val="00016012"/>
    <w:rsid w:val="00020189"/>
    <w:rsid w:val="00020EE4"/>
    <w:rsid w:val="00023E9A"/>
    <w:rsid w:val="00024D02"/>
    <w:rsid w:val="00033CDD"/>
    <w:rsid w:val="00034A84"/>
    <w:rsid w:val="00035E67"/>
    <w:rsid w:val="000366F3"/>
    <w:rsid w:val="00040768"/>
    <w:rsid w:val="00051D6E"/>
    <w:rsid w:val="00057180"/>
    <w:rsid w:val="0006024D"/>
    <w:rsid w:val="000667D1"/>
    <w:rsid w:val="00067BD3"/>
    <w:rsid w:val="000712F5"/>
    <w:rsid w:val="00071F28"/>
    <w:rsid w:val="00074079"/>
    <w:rsid w:val="00092799"/>
    <w:rsid w:val="00092C5F"/>
    <w:rsid w:val="00095440"/>
    <w:rsid w:val="00096680"/>
    <w:rsid w:val="000A0F36"/>
    <w:rsid w:val="000A174A"/>
    <w:rsid w:val="000A3E0A"/>
    <w:rsid w:val="000A65AC"/>
    <w:rsid w:val="000B7281"/>
    <w:rsid w:val="000B7FAB"/>
    <w:rsid w:val="000C1BA1"/>
    <w:rsid w:val="000C3EA9"/>
    <w:rsid w:val="000D0225"/>
    <w:rsid w:val="000D6FC8"/>
    <w:rsid w:val="000E7895"/>
    <w:rsid w:val="000F161D"/>
    <w:rsid w:val="000F2263"/>
    <w:rsid w:val="0010127E"/>
    <w:rsid w:val="00106E0E"/>
    <w:rsid w:val="00115820"/>
    <w:rsid w:val="00123704"/>
    <w:rsid w:val="001270C7"/>
    <w:rsid w:val="0013075C"/>
    <w:rsid w:val="00131049"/>
    <w:rsid w:val="00132540"/>
    <w:rsid w:val="00142988"/>
    <w:rsid w:val="001439A5"/>
    <w:rsid w:val="0014786A"/>
    <w:rsid w:val="001516A4"/>
    <w:rsid w:val="00151E5F"/>
    <w:rsid w:val="001569AB"/>
    <w:rsid w:val="0016725C"/>
    <w:rsid w:val="0017207B"/>
    <w:rsid w:val="001726F3"/>
    <w:rsid w:val="00173C51"/>
    <w:rsid w:val="00174CC2"/>
    <w:rsid w:val="00176CC6"/>
    <w:rsid w:val="001777B2"/>
    <w:rsid w:val="00181BE4"/>
    <w:rsid w:val="00185576"/>
    <w:rsid w:val="00185951"/>
    <w:rsid w:val="00196B8B"/>
    <w:rsid w:val="001A2BEA"/>
    <w:rsid w:val="001A6D93"/>
    <w:rsid w:val="001C32EC"/>
    <w:rsid w:val="001C38BD"/>
    <w:rsid w:val="001C4D5A"/>
    <w:rsid w:val="001E34C6"/>
    <w:rsid w:val="001E5581"/>
    <w:rsid w:val="001F051F"/>
    <w:rsid w:val="001F3C70"/>
    <w:rsid w:val="00200D88"/>
    <w:rsid w:val="00201F68"/>
    <w:rsid w:val="00212F2A"/>
    <w:rsid w:val="00214F2B"/>
    <w:rsid w:val="00216567"/>
    <w:rsid w:val="00217A75"/>
    <w:rsid w:val="00222D66"/>
    <w:rsid w:val="00224A8A"/>
    <w:rsid w:val="00224D63"/>
    <w:rsid w:val="002309A8"/>
    <w:rsid w:val="00236CFE"/>
    <w:rsid w:val="00241D10"/>
    <w:rsid w:val="002428E3"/>
    <w:rsid w:val="00260BAF"/>
    <w:rsid w:val="002650F7"/>
    <w:rsid w:val="00266E91"/>
    <w:rsid w:val="00271C1E"/>
    <w:rsid w:val="00273F3B"/>
    <w:rsid w:val="00274DB7"/>
    <w:rsid w:val="00275984"/>
    <w:rsid w:val="00280F74"/>
    <w:rsid w:val="0028188D"/>
    <w:rsid w:val="00286998"/>
    <w:rsid w:val="00291AB7"/>
    <w:rsid w:val="0029422B"/>
    <w:rsid w:val="002B153C"/>
    <w:rsid w:val="002B52FC"/>
    <w:rsid w:val="002C2830"/>
    <w:rsid w:val="002C289E"/>
    <w:rsid w:val="002D001A"/>
    <w:rsid w:val="002D1505"/>
    <w:rsid w:val="002D28E2"/>
    <w:rsid w:val="002D317B"/>
    <w:rsid w:val="002D3587"/>
    <w:rsid w:val="002D502D"/>
    <w:rsid w:val="002E0F69"/>
    <w:rsid w:val="002F5147"/>
    <w:rsid w:val="002F7ABD"/>
    <w:rsid w:val="00312597"/>
    <w:rsid w:val="003204F2"/>
    <w:rsid w:val="00327C34"/>
    <w:rsid w:val="00332013"/>
    <w:rsid w:val="00334154"/>
    <w:rsid w:val="003372C4"/>
    <w:rsid w:val="00341FA0"/>
    <w:rsid w:val="00343769"/>
    <w:rsid w:val="00344F3D"/>
    <w:rsid w:val="00345299"/>
    <w:rsid w:val="00351A8D"/>
    <w:rsid w:val="003526BB"/>
    <w:rsid w:val="00352BCF"/>
    <w:rsid w:val="00353932"/>
    <w:rsid w:val="0035464B"/>
    <w:rsid w:val="0036252A"/>
    <w:rsid w:val="00364D9D"/>
    <w:rsid w:val="00371048"/>
    <w:rsid w:val="0037396C"/>
    <w:rsid w:val="0037421D"/>
    <w:rsid w:val="00376093"/>
    <w:rsid w:val="00383DA1"/>
    <w:rsid w:val="00385F30"/>
    <w:rsid w:val="00393696"/>
    <w:rsid w:val="00393963"/>
    <w:rsid w:val="00395575"/>
    <w:rsid w:val="00395672"/>
    <w:rsid w:val="003A02CA"/>
    <w:rsid w:val="003A06C8"/>
    <w:rsid w:val="003A0D7C"/>
    <w:rsid w:val="003A3B27"/>
    <w:rsid w:val="003A4DD0"/>
    <w:rsid w:val="003B0155"/>
    <w:rsid w:val="003B7EE7"/>
    <w:rsid w:val="003C2CCB"/>
    <w:rsid w:val="003D2D83"/>
    <w:rsid w:val="003D39EC"/>
    <w:rsid w:val="003E3DD5"/>
    <w:rsid w:val="003F07C6"/>
    <w:rsid w:val="003F1F6B"/>
    <w:rsid w:val="003F3757"/>
    <w:rsid w:val="003F44B7"/>
    <w:rsid w:val="004008E9"/>
    <w:rsid w:val="00413D48"/>
    <w:rsid w:val="004233AB"/>
    <w:rsid w:val="004249A8"/>
    <w:rsid w:val="00427C26"/>
    <w:rsid w:val="00441AC2"/>
    <w:rsid w:val="0044249B"/>
    <w:rsid w:val="0045023C"/>
    <w:rsid w:val="00451479"/>
    <w:rsid w:val="00451A5B"/>
    <w:rsid w:val="00452BCD"/>
    <w:rsid w:val="00452CEA"/>
    <w:rsid w:val="00453893"/>
    <w:rsid w:val="0045516E"/>
    <w:rsid w:val="00465B52"/>
    <w:rsid w:val="0046708E"/>
    <w:rsid w:val="00472A65"/>
    <w:rsid w:val="00474463"/>
    <w:rsid w:val="00474B75"/>
    <w:rsid w:val="00477252"/>
    <w:rsid w:val="00481BB2"/>
    <w:rsid w:val="00483F0B"/>
    <w:rsid w:val="00496319"/>
    <w:rsid w:val="00497279"/>
    <w:rsid w:val="004B421D"/>
    <w:rsid w:val="004B5465"/>
    <w:rsid w:val="004B70F0"/>
    <w:rsid w:val="004D505E"/>
    <w:rsid w:val="004D5E78"/>
    <w:rsid w:val="004D72CA"/>
    <w:rsid w:val="004E2242"/>
    <w:rsid w:val="004F42FF"/>
    <w:rsid w:val="004F44C2"/>
    <w:rsid w:val="00504FFF"/>
    <w:rsid w:val="00505262"/>
    <w:rsid w:val="00516022"/>
    <w:rsid w:val="005176A9"/>
    <w:rsid w:val="00521CEE"/>
    <w:rsid w:val="005312F6"/>
    <w:rsid w:val="00532C25"/>
    <w:rsid w:val="005403C8"/>
    <w:rsid w:val="005429DC"/>
    <w:rsid w:val="00551F17"/>
    <w:rsid w:val="0055207C"/>
    <w:rsid w:val="00554CAE"/>
    <w:rsid w:val="005565F9"/>
    <w:rsid w:val="005579C3"/>
    <w:rsid w:val="00572382"/>
    <w:rsid w:val="00573041"/>
    <w:rsid w:val="00575B80"/>
    <w:rsid w:val="00580656"/>
    <w:rsid w:val="005819CE"/>
    <w:rsid w:val="0058298D"/>
    <w:rsid w:val="005917F4"/>
    <w:rsid w:val="00593C2B"/>
    <w:rsid w:val="00595231"/>
    <w:rsid w:val="00596166"/>
    <w:rsid w:val="00597F64"/>
    <w:rsid w:val="005A207F"/>
    <w:rsid w:val="005A2F35"/>
    <w:rsid w:val="005B463E"/>
    <w:rsid w:val="005C34E1"/>
    <w:rsid w:val="005C3FE0"/>
    <w:rsid w:val="005C740C"/>
    <w:rsid w:val="005D084C"/>
    <w:rsid w:val="005D6213"/>
    <w:rsid w:val="005D625B"/>
    <w:rsid w:val="005E2A46"/>
    <w:rsid w:val="005F39B2"/>
    <w:rsid w:val="005F62D3"/>
    <w:rsid w:val="005F6D11"/>
    <w:rsid w:val="00600CF0"/>
    <w:rsid w:val="006048F4"/>
    <w:rsid w:val="0060660A"/>
    <w:rsid w:val="00613B1D"/>
    <w:rsid w:val="00617A44"/>
    <w:rsid w:val="006202B6"/>
    <w:rsid w:val="00625CD0"/>
    <w:rsid w:val="0062627D"/>
    <w:rsid w:val="00627432"/>
    <w:rsid w:val="00641B01"/>
    <w:rsid w:val="006448E4"/>
    <w:rsid w:val="00645414"/>
    <w:rsid w:val="00647A0E"/>
    <w:rsid w:val="00653606"/>
    <w:rsid w:val="00660788"/>
    <w:rsid w:val="00661591"/>
    <w:rsid w:val="0066632F"/>
    <w:rsid w:val="00671B31"/>
    <w:rsid w:val="00674A89"/>
    <w:rsid w:val="00674F3D"/>
    <w:rsid w:val="00675CBF"/>
    <w:rsid w:val="006806A2"/>
    <w:rsid w:val="00681AE6"/>
    <w:rsid w:val="00683725"/>
    <w:rsid w:val="00685545"/>
    <w:rsid w:val="006864B3"/>
    <w:rsid w:val="006905DC"/>
    <w:rsid w:val="00692D64"/>
    <w:rsid w:val="006A0C41"/>
    <w:rsid w:val="006A10F8"/>
    <w:rsid w:val="006A2100"/>
    <w:rsid w:val="006B0BF3"/>
    <w:rsid w:val="006B775E"/>
    <w:rsid w:val="006B7BC7"/>
    <w:rsid w:val="006C2535"/>
    <w:rsid w:val="006C441E"/>
    <w:rsid w:val="006C4B90"/>
    <w:rsid w:val="006D1016"/>
    <w:rsid w:val="006D17F2"/>
    <w:rsid w:val="006D604B"/>
    <w:rsid w:val="006E3546"/>
    <w:rsid w:val="006E3FA9"/>
    <w:rsid w:val="006E7D82"/>
    <w:rsid w:val="006F038F"/>
    <w:rsid w:val="006F0F93"/>
    <w:rsid w:val="006F303D"/>
    <w:rsid w:val="006F31F2"/>
    <w:rsid w:val="00714DC5"/>
    <w:rsid w:val="00715237"/>
    <w:rsid w:val="0071562C"/>
    <w:rsid w:val="007254A5"/>
    <w:rsid w:val="00725748"/>
    <w:rsid w:val="00726D75"/>
    <w:rsid w:val="00735D88"/>
    <w:rsid w:val="0073720D"/>
    <w:rsid w:val="00737507"/>
    <w:rsid w:val="00740712"/>
    <w:rsid w:val="00742AB9"/>
    <w:rsid w:val="00751A6A"/>
    <w:rsid w:val="00754FBF"/>
    <w:rsid w:val="00767234"/>
    <w:rsid w:val="007709EF"/>
    <w:rsid w:val="00771C74"/>
    <w:rsid w:val="007774D1"/>
    <w:rsid w:val="007819CA"/>
    <w:rsid w:val="00783559"/>
    <w:rsid w:val="00793A5D"/>
    <w:rsid w:val="00795AE2"/>
    <w:rsid w:val="00796B12"/>
    <w:rsid w:val="00797AA5"/>
    <w:rsid w:val="007A01D8"/>
    <w:rsid w:val="007A26BD"/>
    <w:rsid w:val="007A4105"/>
    <w:rsid w:val="007A5C77"/>
    <w:rsid w:val="007B3B46"/>
    <w:rsid w:val="007B4503"/>
    <w:rsid w:val="007B4A92"/>
    <w:rsid w:val="007B508D"/>
    <w:rsid w:val="007C0384"/>
    <w:rsid w:val="007C406E"/>
    <w:rsid w:val="007C5183"/>
    <w:rsid w:val="007C6EA3"/>
    <w:rsid w:val="007C7573"/>
    <w:rsid w:val="007D1E2E"/>
    <w:rsid w:val="007D5AA4"/>
    <w:rsid w:val="007E2B20"/>
    <w:rsid w:val="007E4198"/>
    <w:rsid w:val="007F2DE4"/>
    <w:rsid w:val="007F3B9A"/>
    <w:rsid w:val="007F5331"/>
    <w:rsid w:val="00800CCA"/>
    <w:rsid w:val="00806120"/>
    <w:rsid w:val="00806C34"/>
    <w:rsid w:val="00810BCD"/>
    <w:rsid w:val="00810C93"/>
    <w:rsid w:val="00812028"/>
    <w:rsid w:val="00812DD8"/>
    <w:rsid w:val="00813082"/>
    <w:rsid w:val="00814D03"/>
    <w:rsid w:val="00821FC1"/>
    <w:rsid w:val="0083178B"/>
    <w:rsid w:val="00833695"/>
    <w:rsid w:val="008336B7"/>
    <w:rsid w:val="00833A8E"/>
    <w:rsid w:val="00842CD8"/>
    <w:rsid w:val="008431FA"/>
    <w:rsid w:val="00852ECA"/>
    <w:rsid w:val="008547BA"/>
    <w:rsid w:val="008553C7"/>
    <w:rsid w:val="00857FEB"/>
    <w:rsid w:val="008601AF"/>
    <w:rsid w:val="00872271"/>
    <w:rsid w:val="00882479"/>
    <w:rsid w:val="00883137"/>
    <w:rsid w:val="00893030"/>
    <w:rsid w:val="008A1F5D"/>
    <w:rsid w:val="008A28F5"/>
    <w:rsid w:val="008B1198"/>
    <w:rsid w:val="008B3471"/>
    <w:rsid w:val="008B3929"/>
    <w:rsid w:val="008B4125"/>
    <w:rsid w:val="008B4CB3"/>
    <w:rsid w:val="008B7B24"/>
    <w:rsid w:val="008C356D"/>
    <w:rsid w:val="008C62D2"/>
    <w:rsid w:val="008C7A94"/>
    <w:rsid w:val="008D34A8"/>
    <w:rsid w:val="008D563F"/>
    <w:rsid w:val="008E0B3F"/>
    <w:rsid w:val="008E49AD"/>
    <w:rsid w:val="008E698E"/>
    <w:rsid w:val="008F2584"/>
    <w:rsid w:val="008F3246"/>
    <w:rsid w:val="008F3C1B"/>
    <w:rsid w:val="008F508C"/>
    <w:rsid w:val="0090271B"/>
    <w:rsid w:val="009048C2"/>
    <w:rsid w:val="00906D76"/>
    <w:rsid w:val="00910642"/>
    <w:rsid w:val="00910DDF"/>
    <w:rsid w:val="00923A4E"/>
    <w:rsid w:val="00930B13"/>
    <w:rsid w:val="009311C8"/>
    <w:rsid w:val="00933376"/>
    <w:rsid w:val="00933836"/>
    <w:rsid w:val="00933A2F"/>
    <w:rsid w:val="00942F97"/>
    <w:rsid w:val="00950E45"/>
    <w:rsid w:val="00953713"/>
    <w:rsid w:val="0095736C"/>
    <w:rsid w:val="00966676"/>
    <w:rsid w:val="009716D8"/>
    <w:rsid w:val="009718F9"/>
    <w:rsid w:val="00972FB9"/>
    <w:rsid w:val="009735EE"/>
    <w:rsid w:val="00975112"/>
    <w:rsid w:val="00981768"/>
    <w:rsid w:val="00983E8F"/>
    <w:rsid w:val="00987887"/>
    <w:rsid w:val="00994FDA"/>
    <w:rsid w:val="009A19AD"/>
    <w:rsid w:val="009A31BF"/>
    <w:rsid w:val="009A3B71"/>
    <w:rsid w:val="009A61BC"/>
    <w:rsid w:val="009B0138"/>
    <w:rsid w:val="009B0FE9"/>
    <w:rsid w:val="009B173A"/>
    <w:rsid w:val="009C3F20"/>
    <w:rsid w:val="009C7CA1"/>
    <w:rsid w:val="009D043D"/>
    <w:rsid w:val="009F1900"/>
    <w:rsid w:val="009F3259"/>
    <w:rsid w:val="009F5603"/>
    <w:rsid w:val="00A056DE"/>
    <w:rsid w:val="00A128AD"/>
    <w:rsid w:val="00A21E76"/>
    <w:rsid w:val="00A23BC8"/>
    <w:rsid w:val="00A25359"/>
    <w:rsid w:val="00A30E68"/>
    <w:rsid w:val="00A31933"/>
    <w:rsid w:val="00A31DBA"/>
    <w:rsid w:val="00A34AA0"/>
    <w:rsid w:val="00A40101"/>
    <w:rsid w:val="00A41FE2"/>
    <w:rsid w:val="00A46FEF"/>
    <w:rsid w:val="00A47948"/>
    <w:rsid w:val="00A50CF6"/>
    <w:rsid w:val="00A56946"/>
    <w:rsid w:val="00A569BD"/>
    <w:rsid w:val="00A6170E"/>
    <w:rsid w:val="00A63B8C"/>
    <w:rsid w:val="00A67B54"/>
    <w:rsid w:val="00A715F8"/>
    <w:rsid w:val="00A77F6F"/>
    <w:rsid w:val="00A831FD"/>
    <w:rsid w:val="00A83352"/>
    <w:rsid w:val="00A850A2"/>
    <w:rsid w:val="00A91FA3"/>
    <w:rsid w:val="00A927D3"/>
    <w:rsid w:val="00AA7FC9"/>
    <w:rsid w:val="00AB237D"/>
    <w:rsid w:val="00AB5933"/>
    <w:rsid w:val="00AB7075"/>
    <w:rsid w:val="00AD5032"/>
    <w:rsid w:val="00AD51EB"/>
    <w:rsid w:val="00AE013D"/>
    <w:rsid w:val="00AE11B7"/>
    <w:rsid w:val="00AE7F68"/>
    <w:rsid w:val="00AF2321"/>
    <w:rsid w:val="00AF52F6"/>
    <w:rsid w:val="00AF7237"/>
    <w:rsid w:val="00B0043A"/>
    <w:rsid w:val="00B00D75"/>
    <w:rsid w:val="00B02CE5"/>
    <w:rsid w:val="00B070CB"/>
    <w:rsid w:val="00B12456"/>
    <w:rsid w:val="00B259C8"/>
    <w:rsid w:val="00B26CCF"/>
    <w:rsid w:val="00B30FC2"/>
    <w:rsid w:val="00B331A2"/>
    <w:rsid w:val="00B34D0C"/>
    <w:rsid w:val="00B34F7D"/>
    <w:rsid w:val="00B425F0"/>
    <w:rsid w:val="00B42DFA"/>
    <w:rsid w:val="00B531DD"/>
    <w:rsid w:val="00B55014"/>
    <w:rsid w:val="00B560FE"/>
    <w:rsid w:val="00B564F8"/>
    <w:rsid w:val="00B601AD"/>
    <w:rsid w:val="00B62232"/>
    <w:rsid w:val="00B70BF3"/>
    <w:rsid w:val="00B71DC2"/>
    <w:rsid w:val="00B91CFC"/>
    <w:rsid w:val="00B93893"/>
    <w:rsid w:val="00BA7E0A"/>
    <w:rsid w:val="00BC3B53"/>
    <w:rsid w:val="00BC3B96"/>
    <w:rsid w:val="00BC4AE3"/>
    <w:rsid w:val="00BC5B28"/>
    <w:rsid w:val="00BE2E7F"/>
    <w:rsid w:val="00BE3F88"/>
    <w:rsid w:val="00BE4756"/>
    <w:rsid w:val="00BE5ED9"/>
    <w:rsid w:val="00BE7B41"/>
    <w:rsid w:val="00C02480"/>
    <w:rsid w:val="00C12D8C"/>
    <w:rsid w:val="00C1582A"/>
    <w:rsid w:val="00C15A91"/>
    <w:rsid w:val="00C206F1"/>
    <w:rsid w:val="00C217E1"/>
    <w:rsid w:val="00C219B1"/>
    <w:rsid w:val="00C4015B"/>
    <w:rsid w:val="00C40C60"/>
    <w:rsid w:val="00C5258E"/>
    <w:rsid w:val="00C5274C"/>
    <w:rsid w:val="00C619A7"/>
    <w:rsid w:val="00C73D5F"/>
    <w:rsid w:val="00C75E2C"/>
    <w:rsid w:val="00C917D7"/>
    <w:rsid w:val="00C92958"/>
    <w:rsid w:val="00C97C80"/>
    <w:rsid w:val="00CA0BF1"/>
    <w:rsid w:val="00CA47D3"/>
    <w:rsid w:val="00CA6533"/>
    <w:rsid w:val="00CA6A25"/>
    <w:rsid w:val="00CA6A3F"/>
    <w:rsid w:val="00CA7C99"/>
    <w:rsid w:val="00CC6290"/>
    <w:rsid w:val="00CD233D"/>
    <w:rsid w:val="00CD362D"/>
    <w:rsid w:val="00CD552D"/>
    <w:rsid w:val="00CE101D"/>
    <w:rsid w:val="00CE1C84"/>
    <w:rsid w:val="00CE3888"/>
    <w:rsid w:val="00CE5055"/>
    <w:rsid w:val="00CE5A4A"/>
    <w:rsid w:val="00CF01E9"/>
    <w:rsid w:val="00CF053F"/>
    <w:rsid w:val="00CF1A17"/>
    <w:rsid w:val="00D0609E"/>
    <w:rsid w:val="00D078E1"/>
    <w:rsid w:val="00D100E9"/>
    <w:rsid w:val="00D14C4B"/>
    <w:rsid w:val="00D21E4B"/>
    <w:rsid w:val="00D23522"/>
    <w:rsid w:val="00D235F1"/>
    <w:rsid w:val="00D264D6"/>
    <w:rsid w:val="00D31870"/>
    <w:rsid w:val="00D33BF0"/>
    <w:rsid w:val="00D422DF"/>
    <w:rsid w:val="00D516BE"/>
    <w:rsid w:val="00D5423B"/>
    <w:rsid w:val="00D54F4E"/>
    <w:rsid w:val="00D604CA"/>
    <w:rsid w:val="00D60BA4"/>
    <w:rsid w:val="00D62419"/>
    <w:rsid w:val="00D77870"/>
    <w:rsid w:val="00D80977"/>
    <w:rsid w:val="00D80CCE"/>
    <w:rsid w:val="00D87D03"/>
    <w:rsid w:val="00D9055C"/>
    <w:rsid w:val="00D95C88"/>
    <w:rsid w:val="00D97B2E"/>
    <w:rsid w:val="00DB21C2"/>
    <w:rsid w:val="00DB36FE"/>
    <w:rsid w:val="00DB533A"/>
    <w:rsid w:val="00DB6307"/>
    <w:rsid w:val="00DC4AB6"/>
    <w:rsid w:val="00DD1DCD"/>
    <w:rsid w:val="00DD31A3"/>
    <w:rsid w:val="00DD338F"/>
    <w:rsid w:val="00DD45D8"/>
    <w:rsid w:val="00DD66F2"/>
    <w:rsid w:val="00DE3FE0"/>
    <w:rsid w:val="00DE4772"/>
    <w:rsid w:val="00DE578A"/>
    <w:rsid w:val="00DF2583"/>
    <w:rsid w:val="00DF54D9"/>
    <w:rsid w:val="00DF7283"/>
    <w:rsid w:val="00DF7499"/>
    <w:rsid w:val="00E01A59"/>
    <w:rsid w:val="00E07569"/>
    <w:rsid w:val="00E10DC6"/>
    <w:rsid w:val="00E11F8E"/>
    <w:rsid w:val="00E15881"/>
    <w:rsid w:val="00E16A8F"/>
    <w:rsid w:val="00E21DE3"/>
    <w:rsid w:val="00E307D1"/>
    <w:rsid w:val="00E31322"/>
    <w:rsid w:val="00E3731D"/>
    <w:rsid w:val="00E51469"/>
    <w:rsid w:val="00E634E3"/>
    <w:rsid w:val="00E70C8A"/>
    <w:rsid w:val="00E717C4"/>
    <w:rsid w:val="00E73016"/>
    <w:rsid w:val="00E7758C"/>
    <w:rsid w:val="00E77F89"/>
    <w:rsid w:val="00E80E71"/>
    <w:rsid w:val="00E850D3"/>
    <w:rsid w:val="00E853D6"/>
    <w:rsid w:val="00E876B9"/>
    <w:rsid w:val="00EA1A8B"/>
    <w:rsid w:val="00EC0DFF"/>
    <w:rsid w:val="00EC237D"/>
    <w:rsid w:val="00EC2AA0"/>
    <w:rsid w:val="00EC4D0E"/>
    <w:rsid w:val="00EC4E2B"/>
    <w:rsid w:val="00ED04A6"/>
    <w:rsid w:val="00ED072A"/>
    <w:rsid w:val="00ED2CCC"/>
    <w:rsid w:val="00ED539E"/>
    <w:rsid w:val="00EE4A1F"/>
    <w:rsid w:val="00EE4C2D"/>
    <w:rsid w:val="00EE6287"/>
    <w:rsid w:val="00EF1B5A"/>
    <w:rsid w:val="00EF24FB"/>
    <w:rsid w:val="00EF2CCA"/>
    <w:rsid w:val="00EF60DC"/>
    <w:rsid w:val="00F00F54"/>
    <w:rsid w:val="00F03963"/>
    <w:rsid w:val="00F11068"/>
    <w:rsid w:val="00F1256D"/>
    <w:rsid w:val="00F129D5"/>
    <w:rsid w:val="00F13A4E"/>
    <w:rsid w:val="00F172BB"/>
    <w:rsid w:val="00F179A8"/>
    <w:rsid w:val="00F17B10"/>
    <w:rsid w:val="00F20541"/>
    <w:rsid w:val="00F21BEF"/>
    <w:rsid w:val="00F220A5"/>
    <w:rsid w:val="00F41A6F"/>
    <w:rsid w:val="00F44C52"/>
    <w:rsid w:val="00F45A25"/>
    <w:rsid w:val="00F50F86"/>
    <w:rsid w:val="00F51FB7"/>
    <w:rsid w:val="00F53F91"/>
    <w:rsid w:val="00F61569"/>
    <w:rsid w:val="00F61A72"/>
    <w:rsid w:val="00F629EB"/>
    <w:rsid w:val="00F62B67"/>
    <w:rsid w:val="00F66F13"/>
    <w:rsid w:val="00F679BC"/>
    <w:rsid w:val="00F735CC"/>
    <w:rsid w:val="00F74073"/>
    <w:rsid w:val="00F75603"/>
    <w:rsid w:val="00F845B4"/>
    <w:rsid w:val="00F865CD"/>
    <w:rsid w:val="00F8713B"/>
    <w:rsid w:val="00F93F9E"/>
    <w:rsid w:val="00FA2CD7"/>
    <w:rsid w:val="00FB01EC"/>
    <w:rsid w:val="00FB06ED"/>
    <w:rsid w:val="00FB2ED7"/>
    <w:rsid w:val="00FC3165"/>
    <w:rsid w:val="00FC36AB"/>
    <w:rsid w:val="00FC4300"/>
    <w:rsid w:val="00FC7F66"/>
    <w:rsid w:val="00FD5776"/>
    <w:rsid w:val="00FE1CB6"/>
    <w:rsid w:val="00FE486B"/>
    <w:rsid w:val="00FE4F08"/>
    <w:rsid w:val="00FE75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link w:val="VoettekstChar"/>
    <w:uiPriority w:val="99"/>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C92958"/>
    <w:rPr>
      <w:rFonts w:ascii="Tahoma" w:hAnsi="Tahoma" w:cs="Tahoma"/>
      <w:sz w:val="16"/>
      <w:szCs w:val="16"/>
    </w:rPr>
  </w:style>
  <w:style w:type="character" w:styleId="Paginanummer">
    <w:name w:val="page number"/>
    <w:basedOn w:val="Standaardalinea-lettertype"/>
    <w:rsid w:val="00DC4AB6"/>
  </w:style>
  <w:style w:type="character" w:styleId="Verwijzingopmerking">
    <w:name w:val="annotation reference"/>
    <w:basedOn w:val="Standaardalinea-lettertype"/>
    <w:rsid w:val="006F303D"/>
    <w:rPr>
      <w:sz w:val="16"/>
      <w:szCs w:val="16"/>
    </w:rPr>
  </w:style>
  <w:style w:type="paragraph" w:styleId="Tekstopmerking">
    <w:name w:val="annotation text"/>
    <w:basedOn w:val="Standaard"/>
    <w:link w:val="TekstopmerkingChar"/>
    <w:rsid w:val="006F303D"/>
    <w:rPr>
      <w:sz w:val="20"/>
      <w:szCs w:val="20"/>
    </w:rPr>
  </w:style>
  <w:style w:type="character" w:customStyle="1" w:styleId="TekstopmerkingChar">
    <w:name w:val="Tekst opmerking Char"/>
    <w:basedOn w:val="Standaardalinea-lettertype"/>
    <w:link w:val="Tekstopmerking"/>
    <w:rsid w:val="006F303D"/>
    <w:rPr>
      <w:rFonts w:ascii="Verdana" w:hAnsi="Verdana"/>
    </w:rPr>
  </w:style>
  <w:style w:type="paragraph" w:styleId="Onderwerpvanopmerking">
    <w:name w:val="annotation subject"/>
    <w:basedOn w:val="Tekstopmerking"/>
    <w:next w:val="Tekstopmerking"/>
    <w:link w:val="OnderwerpvanopmerkingChar"/>
    <w:rsid w:val="006F303D"/>
    <w:rPr>
      <w:b/>
      <w:bCs/>
    </w:rPr>
  </w:style>
  <w:style w:type="character" w:customStyle="1" w:styleId="OnderwerpvanopmerkingChar">
    <w:name w:val="Onderwerp van opmerking Char"/>
    <w:basedOn w:val="TekstopmerkingChar"/>
    <w:link w:val="Onderwerpvanopmerking"/>
    <w:rsid w:val="006F303D"/>
    <w:rPr>
      <w:rFonts w:ascii="Verdana" w:hAnsi="Verdana"/>
      <w:b/>
      <w:bCs/>
    </w:rPr>
  </w:style>
  <w:style w:type="character" w:customStyle="1" w:styleId="VoettekstChar">
    <w:name w:val="Voettekst Char"/>
    <w:basedOn w:val="Standaardalinea-lettertype"/>
    <w:link w:val="Voettekst"/>
    <w:uiPriority w:val="99"/>
    <w:rsid w:val="007B4A92"/>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link w:val="VoettekstChar"/>
    <w:uiPriority w:val="99"/>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C92958"/>
    <w:rPr>
      <w:rFonts w:ascii="Tahoma" w:hAnsi="Tahoma" w:cs="Tahoma"/>
      <w:sz w:val="16"/>
      <w:szCs w:val="16"/>
    </w:rPr>
  </w:style>
  <w:style w:type="character" w:styleId="Paginanummer">
    <w:name w:val="page number"/>
    <w:basedOn w:val="Standaardalinea-lettertype"/>
    <w:rsid w:val="00DC4AB6"/>
  </w:style>
  <w:style w:type="character" w:styleId="Verwijzingopmerking">
    <w:name w:val="annotation reference"/>
    <w:basedOn w:val="Standaardalinea-lettertype"/>
    <w:rsid w:val="006F303D"/>
    <w:rPr>
      <w:sz w:val="16"/>
      <w:szCs w:val="16"/>
    </w:rPr>
  </w:style>
  <w:style w:type="paragraph" w:styleId="Tekstopmerking">
    <w:name w:val="annotation text"/>
    <w:basedOn w:val="Standaard"/>
    <w:link w:val="TekstopmerkingChar"/>
    <w:rsid w:val="006F303D"/>
    <w:rPr>
      <w:sz w:val="20"/>
      <w:szCs w:val="20"/>
    </w:rPr>
  </w:style>
  <w:style w:type="character" w:customStyle="1" w:styleId="TekstopmerkingChar">
    <w:name w:val="Tekst opmerking Char"/>
    <w:basedOn w:val="Standaardalinea-lettertype"/>
    <w:link w:val="Tekstopmerking"/>
    <w:rsid w:val="006F303D"/>
    <w:rPr>
      <w:rFonts w:ascii="Verdana" w:hAnsi="Verdana"/>
    </w:rPr>
  </w:style>
  <w:style w:type="paragraph" w:styleId="Onderwerpvanopmerking">
    <w:name w:val="annotation subject"/>
    <w:basedOn w:val="Tekstopmerking"/>
    <w:next w:val="Tekstopmerking"/>
    <w:link w:val="OnderwerpvanopmerkingChar"/>
    <w:rsid w:val="006F303D"/>
    <w:rPr>
      <w:b/>
      <w:bCs/>
    </w:rPr>
  </w:style>
  <w:style w:type="character" w:customStyle="1" w:styleId="OnderwerpvanopmerkingChar">
    <w:name w:val="Onderwerp van opmerking Char"/>
    <w:basedOn w:val="TekstopmerkingChar"/>
    <w:link w:val="Onderwerpvanopmerking"/>
    <w:rsid w:val="006F303D"/>
    <w:rPr>
      <w:rFonts w:ascii="Verdana" w:hAnsi="Verdana"/>
      <w:b/>
      <w:bCs/>
    </w:rPr>
  </w:style>
  <w:style w:type="character" w:customStyle="1" w:styleId="VoettekstChar">
    <w:name w:val="Voettekst Char"/>
    <w:basedOn w:val="Standaardalinea-lettertype"/>
    <w:link w:val="Voettekst"/>
    <w:uiPriority w:val="99"/>
    <w:rsid w:val="007B4A92"/>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597</ap:Words>
  <ap:Characters>3331</ap:Characters>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3921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2018-01-29T11:07:00.0000000Z</lastPrinted>
  <dcterms:created xsi:type="dcterms:W3CDTF">2018-02-12T09:46:00.0000000Z</dcterms:created>
  <dcterms:modified xsi:type="dcterms:W3CDTF">2018-02-12T09:46:00.0000000Z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0x010100EDC1E00A0283EA479FA925AC725C4C5C</vt:lpwstr>
  </property>
</Properties>
</file>