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D11DD4"/>
        <w:p w:rsidR="00241BB9" w:rsidRDefault="00604619">
          <w:pPr>
            <w:spacing w:line="240" w:lineRule="auto"/>
          </w:pPr>
        </w:p>
      </w:sdtContent>
    </w:sdt>
    <w:p w:rsidR="00CD5856" w:rsidRDefault="00D11DD4">
      <w:pPr>
        <w:spacing w:line="240" w:lineRule="auto"/>
      </w:pPr>
    </w:p>
    <w:p w:rsidR="00CD5856" w:rsidRDefault="00D11DD4"/>
    <w:p w:rsidR="00CD5856" w:rsidRDefault="00D11DD4"/>
    <w:p w:rsidR="00CD5856" w:rsidRDefault="00D11DD4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E378B">
      <w:pPr>
        <w:pStyle w:val="Huisstijl-Aanhef"/>
      </w:pPr>
      <w:r>
        <w:t>Geachte voorzitter,</w:t>
      </w:r>
    </w:p>
    <w:p w:rsidRPr="008D59C5" w:rsidR="008D59C5" w:rsidP="008D59C5" w:rsidRDefault="004E378B">
      <w:r w:rsidRPr="005B19B8">
        <w:t xml:space="preserve">Hierbij bied ik u </w:t>
      </w:r>
      <w:r>
        <w:t>de nota naar aanleiding het verslag</w:t>
      </w:r>
      <w:r w:rsidRPr="005B19B8">
        <w:t xml:space="preserve"> inz</w:t>
      </w:r>
      <w:r>
        <w:t xml:space="preserve">ake het bovenvermelde voorstel, </w:t>
      </w:r>
      <w:r w:rsidRPr="005B19B8">
        <w:t>alsmede een nota van wijziging aan.</w:t>
      </w: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7F6535" w:rsidP="007F6535" w:rsidRDefault="007F6535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</w:p>
    <w:p w:rsidR="007F6535" w:rsidP="007F6535" w:rsidRDefault="007F6535">
      <w:pPr>
        <w:spacing w:line="240" w:lineRule="auto"/>
        <w:rPr>
          <w:noProof/>
        </w:rPr>
      </w:pPr>
    </w:p>
    <w:p w:rsidR="00523C02" w:rsidP="007F6535" w:rsidRDefault="007F6535">
      <w:pPr>
        <w:spacing w:line="240" w:lineRule="auto"/>
        <w:rPr>
          <w:noProof/>
        </w:rPr>
      </w:pPr>
      <w:r>
        <w:rPr>
          <w:noProof/>
        </w:rPr>
        <w:t>Bruno Bruins</w:t>
      </w:r>
    </w:p>
    <w:sectPr w:rsidR="00523C02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05" w:rsidRDefault="00226805" w:rsidP="00226805">
      <w:pPr>
        <w:spacing w:line="240" w:lineRule="auto"/>
      </w:pPr>
      <w:r>
        <w:separator/>
      </w:r>
    </w:p>
  </w:endnote>
  <w:endnote w:type="continuationSeparator" w:id="0">
    <w:p w:rsidR="00226805" w:rsidRDefault="00226805" w:rsidP="0022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604619">
    <w:pPr>
      <w:pStyle w:val="Voettekst"/>
    </w:pPr>
    <w:r w:rsidRPr="0060461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4E378B" w:rsidP="00DC7639">
                <w:pPr>
                  <w:pStyle w:val="Huisstijl-Paginanummer"/>
                </w:pPr>
                <w:r>
                  <w:t xml:space="preserve">Pagina </w:t>
                </w:r>
                <w:r w:rsidR="00604619">
                  <w:fldChar w:fldCharType="begin"/>
                </w:r>
                <w:r>
                  <w:instrText xml:space="preserve"> PAGE    \* MERGEFORMAT </w:instrText>
                </w:r>
                <w:r w:rsidR="00604619">
                  <w:fldChar w:fldCharType="separate"/>
                </w:r>
                <w:r w:rsidR="00D11DD4">
                  <w:rPr>
                    <w:noProof/>
                  </w:rPr>
                  <w:t>1</w:t>
                </w:r>
                <w:r w:rsidR="0060461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D11DD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05" w:rsidRDefault="00226805" w:rsidP="00226805">
      <w:pPr>
        <w:spacing w:line="240" w:lineRule="auto"/>
      </w:pPr>
      <w:r>
        <w:separator/>
      </w:r>
    </w:p>
  </w:footnote>
  <w:footnote w:type="continuationSeparator" w:id="0">
    <w:p w:rsidR="00226805" w:rsidRDefault="00226805" w:rsidP="002268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E378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0461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4E378B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4E378B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4E378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E378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604619">
                <w:pPr>
                  <w:pStyle w:val="Huisstijl-Referentiegegevens"/>
                </w:pPr>
                <w:fldSimple w:instr=" DOCPROPERTY  KenmerkVWS  \* MERGEFORMAT ">
                  <w:r w:rsidR="004E378B">
                    <w:t>1044815-157933-WJZ</w:t>
                  </w:r>
                </w:fldSimple>
              </w:p>
              <w:p w:rsidR="00CD5856" w:rsidRPr="002B504F" w:rsidRDefault="004E378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4E378B">
                <w:pPr>
                  <w:pStyle w:val="Huisstijl-Referentiegegevens"/>
                </w:pPr>
                <w:r>
                  <w:t>2</w:t>
                </w:r>
                <w:r w:rsidR="00604619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604619" w:rsidRPr="00763E81">
                  <w:fldChar w:fldCharType="end"/>
                </w:r>
              </w:p>
              <w:p w:rsidR="00CD5856" w:rsidRDefault="004E378B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604619">
                <w:pPr>
                  <w:pStyle w:val="Huisstijl-Referentiegegevens"/>
                </w:pPr>
                <w:r>
                  <w:fldChar w:fldCharType="begin"/>
                </w:r>
                <w:r w:rsidR="004E378B">
                  <w:instrText xml:space="preserve"> DOCPROPERTY  KenmerkAfzender  \* MERGEFORMAT </w:instrText>
                </w:r>
                <w:r>
                  <w:fldChar w:fldCharType="end"/>
                </w:r>
                <w:r w:rsidR="004E378B">
                  <w:t xml:space="preserve"> </w:t>
                </w:r>
              </w:p>
              <w:p w:rsidR="00CD5856" w:rsidRDefault="004E378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11DD4"/>
            </w:txbxContent>
          </v:textbox>
          <w10:wrap anchorx="page" anchory="page"/>
        </v:shape>
      </w:pict>
    </w:r>
    <w:r w:rsidR="00604619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E378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7F6535">
                  <w:t>27 maart 2018</w:t>
                </w:r>
              </w:p>
              <w:p w:rsidR="00CD5856" w:rsidRDefault="004E378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5B19B8">
                  <w:t>Wijziging van de Geneesmiddelenwet in verband met technische verbeteringen en verhoging van het boetemaximum (34694)</w:t>
                </w:r>
              </w:p>
              <w:p w:rsidR="00CD5856" w:rsidRDefault="00D11DD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04619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1DD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604619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604619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E378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60461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604619">
                <w:pPr>
                  <w:pStyle w:val="Huisstijl-Referentiegegevens"/>
                </w:pPr>
                <w:fldSimple w:instr=" DOCPROPERTY  KenmerkVWS  \* MERGEFORMAT ">
                  <w:r w:rsidR="004E378B">
                    <w:t>1044815-157933-WJZ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Paginanummer"/>
                </w:pPr>
                <w:r>
                  <w:t xml:space="preserve">Pagina </w:t>
                </w:r>
                <w:r w:rsidR="00604619">
                  <w:fldChar w:fldCharType="begin"/>
                </w:r>
                <w:r>
                  <w:instrText xml:space="preserve"> PAGE    \* MERGEFORMAT </w:instrText>
                </w:r>
                <w:r w:rsidR="00604619">
                  <w:fldChar w:fldCharType="separate"/>
                </w:r>
                <w:r>
                  <w:rPr>
                    <w:noProof/>
                  </w:rPr>
                  <w:t>2</w:t>
                </w:r>
                <w:r w:rsidR="0060461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D11DD4"/>
              <w:p w:rsidR="00CD5856" w:rsidRDefault="00D11DD4">
                <w:pPr>
                  <w:pStyle w:val="Huisstijl-Paginanummer"/>
                </w:pPr>
              </w:p>
              <w:p w:rsidR="00CD5856" w:rsidRDefault="00D11DD4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60461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E378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4E378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11DD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4E378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E378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4E378B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4E378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E378B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4E378B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4E378B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4E378B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4E378B">
                <w:pPr>
                  <w:pStyle w:val="Huisstijl-Referentiegegevens"/>
                </w:pPr>
                <w:r>
                  <w:t>KENMERK</w:t>
                </w:r>
              </w:p>
              <w:p w:rsidR="00CD5856" w:rsidRDefault="004E378B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4E378B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E378B">
                <w:pPr>
                  <w:pStyle w:val="Huisstijl-Paginanummer"/>
                </w:pPr>
                <w:r>
                  <w:t xml:space="preserve">Pagina </w:t>
                </w:r>
                <w:r w:rsidR="00604619">
                  <w:fldChar w:fldCharType="begin"/>
                </w:r>
                <w:r>
                  <w:instrText xml:space="preserve"> PAGE    \* MERGEFORMAT </w:instrText>
                </w:r>
                <w:r w:rsidR="00604619">
                  <w:fldChar w:fldCharType="separate"/>
                </w:r>
                <w:r>
                  <w:t>1</w:t>
                </w:r>
                <w:r w:rsidR="0060461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11DD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E378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96C45D8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22C0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E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09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EA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A1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65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2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04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805"/>
    <w:rsid w:val="00226805"/>
    <w:rsid w:val="004E378B"/>
    <w:rsid w:val="00604619"/>
    <w:rsid w:val="007F6535"/>
    <w:rsid w:val="009340B5"/>
    <w:rsid w:val="00D1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193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2018-03-22T14:16:00.0000000Z</lastPrinted>
  <dcterms:created xsi:type="dcterms:W3CDTF">2018-03-27T09:34:00.0000000Z</dcterms:created>
  <dcterms:modified xsi:type="dcterms:W3CDTF">2018-03-27T09:34:00.0000000Z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1044815-157933-WJZ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0x010100EDC1E00A0283EA479FA925AC725C4C5C</vt:lpwstr>
  </property>
</Properties>
</file>