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BB7507" w:rsidTr="00BB7507">
        <w:trPr>
          <w:trHeight w:val="289" w:hRule="exact"/>
        </w:trPr>
        <w:tc>
          <w:tcPr>
            <w:tcW w:w="929" w:type="dxa"/>
          </w:tcPr>
          <w:p w:rsidRPr="00434042" w:rsidR="00BB7507" w:rsidP="00BB7507" w:rsidRDefault="00BB7507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BB7507" w:rsidP="000A54E7" w:rsidRDefault="00BB7507">
            <w:r>
              <w:t>22 maart 2018</w:t>
            </w:r>
          </w:p>
        </w:tc>
      </w:tr>
      <w:tr w:rsidRPr="00434042" w:rsidR="00BB7507" w:rsidTr="00BB7507">
        <w:trPr>
          <w:trHeight w:val="368"/>
        </w:trPr>
        <w:tc>
          <w:tcPr>
            <w:tcW w:w="929" w:type="dxa"/>
          </w:tcPr>
          <w:p w:rsidR="00BB7507" w:rsidP="00BB7507" w:rsidRDefault="00BB7507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BB7507" w:rsidP="00BB7507" w:rsidRDefault="00BB7507">
            <w:r>
              <w:t>Antwoord op vragen over Wijziging van de begrotingsstaat van het Ministerie van Onderwijs, Cultuur en Wetenschap (VIII) voor het jaar 2018 (Incidentele suppletoire begroting inzake werkdruk)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B7507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B7507" w:rsidP="00BB7507" w:rsidRDefault="00BB7507">
            <w:r>
              <w:t>De Voorzitter van de Tweede Kamer der Staten-Generaal</w:t>
            </w:r>
          </w:p>
          <w:p w:rsidR="00BB7507" w:rsidP="00BB7507" w:rsidRDefault="00BB7507">
            <w:r>
              <w:t xml:space="preserve">Postbus 20018 </w:t>
            </w:r>
          </w:p>
          <w:p w:rsidR="00BB7507" w:rsidP="00BB7507" w:rsidRDefault="00BB7507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9234D1" w:rsidR="00BB7507" w:rsidTr="00461257">
        <w:tc>
          <w:tcPr>
            <w:tcW w:w="2160" w:type="dxa"/>
          </w:tcPr>
          <w:p w:rsidRPr="004E6BCF" w:rsidR="00BB7507" w:rsidP="00BB7507" w:rsidRDefault="00BB750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BB7507" w:rsidP="00BB7507" w:rsidRDefault="00BB750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BB7507" w:rsidP="00BB7507" w:rsidRDefault="00BB750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BB7507" w:rsidP="00BB7507" w:rsidRDefault="00BB750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BB7507" w:rsidP="00BB7507" w:rsidRDefault="00BB750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BB7507" w:rsidP="00BB7507" w:rsidRDefault="00BB7507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9234D1" w:rsidR="00BB7507" w:rsidP="00461257" w:rsidRDefault="00BB7507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9234D1" w:rsidR="00BB7507" w:rsidTr="00461257">
        <w:trPr>
          <w:trHeight w:val="200" w:hRule="exact"/>
        </w:trPr>
        <w:tc>
          <w:tcPr>
            <w:tcW w:w="2160" w:type="dxa"/>
          </w:tcPr>
          <w:p w:rsidRPr="009234D1" w:rsidR="00BB7507" w:rsidP="00461257" w:rsidRDefault="00BB750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5819CE" w:rsidR="00BB7507" w:rsidTr="00461257">
        <w:trPr>
          <w:trHeight w:val="450"/>
        </w:trPr>
        <w:tc>
          <w:tcPr>
            <w:tcW w:w="2160" w:type="dxa"/>
          </w:tcPr>
          <w:p w:rsidR="00BB7507" w:rsidP="00BB7507" w:rsidRDefault="00BB7507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BB7507" w:rsidP="00461257" w:rsidRDefault="00BB750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1338277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BB7507" w:rsidTr="00461257">
        <w:trPr>
          <w:trHeight w:val="135"/>
        </w:trPr>
        <w:tc>
          <w:tcPr>
            <w:tcW w:w="2160" w:type="dxa"/>
          </w:tcPr>
          <w:p w:rsidR="00BB7507" w:rsidP="00BB7507" w:rsidRDefault="00BB7507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BB7507" w:rsidP="00BB7507" w:rsidRDefault="00BB750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19 </w:t>
            </w:r>
            <w:proofErr w:type="spellStart"/>
            <w:r>
              <w:rPr>
                <w:sz w:val="13"/>
                <w:szCs w:val="13"/>
                <w:lang w:val="en-US"/>
              </w:rPr>
              <w:t>maart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2018</w:t>
            </w:r>
          </w:p>
        </w:tc>
      </w:tr>
      <w:tr w:rsidRPr="005819CE" w:rsidR="00BB7507" w:rsidTr="00461257">
        <w:trPr>
          <w:trHeight w:val="113"/>
        </w:trPr>
        <w:tc>
          <w:tcPr>
            <w:tcW w:w="2160" w:type="dxa"/>
          </w:tcPr>
          <w:p w:rsidRPr="00D86CC6" w:rsidR="00BB7507" w:rsidP="00BB7507" w:rsidRDefault="00BB7507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BB7507" w:rsidP="00461257" w:rsidRDefault="00BB750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BB7507" w:rsidP="00BB7507" w:rsidRDefault="00BB7507">
      <w:r>
        <w:t xml:space="preserve">Hierbij doe ik </w:t>
      </w:r>
      <w:r w:rsidR="009234D1">
        <w:t xml:space="preserve">u </w:t>
      </w:r>
      <w:r>
        <w:t>toekomen de antwoorden</w:t>
      </w:r>
      <w:bookmarkStart w:name="_GoBack" w:id="0"/>
      <w:bookmarkEnd w:id="0"/>
      <w:r>
        <w:t xml:space="preserve"> op de vragen over Wijziging van de begrotingsstaat van het Ministerie van Onderwijs, Cultuur en Wetenschap (VIII) voor het jaar 2018 (Incidentele suppletoire begroting inzake werkdruk).</w:t>
      </w:r>
    </w:p>
    <w:p w:rsidR="00BB7507" w:rsidP="00BB7507" w:rsidRDefault="00BB7507"/>
    <w:p w:rsidR="00BB7507" w:rsidP="00BB7507" w:rsidRDefault="00BB7507">
      <w:r>
        <w:t>de minister voor Basis- en Voortgezet Onderwijs en Media</w:t>
      </w:r>
      <w:r w:rsidRPr="00A12BC2">
        <w:t>,</w:t>
      </w:r>
    </w:p>
    <w:p w:rsidR="00BB7507" w:rsidP="00BB7507" w:rsidRDefault="00BB7507"/>
    <w:p w:rsidR="00BB7507" w:rsidP="00BB7507" w:rsidRDefault="00BB7507"/>
    <w:p w:rsidRPr="0061786D" w:rsidR="00BB7507" w:rsidP="00BB7507" w:rsidRDefault="00BB7507"/>
    <w:p w:rsidRPr="0061786D" w:rsidR="00BB7507" w:rsidP="00BB7507" w:rsidRDefault="00BB7507"/>
    <w:p w:rsidRPr="0061786D" w:rsidR="00BB7507" w:rsidP="00BB7507" w:rsidRDefault="00BB7507"/>
    <w:p w:rsidRPr="006A0C96" w:rsidR="00BB7507" w:rsidP="00BB7507" w:rsidRDefault="00BB7507">
      <w:r>
        <w:rPr>
          <w:lang w:val="en-US"/>
        </w:rPr>
        <w:t>Arie Slob</w:t>
      </w:r>
    </w:p>
    <w:sectPr w:rsidRPr="006A0C96" w:rsidR="00BB7507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07" w:rsidRDefault="00BB7507">
      <w:r>
        <w:separator/>
      </w:r>
    </w:p>
    <w:p w:rsidR="00BB7507" w:rsidRDefault="00BB7507"/>
  </w:endnote>
  <w:endnote w:type="continuationSeparator" w:id="0">
    <w:p w:rsidR="00BB7507" w:rsidRDefault="00BB7507">
      <w:r>
        <w:continuationSeparator/>
      </w:r>
    </w:p>
    <w:p w:rsidR="00BB7507" w:rsidRDefault="00BB7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07" w:rsidRDefault="00BB750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BB7507" w:rsidP="00BB7507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BB7507" w:rsidP="00BB7507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5132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5132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07" w:rsidRDefault="00BB7507">
      <w:r>
        <w:separator/>
      </w:r>
    </w:p>
    <w:p w:rsidR="00BB7507" w:rsidRDefault="00BB7507"/>
  </w:footnote>
  <w:footnote w:type="continuationSeparator" w:id="0">
    <w:p w:rsidR="00BB7507" w:rsidRDefault="00BB7507">
      <w:r>
        <w:continuationSeparator/>
      </w:r>
    </w:p>
    <w:p w:rsidR="00BB7507" w:rsidRDefault="00BB75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07" w:rsidRDefault="00BB750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BB7507" w:rsidP="00BB7507">
          <w:pPr>
            <w:pStyle w:val="Huisstijl-Kopj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BB7507">
            <w:rPr>
              <w:sz w:val="13"/>
              <w:szCs w:val="13"/>
            </w:rPr>
            <w:t>1338277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BB7507" w:rsidRDefault="00BB7507" w:rsidP="00BB7507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45" name="Afbeelding 8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7507" w:rsidRPr="00543A0D" w:rsidRDefault="00BB7507" w:rsidP="00BB7507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BB7507" w:rsidP="00BB7507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C8F3A5AA9D544BAFB815D075C3A0C511&quot;/&gt;&lt;Field id=&quot;UserGroup.1&quot; value=&quot;Financieel-Economische Zaken&quot;/&gt;&lt;Field id=&quot;UserGroup.2&quot; value=&quot;FEZ&quot;/&gt;&lt;Field id=&quot;UserGroup.3&quot; value=&quot;&quot;/&gt;&lt;Field id=&quot;UserGroup.815F2AA4BDBE427BB9EA923102C2FB70&quot; value=&quot;Financieel-Econom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&quot;/&gt;&lt;Field id=&quot;UserGroup.92A810531841458EA421E4A78B39896C&quot; value=&quot;&quot;/&gt;&lt;Field id=&quot;UserGroup.CCF539C106E04983810964EABF88BEA7&quot; value=&quot;Dhr. J.W. van den Berg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Financial and Economic Affairs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8F773FC5EB0C4B1B87260238EF3243B3&quot;/&gt;&lt;Field id=&quot;Author.1&quot; value=&quot;Veen&quot;/&gt;&lt;Field id=&quot;Author.2&quot; value=&quot;R.S.&quot;/&gt;&lt;Field id=&quot;Author.3&quot; value=&quot;van der&quot;/&gt;&lt;Field id=&quot;Author.4&quot; value=&quot;Rob&quot;/&gt;&lt;Field id=&quot;Author.5&quot; value=&quot;r.s.vanderveen@minocw.nl&quot;/&gt;&lt;Field id=&quot;Author.6&quot; value=&quot;&quot;/&gt;&lt;Field id=&quot;Author.7&quot; value=&quot;&quot;/&gt;&lt;Field id=&quot;Author.8&quot; value=&quot;&quot;/&gt;&lt;Field id=&quot;Author.9&quot; value=&quot;o003vee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van der Veen&quot;/&gt;&lt;Field id=&quot;Author.E72E562AD10E44CF8B0BB85626A7CED6&quot; value=&quot;&quot;/&gt;&lt;Field id=&quot;Author.2A7545B21CF14EEBBD8CE2FB110ECA76&quot; value=&quot;&quot;/&gt;&lt;Field id=&quot;Author.07A356D7877849EBA5C9C7CF16E58D5F&quot; value=&quot;+31-70-412 2953&quot;/&gt;&lt;Field id=&quot;Author.316524BDEDA04B27B02489813A15B3D2&quot; value=&quot;&quot;/&gt;&lt;Field id=&quot;Author.764D5833F93D470E8E750B1DAEBD2873&quot; value=&quot;1833&quot;/&gt;&lt;Field id=&quot;Author.978504FDCABC4ECBB9ECA7D9D1C6BAF8&quot; value=&quot;Ondersteunend 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3 06&quot;/&gt;&lt;Field id=&quot;Author.9F10345A9CBA40549518EFEBF9616FE7&quot; value=&quot;FEZ&quot;/&gt;&lt;Field id=&quot;Author.A08FD3E3B58F4E81842FC68F44A9B386&quot; value=&quot;OCW&quot;/&gt;&lt;Field id=&quot;Author.8DC78BAD95DF4C7792B2965626F7CBF4&quot; value=&quot;1&quot;/&gt;&lt;Field id=&quot;Typist.0&quot; value=&quot;8F773FC5EB0C4B1B87260238EF3243B3&quot;/&gt;&lt;Field id=&quot;Typist.1&quot; value=&quot;Veen&quot;/&gt;&lt;Field id=&quot;Typist.2&quot; value=&quot;R.S.&quot;/&gt;&lt;Field id=&quot;Typist.3&quot; value=&quot;van der&quot;/&gt;&lt;Field id=&quot;Typist.4&quot; value=&quot;Rob&quot;/&gt;&lt;Field id=&quot;Typist.5&quot; value=&quot;r.s.vanderveen@minocw.nl&quot;/&gt;&lt;Field id=&quot;Typist.6&quot; value=&quot;&quot;/&gt;&lt;Field id=&quot;Typist.7&quot; value=&quot;&quot;/&gt;&lt;Field id=&quot;Typist.8&quot; value=&quot;&quot;/&gt;&lt;Field id=&quot;Typist.9&quot; value=&quot;o003vee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van der Veen&quot;/&gt;&lt;Field id=&quot;Typist.E72E562AD10E44CF8B0BB85626A7CED6&quot; value=&quot;&quot;/&gt;&lt;Field id=&quot;Typist.2A7545B21CF14EEBBD8CE2FB110ECA76&quot; value=&quot;&quot;/&gt;&lt;Field id=&quot;Typist.07A356D7877849EBA5C9C7CF16E58D5F&quot; value=&quot;+31-70-412 2953&quot;/&gt;&lt;Field id=&quot;Typist.316524BDEDA04B27B02489813A15B3D2&quot; value=&quot;&quot;/&gt;&lt;Field id=&quot;Typist.764D5833F93D470E8E750B1DAEBD2873&quot; value=&quot;1833&quot;/&gt;&lt;Field id=&quot;Typist.978504FDCABC4ECBB9ECA7D9D1C6BAF8&quot; value=&quot;Ondersteunend 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3 06&quot;/&gt;&lt;Field id=&quot;Typist.9F10345A9CBA40549518EFEBF9616FE7&quot; value=&quot;FEZ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2E46AFA5224F42E8B4C2E51B0864BD42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Antwoord op Kamervragen over Wijziging van de begrotingsstaat van het Ministerie van Onderwijs, Cultuur en Wetenschap (VIII) voor het jaar 2018 (Incidentele suppletoire begroting inzake werkdruk)&quot;/&gt;&lt;Field id=&quot;79EF07FF29B04ACD90F5BFF4D325E8A4&quot; description=&quot;Datum document&quot; mappedto=&quot;OCW_DATE&quot; value=&quot;3/22/2018&quot;/&gt;&lt;Field id=&quot;93B860034E08473390E85D9F48062CCA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en aanhef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18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18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V&quot;/&gt;&lt;Field id=&quot;E2BE550C90CD4EC1A3EE5000EA00A0C9&quot; description=&quot;Aantal bijlagen&quot; value=&quot;1&quot;/&gt;&lt;Field id=&quot;66B30B843B0E45B38B23F8C9992CA435&quot; description=&quot;Datum&quot; value=&quot;3/19/2018 3:48:30 PM&quot;/&gt;&lt;Field id=&quot;A746841F87014F8D85F9ED5676961DEF&quot; description=&quot;Uw referentie&quot; value=&quot;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9656C2DC3CB34830A5810E022C657F8C&quot; description=&quot;Taal - Aanhef&quot; value=&quot;Geen aanhef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6B12B17DB27C4449A7FAB778F9DF4B37&quot; description=&quot; &quot; value=&quot;Nederlands&quot;/&gt;&lt;Field id=&quot;C176A2476FB44539BA9507DFBE15B0C8&quot; description=&quot;Ondertekenaar&quot; value=&quot;Minister voor BVOM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BB750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34D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0D45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B7507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32A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727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2018-03-22T09:02:00.0000000Z</dcterms:created>
  <dcterms:modified xsi:type="dcterms:W3CDTF">2018-03-22T09:02:00.0000000Z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1338277</vt:lpwstr>
  </property>
  <property fmtid="{D5CDD505-2E9C-101B-9397-08002B2CF9AE}" pid="3" name="ContentTypeId">
    <vt:lpwstr>0x01010045E5BAE7BC7DB94CAB33FF1516D3648F</vt:lpwstr>
  </property>
</Properties>
</file>