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Pr="00434042" w:rsidR="00FD713B" w:rsidTr="00FD713B">
        <w:trPr>
          <w:trHeight w:val="284" w:hRule="exact"/>
        </w:trPr>
        <w:tc>
          <w:tcPr>
            <w:tcW w:w="929" w:type="dxa"/>
          </w:tcPr>
          <w:p w:rsidRPr="00434042" w:rsidR="00FD713B" w:rsidP="00FD713B" w:rsidRDefault="00FD713B">
            <w:r>
              <w:rPr>
                <w:szCs w:val="18"/>
              </w:rPr>
              <w:t>Datum</w:t>
            </w:r>
          </w:p>
        </w:tc>
        <w:tc>
          <w:tcPr>
            <w:tcW w:w="6571" w:type="dxa"/>
          </w:tcPr>
          <w:p w:rsidRPr="00434042" w:rsidR="00FD713B" w:rsidP="00C34D19" w:rsidRDefault="00EB7AF9">
            <w:pPr>
              <w:tabs>
                <w:tab w:val="center" w:pos="3290"/>
              </w:tabs>
            </w:pPr>
            <w:r>
              <w:t>16 maart 2018</w:t>
            </w:r>
            <w:r w:rsidR="00FD713B">
              <w:tab/>
            </w:r>
          </w:p>
        </w:tc>
      </w:tr>
      <w:tr w:rsidRPr="00434042" w:rsidR="00FD713B" w:rsidTr="00FD713B">
        <w:trPr>
          <w:trHeight w:val="369"/>
        </w:trPr>
        <w:tc>
          <w:tcPr>
            <w:tcW w:w="929" w:type="dxa"/>
          </w:tcPr>
          <w:p w:rsidR="00FD713B" w:rsidP="00FD713B" w:rsidRDefault="00FD713B">
            <w:r>
              <w:rPr>
                <w:szCs w:val="18"/>
              </w:rPr>
              <w:t>Betreft</w:t>
            </w:r>
          </w:p>
        </w:tc>
        <w:tc>
          <w:tcPr>
            <w:tcW w:w="6571" w:type="dxa"/>
          </w:tcPr>
          <w:p w:rsidR="00FD713B" w:rsidP="002A6DED" w:rsidRDefault="00FD713B">
            <w:pPr>
              <w:spacing w:line="240" w:lineRule="auto"/>
            </w:pPr>
            <w:r w:rsidRPr="00FD713B">
              <w:t xml:space="preserve">Reactie op </w:t>
            </w:r>
            <w:r w:rsidR="000B72BD">
              <w:t>de</w:t>
            </w:r>
            <w:r w:rsidRPr="00FD713B">
              <w:t xml:space="preserve"> v</w:t>
            </w:r>
            <w:r w:rsidR="000B72BD">
              <w:t>ragen</w:t>
            </w:r>
            <w:r w:rsidRPr="00FD713B">
              <w:t xml:space="preserve"> </w:t>
            </w:r>
            <w:r w:rsidR="000B72BD">
              <w:t>inzake</w:t>
            </w:r>
            <w:r w:rsidRPr="00FD713B">
              <w:t xml:space="preserve"> </w:t>
            </w:r>
            <w:r w:rsidR="000B72BD">
              <w:t>het</w:t>
            </w:r>
            <w:r w:rsidR="000866B1">
              <w:t xml:space="preserve"> schriftelijk overleg over het o</w:t>
            </w:r>
            <w:r w:rsidRPr="00FD713B">
              <w:t>ntwerpbesluit</w:t>
            </w:r>
            <w:r>
              <w:t xml:space="preserve"> wijziging UWHW </w:t>
            </w:r>
            <w:r w:rsidR="000866B1">
              <w:t xml:space="preserve">2008 </w:t>
            </w:r>
            <w:r>
              <w:t>i</w:t>
            </w:r>
            <w:r w:rsidR="000866B1">
              <w:t>.</w:t>
            </w:r>
            <w:r>
              <w:t>v</w:t>
            </w:r>
            <w:r w:rsidR="000866B1">
              <w:t>.</w:t>
            </w:r>
            <w:r>
              <w:t>m</w:t>
            </w:r>
            <w:r w:rsidR="000866B1">
              <w:t>.</w:t>
            </w:r>
            <w:r>
              <w:t xml:space="preserve"> </w:t>
            </w:r>
            <w:r w:rsidR="000866B1">
              <w:t xml:space="preserve">de wet </w:t>
            </w:r>
            <w:r>
              <w:t>invoering associate degree-opleiding</w:t>
            </w:r>
          </w:p>
        </w:tc>
      </w:tr>
    </w:tbl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FD713B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D713B" w:rsidP="00D9561B" w:rsidRDefault="00FD713B">
            <w:r>
              <w:t>De Voorzitter van de Tweede Kamer der Staten-Generaal</w:t>
            </w:r>
          </w:p>
          <w:p w:rsidR="00FD713B" w:rsidP="00D9561B" w:rsidRDefault="00FD713B">
            <w:r>
              <w:t>Postbus 20018</w:t>
            </w:r>
          </w:p>
          <w:p w:rsidR="00FD713B" w:rsidP="00D9561B" w:rsidRDefault="00FD713B">
            <w:r>
              <w:t>2500 EA  DEN HAAG</w:t>
            </w:r>
          </w:p>
          <w:p w:rsidR="00FD713B" w:rsidP="00D9561B" w:rsidRDefault="00FD713B"/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5819CE" w:rsidR="00FD713B" w:rsidTr="00DD7316">
        <w:tc>
          <w:tcPr>
            <w:tcW w:w="2160" w:type="dxa"/>
          </w:tcPr>
          <w:p w:rsidRPr="000176EE" w:rsidR="00FD713B" w:rsidP="00DD7316" w:rsidRDefault="00FD713B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="00FD713B" w:rsidP="00FD713B" w:rsidRDefault="00FD713B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Rijnstraat 50 </w:t>
            </w:r>
          </w:p>
          <w:p w:rsidR="00FD713B" w:rsidP="00FD713B" w:rsidRDefault="00FD713B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Den Haag</w:t>
            </w:r>
          </w:p>
          <w:p w:rsidR="00FD713B" w:rsidP="00FD713B" w:rsidRDefault="00FD713B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Postbus 16375</w:t>
            </w:r>
          </w:p>
          <w:p w:rsidR="00FD713B" w:rsidP="00FD713B" w:rsidRDefault="00FD713B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2500 BJ Den Haag</w:t>
            </w:r>
          </w:p>
          <w:p w:rsidRPr="00F56956" w:rsidR="00FD713B" w:rsidP="00FD713B" w:rsidRDefault="00FD713B">
            <w:pPr>
              <w:pStyle w:val="Huisstijl-Gegeven"/>
              <w:spacing w:after="90"/>
              <w:rPr>
                <w:noProof w:val="0"/>
                <w:szCs w:val="13"/>
              </w:rPr>
            </w:pPr>
            <w:r>
              <w:rPr>
                <w:noProof w:val="0"/>
              </w:rPr>
              <w:t>www.rijksoverheid.nl</w:t>
            </w:r>
          </w:p>
        </w:tc>
      </w:tr>
      <w:tr w:rsidRPr="005819CE" w:rsidR="00FD713B" w:rsidTr="00DD7316">
        <w:trPr>
          <w:trHeight w:val="200" w:hRule="exact"/>
        </w:trPr>
        <w:tc>
          <w:tcPr>
            <w:tcW w:w="2160" w:type="dxa"/>
          </w:tcPr>
          <w:p w:rsidRPr="00D86CC6" w:rsidR="00FD713B" w:rsidP="00DD7316" w:rsidRDefault="00FD713B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Pr="005819CE" w:rsidR="00FD713B" w:rsidTr="00DD7316">
        <w:trPr>
          <w:trHeight w:val="1680"/>
        </w:trPr>
        <w:tc>
          <w:tcPr>
            <w:tcW w:w="2160" w:type="dxa"/>
          </w:tcPr>
          <w:p w:rsidRPr="00D86CC6" w:rsidR="00FD713B" w:rsidP="00DD7316" w:rsidRDefault="00FD713B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9262BA" w:rsidR="00FD713B" w:rsidP="00DD7316" w:rsidRDefault="00FD713B">
            <w:pPr>
              <w:spacing w:line="180" w:lineRule="exact"/>
              <w:rPr>
                <w:sz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"E-doc documentnummer"  \* MERGEFORMAT </w:instrText>
            </w:r>
            <w:r>
              <w:rPr>
                <w:sz w:val="13"/>
                <w:szCs w:val="13"/>
              </w:rPr>
              <w:fldChar w:fldCharType="separate"/>
            </w:r>
            <w:r w:rsidR="00E52EE9">
              <w:rPr>
                <w:sz w:val="13"/>
                <w:szCs w:val="13"/>
              </w:rPr>
              <w:t>1326802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:rsidR="00FD713B" w:rsidP="00FD713B" w:rsidRDefault="00FD713B">
      <w:pPr>
        <w:pStyle w:val="Default"/>
        <w:rPr>
          <w:rFonts w:ascii="Verdana" w:hAnsi="Verdana"/>
          <w:sz w:val="18"/>
          <w:szCs w:val="18"/>
        </w:rPr>
      </w:pPr>
      <w:r w:rsidRPr="00FD713B">
        <w:rPr>
          <w:rFonts w:ascii="Verdana" w:hAnsi="Verdana"/>
          <w:color w:val="auto"/>
          <w:sz w:val="18"/>
          <w:szCs w:val="18"/>
        </w:rPr>
        <w:t>Hierbij bied ik u mijn reactie aan op de vragen en opmerkingen in het kader van het schriftelijk overleg met de vaste commissie Onderwijs, Cultuur en Wetenschap over mijn brief van 2</w:t>
      </w:r>
      <w:r>
        <w:rPr>
          <w:rFonts w:ascii="Verdana" w:hAnsi="Verdana"/>
          <w:color w:val="auto"/>
          <w:sz w:val="18"/>
          <w:szCs w:val="18"/>
        </w:rPr>
        <w:t>4</w:t>
      </w:r>
      <w:r w:rsidRPr="00FD713B">
        <w:rPr>
          <w:rFonts w:ascii="Verdana" w:hAnsi="Verdana"/>
          <w:color w:val="auto"/>
          <w:sz w:val="18"/>
          <w:szCs w:val="18"/>
        </w:rPr>
        <w:t xml:space="preserve"> </w:t>
      </w:r>
      <w:r>
        <w:rPr>
          <w:rFonts w:ascii="Verdana" w:hAnsi="Verdana"/>
          <w:color w:val="auto"/>
          <w:sz w:val="18"/>
          <w:szCs w:val="18"/>
        </w:rPr>
        <w:t>januari</w:t>
      </w:r>
      <w:r w:rsidRPr="00FD713B">
        <w:rPr>
          <w:rFonts w:ascii="Verdana" w:hAnsi="Verdana"/>
          <w:color w:val="auto"/>
          <w:sz w:val="18"/>
          <w:szCs w:val="18"/>
        </w:rPr>
        <w:t xml:space="preserve"> </w:t>
      </w:r>
      <w:r w:rsidR="000866B1">
        <w:rPr>
          <w:rFonts w:ascii="Verdana" w:hAnsi="Verdana"/>
          <w:color w:val="auto"/>
          <w:sz w:val="18"/>
          <w:szCs w:val="18"/>
        </w:rPr>
        <w:t>2018</w:t>
      </w:r>
      <w:r>
        <w:rPr>
          <w:rFonts w:ascii="Verdana" w:hAnsi="Verdana"/>
          <w:color w:val="auto"/>
          <w:sz w:val="18"/>
          <w:szCs w:val="18"/>
        </w:rPr>
        <w:t xml:space="preserve"> </w:t>
      </w:r>
      <w:r w:rsidR="00F6704F">
        <w:rPr>
          <w:rFonts w:ascii="Verdana" w:hAnsi="Verdana"/>
          <w:color w:val="auto"/>
          <w:sz w:val="18"/>
          <w:szCs w:val="18"/>
        </w:rPr>
        <w:t>inzake</w:t>
      </w:r>
      <w:r w:rsidRPr="00FD713B">
        <w:rPr>
          <w:rFonts w:ascii="Verdana" w:hAnsi="Verdana"/>
          <w:color w:val="auto"/>
          <w:sz w:val="18"/>
          <w:szCs w:val="18"/>
        </w:rPr>
        <w:t xml:space="preserve"> het </w:t>
      </w:r>
      <w:r w:rsidRPr="000866B1" w:rsidR="000866B1">
        <w:rPr>
          <w:rStyle w:val="Nadruk"/>
          <w:rFonts w:ascii="Verdana" w:hAnsi="Verdana" w:cs="Helvetica"/>
          <w:i w:val="0"/>
          <w:sz w:val="18"/>
          <w:szCs w:val="18"/>
        </w:rPr>
        <w:t>ontwerpbesluit houdende wijziging van het Uitvoeringsbesluit WHW 2008 in verband met de wet invoering associate degree-opleiding</w:t>
      </w:r>
      <w:r w:rsidRPr="000866B1">
        <w:rPr>
          <w:rFonts w:ascii="Verdana" w:hAnsi="Verdana"/>
          <w:i/>
          <w:color w:val="auto"/>
          <w:sz w:val="18"/>
          <w:szCs w:val="18"/>
        </w:rPr>
        <w:t xml:space="preserve"> </w:t>
      </w:r>
      <w:r w:rsidRPr="00FD713B">
        <w:rPr>
          <w:rFonts w:ascii="Verdana" w:hAnsi="Verdana"/>
          <w:color w:val="auto"/>
          <w:sz w:val="18"/>
          <w:szCs w:val="18"/>
        </w:rPr>
        <w:t xml:space="preserve">(Kamerstuk 31 288, nr. </w:t>
      </w:r>
      <w:r w:rsidR="000866B1">
        <w:rPr>
          <w:rFonts w:ascii="Verdana" w:hAnsi="Verdana"/>
          <w:color w:val="auto"/>
          <w:sz w:val="18"/>
          <w:szCs w:val="18"/>
        </w:rPr>
        <w:t>605</w:t>
      </w:r>
      <w:r w:rsidRPr="00FD713B">
        <w:rPr>
          <w:rFonts w:ascii="Verdana" w:hAnsi="Verdana"/>
          <w:color w:val="auto"/>
          <w:sz w:val="18"/>
          <w:szCs w:val="18"/>
        </w:rPr>
        <w:t>).</w:t>
      </w:r>
      <w:r w:rsidRPr="00FD713B">
        <w:rPr>
          <w:rFonts w:ascii="Verdana" w:hAnsi="Verdana"/>
          <w:sz w:val="18"/>
          <w:szCs w:val="18"/>
        </w:rPr>
        <w:t> </w:t>
      </w:r>
    </w:p>
    <w:p w:rsidR="000866B1" w:rsidP="00FD713B" w:rsidRDefault="000866B1">
      <w:pPr>
        <w:pStyle w:val="Default"/>
        <w:rPr>
          <w:rFonts w:ascii="Verdana" w:hAnsi="Verdana"/>
          <w:sz w:val="18"/>
          <w:szCs w:val="18"/>
        </w:rPr>
      </w:pPr>
    </w:p>
    <w:p w:rsidRPr="00FD713B" w:rsidR="000866B1" w:rsidP="00FD713B" w:rsidRDefault="000866B1">
      <w:pPr>
        <w:pStyle w:val="Default"/>
        <w:rPr>
          <w:rFonts w:ascii="Verdana" w:hAnsi="Verdana"/>
          <w:sz w:val="18"/>
          <w:szCs w:val="18"/>
        </w:rPr>
      </w:pPr>
    </w:p>
    <w:p w:rsidR="00FD713B" w:rsidP="00AC28E2" w:rsidRDefault="00FD713B">
      <w:pPr>
        <w:pStyle w:val="standaard-tekst"/>
      </w:pPr>
    </w:p>
    <w:p w:rsidR="00FD713B" w:rsidP="00AC28E2" w:rsidRDefault="00FD713B">
      <w:pPr>
        <w:pStyle w:val="standaard-tekst"/>
      </w:pPr>
      <w:r w:rsidRPr="00A93A5C">
        <w:t xml:space="preserve">De Minister van Onderwijs, Cultuur en Wetenschap, </w:t>
      </w:r>
    </w:p>
    <w:p w:rsidRPr="000839CD" w:rsidR="00FD713B" w:rsidP="00AC28E2" w:rsidRDefault="00FD713B">
      <w:pPr>
        <w:pStyle w:val="standaard-tekst"/>
      </w:pPr>
    </w:p>
    <w:p w:rsidRPr="000839CD" w:rsidR="00FD713B" w:rsidP="00AC28E2" w:rsidRDefault="00FD713B">
      <w:pPr>
        <w:pStyle w:val="standaard-tekst"/>
      </w:pPr>
      <w:r w:rsidRPr="000839CD">
        <w:t> </w:t>
      </w:r>
    </w:p>
    <w:p w:rsidRPr="000839CD" w:rsidR="00FD713B" w:rsidP="00AC28E2" w:rsidRDefault="00FD713B">
      <w:pPr>
        <w:pStyle w:val="standaard-tekst"/>
      </w:pPr>
      <w:r w:rsidRPr="000839CD">
        <w:t> </w:t>
      </w:r>
    </w:p>
    <w:p w:rsidRPr="000839CD" w:rsidR="00FD713B" w:rsidP="00AC28E2" w:rsidRDefault="00FD713B">
      <w:pPr>
        <w:pStyle w:val="standaard-tekst"/>
      </w:pPr>
      <w:r w:rsidRPr="000839CD">
        <w:t> </w:t>
      </w:r>
    </w:p>
    <w:p w:rsidRPr="000839CD" w:rsidR="00FD713B" w:rsidP="00AC28E2" w:rsidRDefault="00FD713B">
      <w:pPr>
        <w:pStyle w:val="standaard-tekst"/>
      </w:pPr>
      <w:r w:rsidRPr="000839CD">
        <w:t> </w:t>
      </w:r>
    </w:p>
    <w:p w:rsidRPr="000839CD" w:rsidR="00FD713B" w:rsidP="00AC28E2" w:rsidRDefault="00FD713B">
      <w:pPr>
        <w:pStyle w:val="standaard-tekst"/>
      </w:pPr>
      <w:r w:rsidRPr="000839CD">
        <w:t> </w:t>
      </w:r>
    </w:p>
    <w:p w:rsidR="00FD713B" w:rsidP="00AC28E2" w:rsidRDefault="00FD713B">
      <w:pPr>
        <w:pStyle w:val="standaard-tekst"/>
      </w:pPr>
      <w:r>
        <w:t xml:space="preserve">Ingrid van </w:t>
      </w:r>
      <w:proofErr w:type="spellStart"/>
      <w:r>
        <w:t>Engelshoven</w:t>
      </w:r>
      <w:proofErr w:type="spellEnd"/>
      <w:r>
        <w:t xml:space="preserve"> </w:t>
      </w:r>
    </w:p>
    <w:p w:rsidRPr="00263FD6" w:rsidR="00692BA9" w:rsidP="00263FD6" w:rsidRDefault="00692BA9"/>
    <w:sectPr w:rsidRPr="00263FD6" w:rsidR="00692BA9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A7" w:rsidRDefault="00A250A7">
      <w:r>
        <w:separator/>
      </w:r>
    </w:p>
    <w:p w:rsidR="00A250A7" w:rsidRDefault="00A250A7"/>
  </w:endnote>
  <w:endnote w:type="continuationSeparator" w:id="0">
    <w:p w:rsidR="00A250A7" w:rsidRDefault="00A250A7">
      <w:r>
        <w:continuationSeparator/>
      </w:r>
    </w:p>
    <w:p w:rsidR="00A250A7" w:rsidRDefault="00A250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3B" w:rsidRDefault="00FD713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FD713B" w:rsidP="00FD713B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PAGE  \* Arabic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 w:rsidR="00E52EE9"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  <w:r w:rsidR="002F71BB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SECTIONPAGES 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 w:rsidR="00E52EE9"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FD713B" w:rsidP="00FD713B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PAGE  \* Arabic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0267DF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  <w:r w:rsidR="00D17084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SECTIONPAGES 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0267DF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A7" w:rsidRDefault="00A250A7">
      <w:r>
        <w:separator/>
      </w:r>
    </w:p>
    <w:p w:rsidR="00A250A7" w:rsidRDefault="00A250A7"/>
  </w:footnote>
  <w:footnote w:type="continuationSeparator" w:id="0">
    <w:p w:rsidR="00A250A7" w:rsidRDefault="00A250A7">
      <w:r>
        <w:continuationSeparator/>
      </w:r>
    </w:p>
    <w:p w:rsidR="00A250A7" w:rsidRDefault="00A250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3B" w:rsidRDefault="00FD713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:rsidR="002F71BB" w:rsidRPr="000407BB" w:rsidRDefault="000407BB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separate"/>
          </w:r>
          <w:r w:rsidR="00E52EE9">
            <w:rPr>
              <w:sz w:val="13"/>
              <w:szCs w:val="13"/>
            </w:rPr>
            <w:t>1326802</w:t>
          </w:r>
          <w:r>
            <w:rPr>
              <w:sz w:val="13"/>
              <w:szCs w:val="13"/>
            </w:rPr>
            <w:fldChar w:fldCharType="end"/>
          </w:r>
        </w:p>
      </w:tc>
    </w:tr>
    <w:tr w:rsidR="00E35CF4" w:rsidRPr="00581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FD713B" w:rsidRDefault="00E52EE9" w:rsidP="00FD713B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>
                <wp:extent cx="2451100" cy="1657350"/>
                <wp:effectExtent l="0" t="0" r="6350" b="0"/>
                <wp:docPr id="371" name="Afbeelding 3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110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D713B" w:rsidRPr="00543A0D" w:rsidRDefault="00FD713B" w:rsidP="00FD713B">
          <w:pPr>
            <w:framePr w:w="6339" w:h="2750" w:hRule="exact" w:hSpace="181" w:wrap="around" w:vAnchor="page" w:hAnchor="page" w:x="5586" w:y="1"/>
            <w:spacing w:after="200" w:line="276" w:lineRule="auto"/>
            <w:rPr>
              <w:rFonts w:ascii="Calibri" w:hAnsi="Calibri"/>
              <w:sz w:val="22"/>
              <w:szCs w:val="22"/>
              <w:lang w:eastAsia="en-US"/>
            </w:rPr>
          </w:pP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FD713B" w:rsidP="00FD713B">
          <w:pPr>
            <w:pStyle w:val="Huisstijl-Adres"/>
            <w:spacing w:after="0"/>
            <w:rPr>
              <w:noProof w:val="0"/>
            </w:rPr>
          </w:pPr>
          <w:r w:rsidRPr="009E3B07">
            <w:rPr>
              <w:noProof w:val="0"/>
            </w:rPr>
            <w:t>&gt;Retouradres </w:t>
          </w:r>
          <w:r>
            <w:rPr>
              <w:noProof w:val="0"/>
            </w:rPr>
            <w:t>Postbus 16375 2500 BJ Den Haag</w:t>
          </w:r>
          <w:r w:rsidRPr="009E3B07">
            <w:rPr>
              <w:noProof w:val="0"/>
            </w:rPr>
            <w:t xml:space="preserve"> </w:t>
          </w:r>
        </w:p>
      </w:tc>
    </w:tr>
    <w:tr w:rsidR="00527BD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604D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527BD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70A54064B73F4F0C966125A48855551B&quot;/&gt;&lt;Field id=&quot;UserGroup.1&quot; value=&quot;Wetgeving en Juridische Zaken&quot;/&gt;&lt;Field id=&quot;UserGroup.2&quot; value=&quot;WJZ&quot;/&gt;&lt;Field id=&quot;UserGroup.3&quot; value=&quot;&quot;/&gt;&lt;Field id=&quot;UserGroup.815F2AA4BDBE427BB9EA923102C2FB70&quot; value=&quot;Wetgeving en Juridische Zaken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mr. J.A.P. Veringa&quot;/&gt;&lt;Field id=&quot;UserGroup.92A810531841458EA421E4A78B39896C&quot; value=&quot;&quot;/&gt;&lt;Field id=&quot;UserGroup.CCF539C106E04983810964EABF88BEA7&quot; value=&quot;&quot;/&gt;&lt;Field id=&quot;UserGroup.B6D16C567E8747049E6328799A98A81C&quot; value=&quot;&quot;/&gt;&lt;Field id=&quot;UserGroup.42322026BD3A4EDBBB13C01F0BF536F7&quot; value=&quot;P.O. Box 16375&quot;/&gt;&lt;Field id=&quot;UserGroup.26D0C618E5F34862BB204EF65A9834C5&quot; value=&quot;&quot;/&gt;&lt;Field id=&quot;UserGroup.0C73AB2D30514C92B940A0B209F32216&quot; value=&quot;&quot;/&gt;&lt;Field id=&quot;UserGroup.85101AD57012478EB0EE524B623376EF&quot; value=&quot;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2C760D6E6C924DAFB56C10B88D230C6A&quot;/&gt;&lt;Field id=&quot;Author.1&quot; value=&quot;Wensing-Nieuwenhuijse&quot;/&gt;&lt;Field id=&quot;Author.2&quot; value=&quot;L.&quot;/&gt;&lt;Field id=&quot;Author.3&quot; value=&quot;&quot;/&gt;&lt;Field id=&quot;Author.4&quot; value=&quot;Linda&quot;/&gt;&lt;Field id=&quot;Author.5&quot; value=&quot;l.wensing@minocw.nl&quot;/&gt;&lt;Field id=&quot;Author.6&quot; value=&quot;&quot;/&gt;&lt;Field id=&quot;Author.7&quot; value=&quot;&quot;/&gt;&lt;Field id=&quot;Author.8&quot; value=&quot;&quot;/&gt;&lt;Field id=&quot;Author.9&quot; value=&quot;o203wen&quot; mappedto=&quot;AUTHOR_ID&quot;/&gt;&lt;Field id=&quot;Author.10&quot; value=&quot;True&quot;/&gt;&lt;Field id=&quot;Author.11&quot; value=&quot;1&quot;/&gt;&lt;Field id=&quot;Author.12&quot; value=&quot;&quot;/&gt;&lt;Field id=&quot;Author.13&quot; value=&quot;HOFT&quot;/&gt;&lt;Field id=&quot;Author.14&quot; value=&quot;Wensing-Nieuwenhuijse&quot;/&gt;&lt;Field id=&quot;Author.E72E562AD10E44CF8B0BB85626A7CED6&quot; value=&quot;&quot;/&gt;&lt;Field id=&quot;Author.2A7545B21CF14EEBBD8CE2FB110ECA76&quot; value=&quot;+31 6 46 84 90 84&quot;/&gt;&lt;Field id=&quot;Author.07A356D7877849EBA5C9C7CF16E58D5F&quot; value=&quot;&quot;/&gt;&lt;Field id=&quot;Author.316524BDEDA04B27B02489813A15B3D2&quot; value=&quot;&quot;/&gt;&lt;Field id=&quot;Author.764D5833F93D470E8E750B1DAEBD2873&quot; value=&quot;12651&quot;/&gt;&lt;Field id=&quot;Author.978504FDCABC4ECBB9ECA7D9D1C6BAF8&quot; value=&quot;Wetgevingsjurist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+31 6 46 84 90 84&quot;/&gt;&lt;Field id=&quot;Author.9F10345A9CBA40549518EFEBF9616FE7&quot; value=&quot;WJZ&quot;/&gt;&lt;Field id=&quot;Author.A08FD3E3B58F4E81842FC68F44A9B386&quot; value=&quot;OCW&quot;/&gt;&lt;Field id=&quot;Author.8DC78BAD95DF4C7792B2965626F7CBF4&quot; value=&quot;1&quot;/&gt;&lt;Field id=&quot;Typist.0&quot; value=&quot;2C760D6E6C924DAFB56C10B88D230C6A&quot;/&gt;&lt;Field id=&quot;Typist.1&quot; value=&quot;Wensing-Nieuwenhuijse&quot;/&gt;&lt;Field id=&quot;Typist.2&quot; value=&quot;L.&quot;/&gt;&lt;Field id=&quot;Typist.3&quot; value=&quot;&quot;/&gt;&lt;Field id=&quot;Typist.4&quot; value=&quot;Linda&quot;/&gt;&lt;Field id=&quot;Typist.5&quot; value=&quot;l.wensing@minocw.nl&quot;/&gt;&lt;Field id=&quot;Typist.6&quot; value=&quot;&quot;/&gt;&lt;Field id=&quot;Typist.7&quot; value=&quot;&quot;/&gt;&lt;Field id=&quot;Typist.8&quot; value=&quot;&quot;/&gt;&lt;Field id=&quot;Typist.9&quot; value=&quot;o203wen&quot;/&gt;&lt;Field id=&quot;Typist.10&quot; value=&quot;True&quot;/&gt;&lt;Field id=&quot;Typist.11&quot; value=&quot;1&quot;/&gt;&lt;Field id=&quot;Typist.12&quot; value=&quot;&quot;/&gt;&lt;Field id=&quot;Typist.13&quot; value=&quot;HOFT&quot;/&gt;&lt;Field id=&quot;Typist.14&quot; value=&quot;Wensing-Nieuwenhuijse&quot;/&gt;&lt;Field id=&quot;Typist.E72E562AD10E44CF8B0BB85626A7CED6&quot; value=&quot;&quot;/&gt;&lt;Field id=&quot;Typist.2A7545B21CF14EEBBD8CE2FB110ECA76&quot; value=&quot;+31 6 46 84 90 84&quot;/&gt;&lt;Field id=&quot;Typist.07A356D7877849EBA5C9C7CF16E58D5F&quot; value=&quot;&quot;/&gt;&lt;Field id=&quot;Typist.316524BDEDA04B27B02489813A15B3D2&quot; value=&quot;&quot;/&gt;&lt;Field id=&quot;Typist.764D5833F93D470E8E750B1DAEBD2873&quot; value=&quot;12651&quot;/&gt;&lt;Field id=&quot;Typist.978504FDCABC4ECBB9ECA7D9D1C6BAF8&quot; value=&quot;Wetgevingsjurist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+31 6 46 84 90 84&quot;/&gt;&lt;Field id=&quot;Typist.9F10345A9CBA40549518EFEBF9616FE7&quot; value=&quot;WJZ&quot;/&gt;&lt;Field id=&quot;Typist.A08FD3E3B58F4E81842FC68F44A9B386&quot; value=&quot;OCW&quot;/&gt;&lt;Field id=&quot;Typist.8DC78BAD95DF4C7792B2965626F7CBF4&quot; value=&quot;1&quot;/&gt;&lt;Field id=&quot;TemplateGroup.0&quot; value=&quot;091CD66711D145CBAF548EF69FE073DC&quot;/&gt;&lt;Field id=&quot;TemplateGroup.1&quot; value=&quot;Algemene sjablonen Wet- en regelgeving&quot;/&gt;&lt;Field id=&quot;Template.0&quot; value=&quot;3DD52438524749F3B6E3FEFF8B8E7C83&quot;/&gt;&lt;Field id=&quot;Template.1&quot; value=&quot;Brief TK&quot;/&gt;&lt;Field id=&quot;Template.2&quot; value=&quot;False&quot;/&gt;&lt;Field id=&quot;Template.3&quot; value=&quot;1&quot;/&gt;&lt;Field id=&quot;Template.4&quot; value=&quot;TP3DD52438524749F3B6E3FEFF8B8E7C83.sdp&quot;/&gt;&lt;Field id=&quot;Template.F7CF6B99D03B4E9BA5ADC2EAD0AF8DE8&quot; value=&quot;0.2&quot;/&gt;&lt;Field id=&quot;Template.C0486B6320E844FAB73B6A4011279223&quot; value=&quot;P&quot;/&gt;&lt;Field id=&quot;Template.1837871373234C94AE26FC6D93758E9C&quot; value=&quot;Marja Zirkzee-Flippo&quot;/&gt;&lt;Field id=&quot;Template.15D954F41372414FA0E4E16EE35B749F&quot; value=&quot;Versie 12-12-2017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Voorstel van wet xxx (xx xxx)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EGELEIDENDSCHRIJVEN&quot; mappedto=&quot;TYPE_ID&quot;/&gt;&lt;Field id=&quot;Template.9BC47C9B7214445DB3739239A0BA1B94&quot; value=&quot;&quot; mappedto=&quot;OCW_DOCVORM&quot;/&gt;&lt;Field id=&quot;Template.D2BC391A04AA4E3486CB26C52BDD0C02&quot; value=&quot;WETSVOORSTEL&quot; mappedto=&quot;SOORT_ID&quot;/&gt;&lt;Field id=&quot;Template.D14AE46522664BBAB3C279BB6F961E0C&quot; value=&quot;&quot;/&gt;&lt;Field id=&quot;Header.0&quot; value=&quot;684479A886184C6D8688A3088C2EE368&quot;/&gt;&lt;Field id=&quot;Header.1&quot; value=&quot;Brief (meertalig)&quot;/&gt;&lt;Field id=&quot;Header.2&quot; value=&quot;False&quot;/&gt;&lt;Field id=&quot;Header.3&quot; value=&quot;HD684479A886184C6D8688A3088C2EE368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A65D95D176A847C794C486332E61956D&quot;/&gt;&lt;Field id=&quot;42A8A342A9DE4673BFA491F68EA84788&quot; description=&quot;Taal&quot; value=&quot;Nederlands&quot;/&gt;&lt;Field id=&quot;76EFB07757124E5DA7F6AD8148DEBFC3&quot; description=&quot;Taal - Datum&quot; value=&quot;Nederlands&quot;/&gt;&lt;Field id=&quot;D8C1C25BDA704160A1B2633F47D94A06&quot; description=&quot;Taal - Datum keuze&quot; value=&quot;Nederlands&quot;/&gt;&lt;Field id=&quot;CC0E2B14143545F2AB0ECA44CFA5E504&quot; description=&quot;Taal - Retouradres&quot; value=&quot;Nederlands&quot;/&gt;&lt;Field id=&quot;D89A4E2EF36345ECBE28A79ACD7C24A1&quot; description=&quot;Taal - Logo&quot; value=&quot;Nederlands&quot;/&gt;&lt;Field id=&quot;BEBFA09FF49F4993A43B6F6BE9C96A74&quot; description=&quot;Taal - Pagina&quot; value=&quot;Nederlands&quot;/&gt;&lt;Field id=&quot;1E9CCF9E10E84B0A9B1885119876CFF5&quot; description=&quot;Datum op later moment invullen&quot; value=&quot;Ja&quot;/&gt;&lt;Field id=&quot;493EFB1F0DB647D88BFE5F7D4A5511BA&quot; description=&quot;Taal - Betreft&quot; value=&quot;Nederlands&quot;/&gt;&lt;Field id=&quot;76EFB07757124E5DA7F6AD8148DEBFC3&quot; description=&quot;Taal - Datum&quot; value=&quot;Nederlands&quot;/&gt;&lt;Field id=&quot;AECA873DFC804F9899E038CCB571CF8E&quot; description=&quot;Organisatie&quot; value=&quot;De Voorzitter van de Tweede Kamer der Staten-Generaal&quot;/&gt;&lt;Field id=&quot;C3E429983B2442448EF007A5DE0C8958&quot; description=&quot;Straatnaam&quot; value=&quot;Postbus&quot;/&gt;&lt;Field id=&quot;12F1743D109347079435623D214A03D6&quot; description=&quot;Nummer&quot; value=&quot;20018&quot;/&gt;&lt;Field id=&quot;1C885CAC4948497B9ED40EE05EFF8053&quot; description=&quot;Postcode&quot; value=&quot;2500 EA&quot;/&gt;&lt;Field id=&quot;DD2340C3EA3343679CB5B28F20486020&quot; description=&quot;Plaatsnaam&quot; value=&quot;DEN HAAG&quot;/&gt;&lt;/Fields&gt;_x000d__x000a_"/>
  </w:docVars>
  <w:rsids>
    <w:rsidRoot w:val="00FD713B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267DF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289C"/>
    <w:rsid w:val="0008539E"/>
    <w:rsid w:val="000866B1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2BD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A6DED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0A7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D351B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7870"/>
    <w:rsid w:val="00D80977"/>
    <w:rsid w:val="00D80CCE"/>
    <w:rsid w:val="00D849AF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2EE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A5BA2"/>
    <w:rsid w:val="00EB73E0"/>
    <w:rsid w:val="00EB7AF9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6704F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D713B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rsid w:val="00FD713B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Default">
    <w:name w:val="Default"/>
    <w:rsid w:val="00FD7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adruk">
    <w:name w:val="Emphasis"/>
    <w:uiPriority w:val="20"/>
    <w:qFormat/>
    <w:rsid w:val="000866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rsid w:val="00FD713B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Default">
    <w:name w:val="Default"/>
    <w:rsid w:val="00FD7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adruk">
    <w:name w:val="Emphasis"/>
    <w:uiPriority w:val="20"/>
    <w:qFormat/>
    <w:rsid w:val="000866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140</ap:Words>
  <ap:Characters>774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913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1900-12-31T23:00:00.0000000Z</lastPrinted>
  <dcterms:created xsi:type="dcterms:W3CDTF">2018-03-16T08:36:00.0000000Z</dcterms:created>
  <dcterms:modified xsi:type="dcterms:W3CDTF">2018-03-16T08:36:00.0000000Z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1326802</vt:lpwstr>
  </property>
  <property fmtid="{D5CDD505-2E9C-101B-9397-08002B2CF9AE}" pid="3" name="ContentTypeId">
    <vt:lpwstr>0x010100CBCEC3B37EAC6C4692561F00A313A6E7</vt:lpwstr>
  </property>
</Properties>
</file>