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F75106" w:rsidRDefault="003F5A8F">
      <w:pPr>
        <w:pStyle w:val="in-tab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editId="1909D38E" wp14:anchorId="6CEE9CFF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0" cy="0"/>
                <wp:effectExtent l="9525" t="9525" r="9525" b="9525"/>
                <wp:wrapNone/>
                <wp:docPr id="7" name="Carma DocSys~brief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5A8F" w:rsidRDefault="003F5A8F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rma DocSys~brief" style="position:absolute;margin-left:0;margin-top:0;width:0;height:0;z-index:25165977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strokecolor="fuchsia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">
                <v:textbox style="layout-flow:vertical;mso-layout-flow-alt:bottom-to-top">
                  <w:txbxContent>
                    <w:p w:rsidR="003F5A8F" w:rsidRDefault="003F5A8F"/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pPr w:leftFromText="181" w:rightFromText="181" w:vertAnchor="page" w:horzAnchor="page" w:tblpX="6340" w:tblpY="1"/>
        <w:tblW w:w="0" w:type="auto"/>
        <w:tblLook w:val="0000" w:firstRow="0" w:lastRow="0" w:firstColumn="0" w:lastColumn="0" w:noHBand="0" w:noVBand="0"/>
      </w:tblPr>
      <w:tblGrid>
        <w:gridCol w:w="3902"/>
      </w:tblGrid>
      <w:tr w:rsidR="00F75106">
        <w:tc>
          <w:tcPr>
            <w:tcW w:w="0" w:type="auto"/>
          </w:tcPr>
          <w:p w:rsidR="00F75106" w:rsidRDefault="003F5A8F">
            <w:bookmarkStart w:name="woordmerk" w:id="1"/>
            <w:bookmarkStart w:name="woordmerk_bk" w:id="2"/>
            <w:bookmarkEnd w:id="1"/>
            <w:r>
              <w:rPr>
                <w:noProof/>
              </w:rPr>
              <w:drawing>
                <wp:inline distT="0" distB="0" distL="0" distR="0" wp14:anchorId="2905BE3D" wp14:editId="5C5FE0DB">
                  <wp:extent cx="2340869" cy="1583439"/>
                  <wp:effectExtent l="0" t="0" r="0" b="0"/>
                  <wp:docPr id="1" name="Afbeelding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0869" cy="1583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2"/>
            <w:r w:rsidR="008A7B34">
              <w:fldChar w:fldCharType="begin"/>
            </w:r>
            <w:r w:rsidR="00F75106">
              <w:instrText xml:space="preserve"> DOCPROPERTY woordmerk </w:instrText>
            </w:r>
            <w:r w:rsidR="008A7B34">
              <w:fldChar w:fldCharType="end"/>
            </w:r>
          </w:p>
        </w:tc>
      </w:tr>
    </w:tbl>
    <w:p w:rsidR="00F75106" w:rsidRDefault="00F75106">
      <w:pPr>
        <w:pStyle w:val="in-table"/>
      </w:pPr>
    </w:p>
    <w:tbl>
      <w:tblPr>
        <w:tblW w:w="7512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9"/>
        <w:gridCol w:w="6413"/>
      </w:tblGrid>
      <w:tr w:rsidR="00F75106">
        <w:trPr>
          <w:trHeight w:val="306" w:hRule="exact"/>
        </w:trPr>
        <w:tc>
          <w:tcPr>
            <w:tcW w:w="7512" w:type="dxa"/>
            <w:gridSpan w:val="2"/>
          </w:tcPr>
          <w:p w:rsidR="00F75106" w:rsidRDefault="008A7B34">
            <w:pPr>
              <w:pStyle w:val="Huisstijl-Retouradres"/>
            </w:pPr>
            <w:r>
              <w:fldChar w:fldCharType="begin"/>
            </w:r>
            <w:r w:rsidR="000129A4">
              <w:instrText xml:space="preserve"> DOCPROPERTY retouradres </w:instrText>
            </w:r>
            <w:r>
              <w:fldChar w:fldCharType="separate"/>
            </w:r>
            <w:r w:rsidR="003F5A8F">
              <w:t>&gt; Retouradres Postbus 20301 2500 EH  Den Haag</w:t>
            </w:r>
            <w:r>
              <w:fldChar w:fldCharType="end"/>
            </w:r>
          </w:p>
        </w:tc>
      </w:tr>
      <w:tr w:rsidR="00F75106">
        <w:trPr>
          <w:cantSplit/>
          <w:trHeight w:val="85" w:hRule="exact"/>
        </w:trPr>
        <w:tc>
          <w:tcPr>
            <w:tcW w:w="7512" w:type="dxa"/>
            <w:gridSpan w:val="2"/>
          </w:tcPr>
          <w:p w:rsidR="00F75106" w:rsidRDefault="00F75106">
            <w:pPr>
              <w:pStyle w:val="Huisstijl-Rubricering"/>
            </w:pPr>
          </w:p>
        </w:tc>
      </w:tr>
      <w:tr w:rsidR="00F75106">
        <w:trPr>
          <w:cantSplit/>
          <w:trHeight w:val="187" w:hRule="exact"/>
        </w:trPr>
        <w:tc>
          <w:tcPr>
            <w:tcW w:w="7512" w:type="dxa"/>
            <w:gridSpan w:val="2"/>
          </w:tcPr>
          <w:p w:rsidR="00F75106" w:rsidRDefault="008A7B34">
            <w:pPr>
              <w:pStyle w:val="Huisstijl-Rubricering"/>
            </w:pPr>
            <w:r>
              <w:fldChar w:fldCharType="begin"/>
            </w:r>
            <w:r w:rsidR="000129A4">
              <w:instrText xml:space="preserve"> DOCPROPERTY rubricering </w:instrText>
            </w:r>
            <w:r>
              <w:fldChar w:fldCharType="end"/>
            </w:r>
          </w:p>
        </w:tc>
      </w:tr>
      <w:tr w:rsidR="00F75106">
        <w:trPr>
          <w:cantSplit/>
          <w:trHeight w:val="2166" w:hRule="exact"/>
        </w:trPr>
        <w:tc>
          <w:tcPr>
            <w:tcW w:w="7512" w:type="dxa"/>
            <w:gridSpan w:val="2"/>
          </w:tcPr>
          <w:p w:rsidR="003F5A8F" w:rsidRDefault="008A7B34">
            <w:pPr>
              <w:pStyle w:val="adres"/>
            </w:pPr>
            <w:r>
              <w:fldChar w:fldCharType="begin"/>
            </w:r>
            <w:r w:rsidR="000129A4">
              <w:instrText xml:space="preserve"> DOCVARIABLE adres *\MERGEFORMAT </w:instrText>
            </w:r>
            <w:r>
              <w:fldChar w:fldCharType="separate"/>
            </w:r>
            <w:r w:rsidR="003F5A8F">
              <w:t xml:space="preserve">Aan de Voorzitter van de Tweede Kamer </w:t>
            </w:r>
          </w:p>
          <w:p w:rsidR="003F5A8F" w:rsidRDefault="003F5A8F">
            <w:pPr>
              <w:pStyle w:val="adres"/>
            </w:pPr>
            <w:r>
              <w:t>der Staten-Generaal</w:t>
            </w:r>
          </w:p>
          <w:p w:rsidR="003F5A8F" w:rsidRDefault="003F5A8F">
            <w:pPr>
              <w:pStyle w:val="adres"/>
            </w:pPr>
            <w:r>
              <w:t>Postbus 20018 </w:t>
            </w:r>
          </w:p>
          <w:p w:rsidR="00F75106" w:rsidRDefault="003F5A8F">
            <w:pPr>
              <w:pStyle w:val="adres"/>
            </w:pPr>
            <w:r>
              <w:t>2500 EA  DEN HAAG</w:t>
            </w:r>
            <w:r w:rsidR="008A7B34">
              <w:fldChar w:fldCharType="end"/>
            </w:r>
          </w:p>
          <w:p w:rsidR="00F75106" w:rsidRDefault="008A7B34">
            <w:pPr>
              <w:pStyle w:val="kixcode"/>
            </w:pPr>
            <w:r>
              <w:fldChar w:fldCharType="begin"/>
            </w:r>
            <w:r w:rsidR="000129A4">
              <w:instrText xml:space="preserve"> DOCPROPERTY kix </w:instrText>
            </w:r>
            <w:r>
              <w:fldChar w:fldCharType="end"/>
            </w:r>
          </w:p>
          <w:p w:rsidR="00F75106" w:rsidRDefault="00F75106">
            <w:pPr>
              <w:pStyle w:val="kixcode"/>
            </w:pPr>
          </w:p>
        </w:tc>
      </w:tr>
      <w:tr w:rsidR="00F75106">
        <w:trPr>
          <w:trHeight w:val="465" w:hRule="exact"/>
        </w:trPr>
        <w:tc>
          <w:tcPr>
            <w:tcW w:w="7512" w:type="dxa"/>
            <w:gridSpan w:val="2"/>
          </w:tcPr>
          <w:p w:rsidR="00F75106" w:rsidRDefault="00F75106">
            <w:pPr>
              <w:pStyle w:val="broodtekst"/>
            </w:pPr>
          </w:p>
        </w:tc>
      </w:tr>
      <w:tr w:rsidR="00F75106">
        <w:trPr>
          <w:trHeight w:val="238" w:hRule="exact"/>
        </w:trPr>
        <w:tc>
          <w:tcPr>
            <w:tcW w:w="1099" w:type="dxa"/>
          </w:tcPr>
          <w:p w:rsidR="00F75106" w:rsidRDefault="008A7B34">
            <w:pPr>
              <w:pStyle w:val="datumonderwerp"/>
              <w:tabs>
                <w:tab w:val="clear" w:pos="794"/>
                <w:tab w:val="left" w:pos="1092"/>
              </w:tabs>
              <w:ind w:left="1140" w:hanging="1140"/>
              <w:rPr>
                <w:noProof/>
              </w:rPr>
            </w:pPr>
            <w:r>
              <w:rPr>
                <w:noProof/>
              </w:rPr>
              <w:fldChar w:fldCharType="begin"/>
            </w:r>
            <w:r w:rsidR="00D2034F">
              <w:rPr>
                <w:noProof/>
              </w:rPr>
              <w:instrText xml:space="preserve"> DOCPROPERTY _datum </w:instrText>
            </w:r>
            <w:r>
              <w:rPr>
                <w:noProof/>
              </w:rPr>
              <w:fldChar w:fldCharType="separate"/>
            </w:r>
            <w:r w:rsidR="003F5A8F">
              <w:rPr>
                <w:noProof/>
              </w:rPr>
              <w:t>Datum</w:t>
            </w:r>
            <w:r>
              <w:rPr>
                <w:noProof/>
              </w:rPr>
              <w:fldChar w:fldCharType="end"/>
            </w:r>
          </w:p>
        </w:tc>
        <w:tc>
          <w:tcPr>
            <w:tcW w:w="6413" w:type="dxa"/>
          </w:tcPr>
          <w:p w:rsidR="00F75106" w:rsidRDefault="00347CA4">
            <w:pPr>
              <w:pStyle w:val="datumonderwerp"/>
              <w:tabs>
                <w:tab w:val="clear" w:pos="794"/>
                <w:tab w:val="left" w:pos="1092"/>
              </w:tabs>
              <w:ind w:left="1140" w:hanging="1140"/>
            </w:pPr>
            <w:r>
              <w:t>7 maart 2018</w:t>
            </w:r>
          </w:p>
        </w:tc>
      </w:tr>
      <w:tr w:rsidR="00F75106">
        <w:trPr>
          <w:trHeight w:val="482" w:hRule="exact"/>
        </w:trPr>
        <w:tc>
          <w:tcPr>
            <w:tcW w:w="1099" w:type="dxa"/>
          </w:tcPr>
          <w:p w:rsidR="00F75106" w:rsidRDefault="008A7B34">
            <w:pPr>
              <w:pStyle w:val="datumonderwerp"/>
              <w:ind w:left="743" w:hanging="743"/>
              <w:rPr>
                <w:noProof/>
              </w:rPr>
            </w:pPr>
            <w:r>
              <w:rPr>
                <w:noProof/>
              </w:rPr>
              <w:fldChar w:fldCharType="begin"/>
            </w:r>
            <w:r w:rsidR="00D2034F">
              <w:rPr>
                <w:noProof/>
              </w:rPr>
              <w:instrText xml:space="preserve"> DOCPROPERTY _onderwerp </w:instrText>
            </w:r>
            <w:r>
              <w:rPr>
                <w:noProof/>
              </w:rPr>
              <w:fldChar w:fldCharType="separate"/>
            </w:r>
            <w:r w:rsidR="003F5A8F">
              <w:rPr>
                <w:noProof/>
              </w:rPr>
              <w:t>Onderwerp</w:t>
            </w:r>
            <w:r>
              <w:rPr>
                <w:noProof/>
              </w:rPr>
              <w:fldChar w:fldCharType="end"/>
            </w:r>
          </w:p>
        </w:tc>
        <w:tc>
          <w:tcPr>
            <w:tcW w:w="6413" w:type="dxa"/>
          </w:tcPr>
          <w:p w:rsidR="00F75106" w:rsidRDefault="008A7B34">
            <w:pPr>
              <w:pStyle w:val="datumonderwerp"/>
            </w:pPr>
            <w:r>
              <w:fldChar w:fldCharType="begin"/>
            </w:r>
            <w:r w:rsidR="000129A4">
              <w:instrText xml:space="preserve"> DOCPROPERTY onderwerp </w:instrText>
            </w:r>
            <w:r>
              <w:fldChar w:fldCharType="separate"/>
            </w:r>
            <w:r w:rsidR="003F5A8F">
              <w:t xml:space="preserve">Uitvoeringswet algemene verordening gegevensbescherming </w:t>
            </w:r>
            <w:r>
              <w:fldChar w:fldCharType="end"/>
            </w:r>
          </w:p>
        </w:tc>
      </w:tr>
    </w:tbl>
    <w:tbl>
      <w:tblPr>
        <w:tblpPr w:leftFromText="181" w:rightFromText="181" w:vertAnchor="page" w:horzAnchor="page" w:tblpX="9357" w:tblpY="3074"/>
        <w:tblW w:w="20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3"/>
      </w:tblGrid>
      <w:tr w:rsidR="00F75106">
        <w:tc>
          <w:tcPr>
            <w:tcW w:w="2013" w:type="dxa"/>
          </w:tcPr>
          <w:p w:rsidR="003F5A8F" w:rsidP="003F5A8F" w:rsidRDefault="003F5A8F">
            <w:pPr>
              <w:pStyle w:val="afzendgegevens-bold"/>
            </w:pPr>
            <w:bookmarkStart w:name="referentiegegevens" w:id="3"/>
            <w:bookmarkStart w:name="referentiegegevens_bk" w:id="4"/>
            <w:bookmarkEnd w:id="3"/>
            <w:r>
              <w:t>Directie Wetgeving en Juridische Zaken</w:t>
            </w:r>
          </w:p>
          <w:p w:rsidR="003F5A8F" w:rsidP="003F5A8F" w:rsidRDefault="003F5A8F">
            <w:pPr>
              <w:pStyle w:val="afzendgegevens"/>
            </w:pPr>
            <w:r>
              <w:t>sector staats- en bestuursrecht</w:t>
            </w:r>
          </w:p>
          <w:p w:rsidR="003F5A8F" w:rsidP="003F5A8F" w:rsidRDefault="003F5A8F">
            <w:pPr>
              <w:pStyle w:val="witregel1"/>
            </w:pPr>
            <w:r>
              <w:t> </w:t>
            </w:r>
          </w:p>
          <w:p w:rsidRPr="00EC59E9" w:rsidR="003F5A8F" w:rsidP="003F5A8F" w:rsidRDefault="003F5A8F">
            <w:pPr>
              <w:pStyle w:val="afzendgegevens"/>
              <w:rPr>
                <w:lang w:val="de-DE"/>
              </w:rPr>
            </w:pPr>
            <w:r w:rsidRPr="00EC59E9">
              <w:rPr>
                <w:lang w:val="de-DE"/>
              </w:rPr>
              <w:t>Turfmarkt 147</w:t>
            </w:r>
          </w:p>
          <w:p w:rsidRPr="00EC59E9" w:rsidR="003F5A8F" w:rsidP="003F5A8F" w:rsidRDefault="003F5A8F">
            <w:pPr>
              <w:pStyle w:val="afzendgegevens"/>
              <w:rPr>
                <w:lang w:val="de-DE"/>
              </w:rPr>
            </w:pPr>
            <w:r w:rsidRPr="00EC59E9">
              <w:rPr>
                <w:lang w:val="de-DE"/>
              </w:rPr>
              <w:t>2511 DP  Den Haag</w:t>
            </w:r>
          </w:p>
          <w:p w:rsidRPr="00EC59E9" w:rsidR="003F5A8F" w:rsidP="003F5A8F" w:rsidRDefault="003F5A8F">
            <w:pPr>
              <w:pStyle w:val="afzendgegevens"/>
              <w:rPr>
                <w:lang w:val="de-DE"/>
              </w:rPr>
            </w:pPr>
            <w:r w:rsidRPr="00EC59E9">
              <w:rPr>
                <w:lang w:val="de-DE"/>
              </w:rPr>
              <w:t>Postbus 20301</w:t>
            </w:r>
          </w:p>
          <w:p w:rsidRPr="00EC59E9" w:rsidR="003F5A8F" w:rsidP="003F5A8F" w:rsidRDefault="003F5A8F">
            <w:pPr>
              <w:pStyle w:val="afzendgegevens"/>
              <w:rPr>
                <w:lang w:val="de-DE"/>
              </w:rPr>
            </w:pPr>
            <w:r w:rsidRPr="00EC59E9">
              <w:rPr>
                <w:lang w:val="de-DE"/>
              </w:rPr>
              <w:t>2500 EH  Den Haag</w:t>
            </w:r>
          </w:p>
          <w:p w:rsidRPr="00EC59E9" w:rsidR="003F5A8F" w:rsidP="003F5A8F" w:rsidRDefault="003F5A8F">
            <w:pPr>
              <w:pStyle w:val="afzendgegevens"/>
              <w:rPr>
                <w:lang w:val="de-DE"/>
              </w:rPr>
            </w:pPr>
            <w:r w:rsidRPr="00EC59E9">
              <w:rPr>
                <w:lang w:val="de-DE"/>
              </w:rPr>
              <w:t>www.rijksoverheid.nl/jenv</w:t>
            </w:r>
          </w:p>
          <w:p w:rsidRPr="00EC59E9" w:rsidR="003F5A8F" w:rsidP="003F5A8F" w:rsidRDefault="003F5A8F">
            <w:pPr>
              <w:pStyle w:val="witregel1"/>
              <w:rPr>
                <w:lang w:val="de-DE"/>
              </w:rPr>
            </w:pPr>
            <w:r w:rsidRPr="00EC59E9">
              <w:rPr>
                <w:lang w:val="de-DE"/>
              </w:rPr>
              <w:t> </w:t>
            </w:r>
          </w:p>
          <w:p w:rsidRPr="00347CA4" w:rsidR="003F5A8F" w:rsidP="003F5A8F" w:rsidRDefault="003F5A8F">
            <w:pPr>
              <w:pStyle w:val="witregel2"/>
              <w:rPr>
                <w:lang w:val="de-DE"/>
              </w:rPr>
            </w:pPr>
            <w:r w:rsidRPr="00347CA4">
              <w:rPr>
                <w:lang w:val="de-DE"/>
              </w:rPr>
              <w:t> </w:t>
            </w:r>
          </w:p>
          <w:p w:rsidR="003F5A8F" w:rsidP="003F5A8F" w:rsidRDefault="003F5A8F">
            <w:pPr>
              <w:pStyle w:val="referentiekopjes"/>
            </w:pPr>
            <w:r>
              <w:t>Ons kenmerk</w:t>
            </w:r>
          </w:p>
          <w:p w:rsidR="003F5A8F" w:rsidP="003F5A8F" w:rsidRDefault="00B016D5">
            <w:pPr>
              <w:pStyle w:val="referentiegegevens"/>
            </w:pPr>
            <w:r>
              <w:t>780680</w:t>
            </w:r>
          </w:p>
          <w:p w:rsidR="003F5A8F" w:rsidP="003F5A8F" w:rsidRDefault="003F5A8F">
            <w:pPr>
              <w:pStyle w:val="witregel1"/>
            </w:pPr>
            <w:r>
              <w:t> </w:t>
            </w:r>
          </w:p>
          <w:p w:rsidR="003F5A8F" w:rsidP="003F5A8F" w:rsidRDefault="003F5A8F">
            <w:pPr>
              <w:pStyle w:val="clausule"/>
            </w:pPr>
            <w:r>
              <w:t>Bij beantwoording de datum en ons kenmerk vermelden. Wilt u slechts één zaak in uw brief behandelen.</w:t>
            </w:r>
          </w:p>
          <w:p w:rsidR="003F5A8F" w:rsidP="003F5A8F" w:rsidRDefault="003F5A8F">
            <w:pPr>
              <w:pStyle w:val="referentiegegevens"/>
            </w:pPr>
          </w:p>
          <w:bookmarkEnd w:id="4"/>
          <w:p w:rsidR="00F75106" w:rsidP="003F5A8F" w:rsidRDefault="008A7B34">
            <w:pPr>
              <w:pStyle w:val="referentiegegevens"/>
            </w:pPr>
            <w:r>
              <w:fldChar w:fldCharType="begin"/>
            </w:r>
            <w:r w:rsidR="00F75106">
              <w:instrText xml:space="preserve"> DOCPROPERTY referentiegegevens </w:instrText>
            </w:r>
            <w:r>
              <w:fldChar w:fldCharType="end"/>
            </w:r>
          </w:p>
        </w:tc>
      </w:tr>
    </w:tbl>
    <w:p w:rsidR="00F75106" w:rsidRDefault="00F75106">
      <w:pPr>
        <w:pStyle w:val="broodtekst"/>
      </w:pPr>
    </w:p>
    <w:p w:rsidR="00F75106" w:rsidRDefault="00F75106">
      <w:pPr>
        <w:pStyle w:val="broodtekst"/>
        <w:sectPr w:rsidR="00F75106" w:rsidSect="0023273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2398" w:right="2818" w:bottom="1077" w:left="1588" w:header="2398" w:footer="346" w:gutter="0"/>
          <w:paperSrc w:first="262" w:other="259"/>
          <w:cols w:space="720"/>
          <w:titlePg/>
          <w:docGrid w:linePitch="360"/>
        </w:sectPr>
      </w:pPr>
    </w:p>
    <w:tbl>
      <w:tblPr>
        <w:tblStyle w:val="Tabelraster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16"/>
      </w:tblGrid>
      <w:tr w:rsidRPr="00C22108" w:rsidR="00C22108" w:rsidTr="00C22108">
        <w:tc>
          <w:tcPr>
            <w:tcW w:w="7716" w:type="dxa"/>
          </w:tcPr>
          <w:p w:rsidRPr="00C22108" w:rsidR="00C22108" w:rsidP="002353E3" w:rsidRDefault="003F5A8F">
            <w:pPr>
              <w:pStyle w:val="broodtekst"/>
            </w:pPr>
            <w:r>
              <w:rPr>
                <w:noProof/>
                <w:sz w:val="2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8752" behindDoc="0" locked="1" layoutInCell="1" allowOverlap="1" wp14:editId="352BB227" wp14:anchorId="65422253">
                      <wp:simplePos x="0" y="0"/>
                      <wp:positionH relativeFrom="page">
                        <wp:posOffset>4935855</wp:posOffset>
                      </wp:positionH>
                      <wp:positionV relativeFrom="page">
                        <wp:posOffset>5828665</wp:posOffset>
                      </wp:positionV>
                      <wp:extent cx="1811020" cy="228600"/>
                      <wp:effectExtent l="635" t="0" r="0" b="0"/>
                      <wp:wrapNone/>
                      <wp:docPr id="6" name="Text Box 34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102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2078A" w:rsidP="00B2078A" w:rsidRDefault="00B2078A">
                                  <w:pPr>
                                    <w:pStyle w:val="Huisstijl-Paginanummering"/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 xml:space="preserve"> if </w:instrText>
                                  </w:r>
                                  <w:r w:rsidR="00794445">
                                    <w:fldChar w:fldCharType="begin"/>
                                  </w:r>
                                  <w:r w:rsidR="00794445">
                                    <w:instrText xml:space="preserve"> DOCPROPERTY mailing-aan  </w:instrText>
                                  </w:r>
                                  <w:r w:rsidR="00794445">
                                    <w:fldChar w:fldCharType="end"/>
                                  </w:r>
                                  <w:r>
                                    <w:instrText xml:space="preserve"> = "1" "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if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SECTIONPAGES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1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= "1" "" "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DOCPROPERTY _pagina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Pagina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PAGE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1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DOCPROPERTY _van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van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SECTIONPAGES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2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"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instrText>" ""</w:instrText>
                                  </w:r>
                                  <w: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464" style="position:absolute;margin-left:388.65pt;margin-top:458.95pt;width:142.6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" stroked="f" strokecolor="fuchsia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">
                      <v:textbox inset="0,0,0,0">
                        <w:txbxContent>
                          <w:p w:rsidR="00B2078A" w:rsidP="00B2078A" w:rsidRDefault="00B2078A">
                            <w:pPr>
                              <w:pStyle w:val="Huisstijl-Paginanummering"/>
                            </w:pPr>
                            <w:r>
                              <w:fldChar w:fldCharType="begin"/>
                            </w:r>
                            <w:r>
                              <w:instrText xml:space="preserve"> if </w:instrText>
                            </w:r>
                            <w:r w:rsidR="00794445">
                              <w:fldChar w:fldCharType="begin"/>
                            </w:r>
                            <w:r w:rsidR="00794445">
                              <w:instrText xml:space="preserve"> DOCPROPERTY mailing-aan  </w:instrText>
                            </w:r>
                            <w:r w:rsidR="00794445">
                              <w:fldChar w:fldCharType="end"/>
                            </w:r>
                            <w:r>
                              <w:instrText xml:space="preserve"> = "1" 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if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SECTIONPAGES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1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= "1" "" 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DOCPROPERTY _pagina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Pagina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PAGE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1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DOCPROPERTY _van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van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SECTIONPAGES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2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>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instrText>" ""</w:instrText>
                            </w:r>
                            <w:r>
                              <w:fldChar w:fldCharType="end"/>
                            </w:r>
                          </w:p>
                        </w:txbxContent>
                      </v:textbox>
                      <w10:wrap anchorx="page" anchory="page"/>
                      <w10:anchorlock/>
                    </v:shap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1" layoutInCell="1" allowOverlap="1" wp14:editId="07A902A5" wp14:anchorId="685E6080">
                      <wp:simplePos x="0" y="0"/>
                      <wp:positionH relativeFrom="page">
                        <wp:posOffset>5944235</wp:posOffset>
                      </wp:positionH>
                      <wp:positionV relativeFrom="page">
                        <wp:posOffset>10182225</wp:posOffset>
                      </wp:positionV>
                      <wp:extent cx="1811020" cy="228600"/>
                      <wp:effectExtent l="0" t="635" r="0" b="0"/>
                      <wp:wrapNone/>
                      <wp:docPr id="5" name="Text Box 34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102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9073C" w:rsidRDefault="008A7B34">
                                  <w:pPr>
                                    <w:pStyle w:val="Huisstijl-Paginanummering"/>
                                  </w:pPr>
                                  <w:r>
                                    <w:fldChar w:fldCharType="begin"/>
                                  </w:r>
                                  <w:r w:rsidR="0089073C">
                                    <w:instrText xml:space="preserve"> if </w:instrText>
                                  </w:r>
                                  <w:r>
                                    <w:fldChar w:fldCharType="begin"/>
                                  </w:r>
                                  <w:r w:rsidR="000129A4">
                                    <w:instrText xml:space="preserve"> DOCPROPERTY mailing-aan  </w:instrText>
                                  </w:r>
                                  <w:r>
                                    <w:fldChar w:fldCharType="end"/>
                                  </w:r>
                                  <w:r w:rsidR="0089073C">
                                    <w:instrText xml:space="preserve"> = "1" "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 xml:space="preserve"> if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 xml:space="preserve"> SECTIONPAGES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>1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 xml:space="preserve"> = "1" "" "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 xml:space="preserve"> DOCPROPERTY _pagina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>Pagina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 xml:space="preserve"> PAGE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>1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 xml:space="preserve"> DOCPROPERTY _van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>van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 xml:space="preserve"> SECTIONPAGES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>2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>"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 w:rsidR="0089073C">
                                    <w:instrText>" ""</w:instrText>
                                  </w:r>
                                  <w: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462" style="position:absolute;margin-left:468.05pt;margin-top:801.75pt;width:142.6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8" filled="f" stroked="f" strokecolor="fuchsia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">
                      <v:textbox inset="0,0,0,0">
                        <w:txbxContent>
                          <w:p w:rsidR="0089073C" w:rsidRDefault="008A7B34">
                            <w:pPr>
                              <w:pStyle w:val="Huisstijl-Paginanummering"/>
                            </w:pPr>
                            <w:r>
                              <w:fldChar w:fldCharType="begin"/>
                            </w:r>
                            <w:r w:rsidR="0089073C">
                              <w:instrText xml:space="preserve"> if </w:instrText>
                            </w:r>
                            <w:r>
                              <w:fldChar w:fldCharType="begin"/>
                            </w:r>
                            <w:r w:rsidR="000129A4">
                              <w:instrText xml:space="preserve"> DOCPROPERTY mailing-aan  </w:instrText>
                            </w:r>
                            <w:r>
                              <w:fldChar w:fldCharType="end"/>
                            </w:r>
                            <w:r w:rsidR="0089073C">
                              <w:instrText xml:space="preserve"> = "1" 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 xml:space="preserve"> if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 xml:space="preserve"> SECTIONPAGES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>1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 xml:space="preserve"> = "1" "" 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 xml:space="preserve"> DOCPROPERTY _pagina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>Pagina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 xml:space="preserve"> PAGE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>1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 xml:space="preserve"> DOCPROPERTY _van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>van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 xml:space="preserve"> SECTIONPAGES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>2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>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 w:rsidR="0089073C">
                              <w:instrText>" ""</w:instrText>
                            </w:r>
                            <w:r>
                              <w:fldChar w:fldCharType="end"/>
                            </w:r>
                          </w:p>
                        </w:txbxContent>
                      </v:textbox>
                      <w10:wrap anchorx="page" anchory="page"/>
                      <w10:anchorlock/>
                    </v:shape>
                  </w:pict>
                </mc:Fallback>
              </mc:AlternateContent>
            </w:r>
            <w:bookmarkStart w:name="aanhef" w:id="7"/>
            <w:bookmarkEnd w:id="7"/>
            <w:r w:rsidRPr="00C22108" w:rsidR="008A7B34">
              <w:fldChar w:fldCharType="begin"/>
            </w:r>
            <w:r w:rsidRPr="00C22108" w:rsidR="00C22108">
              <w:instrText xml:space="preserve"> DOCPROPERTY aanhefdoc *\MERGEFORMAT </w:instrText>
            </w:r>
            <w:r w:rsidRPr="00C22108" w:rsidR="008A7B34">
              <w:fldChar w:fldCharType="end"/>
            </w:r>
          </w:p>
        </w:tc>
      </w:tr>
    </w:tbl>
    <w:p w:rsidR="003F5A8F" w:rsidRDefault="003F5A8F">
      <w:pPr>
        <w:pStyle w:val="broodtekst"/>
      </w:pPr>
      <w:bookmarkStart w:name="cursor" w:id="8"/>
      <w:bookmarkStart w:name="STDTXT__Bestuursdepartement_DWJZ_DWJZtek" w:id="9"/>
      <w:bookmarkEnd w:id="8"/>
    </w:p>
    <w:p w:rsidR="003F5A8F" w:rsidRDefault="003F5A8F">
      <w:pPr>
        <w:pStyle w:val="broodtekst"/>
      </w:pPr>
    </w:p>
    <w:p w:rsidRPr="008C5402" w:rsidR="003F5A8F" w:rsidRDefault="003F5A8F">
      <w:pPr>
        <w:pStyle w:val="broodtekst"/>
        <w:rPr>
          <w:color w:val="000000" w:themeColor="text1"/>
        </w:rPr>
      </w:pPr>
    </w:p>
    <w:p w:rsidRPr="008C5402" w:rsidR="00F75106" w:rsidP="008C5402" w:rsidRDefault="003F5A8F">
      <w:pPr>
        <w:pStyle w:val="broodtekst"/>
        <w:rPr>
          <w:color w:val="000000" w:themeColor="text1"/>
        </w:rPr>
      </w:pPr>
      <w:r w:rsidRPr="008C5402">
        <w:rPr>
          <w:color w:val="000000" w:themeColor="text1"/>
        </w:rPr>
        <w:t>Hierbij bied ik u</w:t>
      </w:r>
      <w:r w:rsidRPr="008C5402" w:rsidR="00347751">
        <w:rPr>
          <w:color w:val="000000" w:themeColor="text1"/>
        </w:rPr>
        <w:t>, mede namens de Staatssecretaris van Binnenlandse Zaken en Koninkrijksrelaties,</w:t>
      </w:r>
      <w:r w:rsidRPr="008C5402">
        <w:rPr>
          <w:color w:val="000000" w:themeColor="text1"/>
        </w:rPr>
        <w:t xml:space="preserve"> een </w:t>
      </w:r>
      <w:r w:rsidRPr="008C5402" w:rsidR="00347CA4">
        <w:rPr>
          <w:color w:val="000000" w:themeColor="text1"/>
        </w:rPr>
        <w:t xml:space="preserve">tweede </w:t>
      </w:r>
      <w:r w:rsidRPr="008C5402">
        <w:rPr>
          <w:color w:val="000000" w:themeColor="text1"/>
        </w:rPr>
        <w:t xml:space="preserve">nota van wijziging </w:t>
      </w:r>
      <w:r w:rsidRPr="008C5402" w:rsidR="008C5402">
        <w:rPr>
          <w:color w:val="000000" w:themeColor="text1"/>
          <w:sz w:val="20"/>
          <w:szCs w:val="20"/>
        </w:rPr>
        <w:t>inzake het bovenvermelde voorstel</w:t>
      </w:r>
      <w:r w:rsidR="008C5402">
        <w:rPr>
          <w:color w:val="000000" w:themeColor="text1"/>
          <w:sz w:val="20"/>
          <w:szCs w:val="20"/>
        </w:rPr>
        <w:t xml:space="preserve"> </w:t>
      </w:r>
      <w:r w:rsidRPr="008C5402">
        <w:rPr>
          <w:color w:val="000000" w:themeColor="text1"/>
        </w:rPr>
        <w:t>aan.</w:t>
      </w:r>
      <w:bookmarkEnd w:id="9"/>
    </w:p>
    <w:tbl>
      <w:tblPr>
        <w:tblW w:w="75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01"/>
      </w:tblGrid>
      <w:tr w:rsidR="00F75106">
        <w:trPr>
          <w:cantSplit/>
        </w:trPr>
        <w:tc>
          <w:tcPr>
            <w:tcW w:w="7501" w:type="dxa"/>
          </w:tcPr>
          <w:tbl>
            <w:tblPr>
              <w:tblStyle w:val="Tabelraster"/>
              <w:tblW w:w="7534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09"/>
              <w:gridCol w:w="226"/>
              <w:gridCol w:w="3099"/>
            </w:tblGrid>
            <w:tr w:rsidRPr="003F5A8F" w:rsidR="003F5A8F" w:rsidTr="00F47804">
              <w:tc>
                <w:tcPr>
                  <w:tcW w:w="7534" w:type="dxa"/>
                  <w:gridSpan w:val="3"/>
                  <w:shd w:val="clear" w:color="auto" w:fill="auto"/>
                </w:tcPr>
                <w:p w:rsidRPr="003F5A8F" w:rsidR="003F5A8F" w:rsidP="003F5A8F" w:rsidRDefault="003F5A8F">
                  <w:pPr>
                    <w:pStyle w:val="broodtekst"/>
                  </w:pPr>
                  <w:bookmarkStart w:name="ondertekening" w:id="10"/>
                  <w:bookmarkStart w:name="ondertekening_bk" w:id="11"/>
                  <w:bookmarkEnd w:id="10"/>
                </w:p>
              </w:tc>
            </w:tr>
            <w:tr w:rsidRPr="003F5A8F" w:rsidR="003F5A8F" w:rsidTr="002726A0">
              <w:tc>
                <w:tcPr>
                  <w:tcW w:w="7534" w:type="dxa"/>
                  <w:gridSpan w:val="3"/>
                  <w:shd w:val="clear" w:color="auto" w:fill="auto"/>
                </w:tcPr>
                <w:p w:rsidRPr="003F5A8F" w:rsidR="003F5A8F" w:rsidP="003F5A8F" w:rsidRDefault="003F5A8F">
                  <w:pPr>
                    <w:pStyle w:val="broodtekst"/>
                  </w:pPr>
                </w:p>
              </w:tc>
            </w:tr>
            <w:tr w:rsidRPr="003F5A8F" w:rsidR="003F5A8F" w:rsidTr="008774F5">
              <w:tc>
                <w:tcPr>
                  <w:tcW w:w="7534" w:type="dxa"/>
                  <w:gridSpan w:val="3"/>
                  <w:shd w:val="clear" w:color="auto" w:fill="auto"/>
                </w:tcPr>
                <w:p w:rsidRPr="003F5A8F" w:rsidR="003F5A8F" w:rsidP="003F5A8F" w:rsidRDefault="003F5A8F">
                  <w:pPr>
                    <w:pStyle w:val="broodtekst"/>
                  </w:pPr>
                </w:p>
              </w:tc>
            </w:tr>
            <w:tr w:rsidRPr="003F5A8F" w:rsidR="003F5A8F" w:rsidTr="00D85BD4">
              <w:tc>
                <w:tcPr>
                  <w:tcW w:w="7534" w:type="dxa"/>
                  <w:gridSpan w:val="3"/>
                  <w:shd w:val="clear" w:color="auto" w:fill="auto"/>
                </w:tcPr>
                <w:p w:rsidRPr="003F5A8F" w:rsidR="003F5A8F" w:rsidP="003F5A8F" w:rsidRDefault="003F5A8F">
                  <w:pPr>
                    <w:pStyle w:val="broodtekst"/>
                  </w:pPr>
                </w:p>
              </w:tc>
            </w:tr>
            <w:tr w:rsidRPr="003F5A8F" w:rsidR="003F5A8F" w:rsidTr="00F44CD4">
              <w:tc>
                <w:tcPr>
                  <w:tcW w:w="7534" w:type="dxa"/>
                  <w:gridSpan w:val="3"/>
                  <w:shd w:val="clear" w:color="auto" w:fill="auto"/>
                </w:tcPr>
                <w:p w:rsidRPr="003F5A8F" w:rsidR="003F5A8F" w:rsidP="003F5A8F" w:rsidRDefault="003F5A8F">
                  <w:pPr>
                    <w:pStyle w:val="broodtekst"/>
                  </w:pPr>
                </w:p>
              </w:tc>
            </w:tr>
            <w:tr w:rsidRPr="003F5A8F" w:rsidR="003F5A8F" w:rsidTr="003F5A8F">
              <w:tc>
                <w:tcPr>
                  <w:tcW w:w="4209" w:type="dxa"/>
                  <w:shd w:val="clear" w:color="auto" w:fill="auto"/>
                </w:tcPr>
                <w:p w:rsidRPr="003F5A8F" w:rsidR="003F5A8F" w:rsidP="003F5A8F" w:rsidRDefault="003F5A8F">
                  <w:pPr>
                    <w:pStyle w:val="broodtekst"/>
                  </w:pPr>
                </w:p>
              </w:tc>
              <w:tc>
                <w:tcPr>
                  <w:tcW w:w="226" w:type="dxa"/>
                  <w:shd w:val="clear" w:color="auto" w:fill="auto"/>
                </w:tcPr>
                <w:p w:rsidRPr="003F5A8F" w:rsidR="003F5A8F" w:rsidP="003F5A8F" w:rsidRDefault="003F5A8F">
                  <w:pPr>
                    <w:pStyle w:val="broodtekst"/>
                  </w:pPr>
                </w:p>
              </w:tc>
              <w:tc>
                <w:tcPr>
                  <w:tcW w:w="3099" w:type="dxa"/>
                  <w:shd w:val="clear" w:color="auto" w:fill="auto"/>
                </w:tcPr>
                <w:p w:rsidRPr="003F5A8F" w:rsidR="003F5A8F" w:rsidRDefault="003F5A8F">
                  <w:pPr>
                    <w:pStyle w:val="broodtekst"/>
                  </w:pPr>
                </w:p>
              </w:tc>
            </w:tr>
          </w:tbl>
          <w:p w:rsidR="003F5A8F" w:rsidP="003F5A8F" w:rsidRDefault="003F5A8F">
            <w:pPr>
              <w:pStyle w:val="in-table"/>
            </w:pPr>
          </w:p>
          <w:bookmarkEnd w:id="11"/>
          <w:p w:rsidR="00F75106" w:rsidP="003F5A8F" w:rsidRDefault="008A7B34">
            <w:pPr>
              <w:pStyle w:val="in-table"/>
            </w:pPr>
            <w:r>
              <w:fldChar w:fldCharType="begin"/>
            </w:r>
            <w:r w:rsidR="00F75106">
              <w:instrText xml:space="preserve"> DOCPROPERTY ondertekening </w:instrText>
            </w:r>
            <w:r>
              <w:fldChar w:fldCharType="end"/>
            </w:r>
          </w:p>
        </w:tc>
      </w:tr>
    </w:tbl>
    <w:p w:rsidR="00F75106" w:rsidP="00347751" w:rsidRDefault="003F5A8F">
      <w:pPr>
        <w:pStyle w:val="broodtekst"/>
      </w:pPr>
      <w:r>
        <w:t xml:space="preserve">De Minister </w:t>
      </w:r>
      <w:r w:rsidR="00347751">
        <w:t>voor Rechtsbescherming</w:t>
      </w:r>
      <w:r>
        <w:t>,</w:t>
      </w:r>
    </w:p>
    <w:p w:rsidR="003F5A8F" w:rsidP="00690E82" w:rsidRDefault="003F5A8F">
      <w:pPr>
        <w:pStyle w:val="broodtekst"/>
      </w:pPr>
    </w:p>
    <w:p w:rsidR="003F5A8F" w:rsidP="00690E82" w:rsidRDefault="003F5A8F">
      <w:pPr>
        <w:pStyle w:val="broodtekst"/>
      </w:pPr>
    </w:p>
    <w:p w:rsidR="003F5A8F" w:rsidP="00690E82" w:rsidRDefault="003F5A8F">
      <w:pPr>
        <w:pStyle w:val="broodtekst"/>
      </w:pPr>
    </w:p>
    <w:p w:rsidR="003F5A8F" w:rsidP="00690E82" w:rsidRDefault="003F5A8F">
      <w:pPr>
        <w:pStyle w:val="broodtekst"/>
      </w:pPr>
    </w:p>
    <w:p w:rsidR="003F5A8F" w:rsidP="00690E82" w:rsidRDefault="00347751">
      <w:pPr>
        <w:pStyle w:val="broodtekst"/>
      </w:pPr>
      <w:r>
        <w:t>Sander Dekker</w:t>
      </w:r>
    </w:p>
    <w:sectPr w:rsidR="003F5A8F" w:rsidSect="0023273E">
      <w:headerReference w:type="even" r:id="rId15"/>
      <w:footerReference w:type="default" r:id="rId16"/>
      <w:type w:val="continuous"/>
      <w:pgSz w:w="11906" w:h="16838" w:code="9"/>
      <w:pgMar w:top="2398" w:right="2818" w:bottom="1077" w:left="1588" w:header="2398" w:footer="25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3BA" w:rsidRDefault="006643BA">
      <w:r>
        <w:separator/>
      </w:r>
    </w:p>
    <w:p w:rsidR="006643BA" w:rsidRDefault="006643BA"/>
    <w:p w:rsidR="006643BA" w:rsidRDefault="006643BA"/>
    <w:p w:rsidR="006643BA" w:rsidRDefault="006643BA"/>
  </w:endnote>
  <w:endnote w:type="continuationSeparator" w:id="0">
    <w:p w:rsidR="006643BA" w:rsidRDefault="006643BA">
      <w:r>
        <w:continuationSeparator/>
      </w:r>
    </w:p>
    <w:p w:rsidR="006643BA" w:rsidRDefault="006643BA"/>
    <w:p w:rsidR="006643BA" w:rsidRDefault="006643BA"/>
    <w:p w:rsidR="006643BA" w:rsidRDefault="006643B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IX Barcode">
    <w:charset w:val="00"/>
    <w:family w:val="swiss"/>
    <w:pitch w:val="variable"/>
    <w:sig w:usb0="00000003" w:usb1="00000000" w:usb2="00000000" w:usb3="00000000" w:csb0="00000001" w:csb1="00000000"/>
  </w:font>
  <w:font w:name="RO VenW">
    <w:charset w:val="00"/>
    <w:family w:val="swiss"/>
    <w:pitch w:val="variable"/>
    <w:sig w:usb0="80000003" w:usb1="1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73C" w:rsidRDefault="008A7B34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 w:rsidR="0089073C"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89073C" w:rsidRDefault="0089073C">
    <w:pPr>
      <w:pStyle w:val="Voettekst"/>
    </w:pPr>
  </w:p>
  <w:p w:rsidR="0089073C" w:rsidRDefault="0089073C"/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89073C">
      <w:trPr>
        <w:trHeight w:hRule="exact" w:val="240"/>
      </w:trPr>
      <w:tc>
        <w:tcPr>
          <w:tcW w:w="7752" w:type="dxa"/>
        </w:tcPr>
        <w:p w:rsidR="0089073C" w:rsidRDefault="0089073C">
          <w:pPr>
            <w:pStyle w:val="Huisstijl-Rubricering"/>
          </w:pPr>
          <w:r>
            <w:t>VERTROUWELIJK</w:t>
          </w:r>
        </w:p>
      </w:tc>
      <w:tc>
        <w:tcPr>
          <w:tcW w:w="2148" w:type="dxa"/>
        </w:tcPr>
        <w:p w:rsidR="0089073C" w:rsidRDefault="0089073C">
          <w:pPr>
            <w:pStyle w:val="Huisstijl-Paginanummering"/>
          </w:pPr>
          <w:r>
            <w:rPr>
              <w:rStyle w:val="Huisstijl-GegevenCharChar"/>
            </w:rPr>
            <w:t>Pagina  van</w:t>
          </w:r>
          <w:r>
            <w:t xml:space="preserve"> </w:t>
          </w:r>
          <w:fldSimple w:instr=" NUMPAGES   \* MERGEFORMAT ">
            <w:r w:rsidR="0023273E">
              <w:t>1</w:t>
            </w:r>
          </w:fldSimple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89073C">
      <w:trPr>
        <w:trHeight w:hRule="exact" w:val="240"/>
      </w:trPr>
      <w:tc>
        <w:tcPr>
          <w:tcW w:w="7752" w:type="dxa"/>
        </w:tcPr>
        <w:bookmarkStart w:id="5" w:name="bmVoettekst1"/>
        <w:p w:rsidR="0089073C" w:rsidRDefault="008A7B34">
          <w:pPr>
            <w:pStyle w:val="Huisstijl-Rubricering"/>
          </w:pPr>
          <w:r>
            <w:fldChar w:fldCharType="begin"/>
          </w:r>
          <w:r w:rsidR="0089073C">
            <w:instrText xml:space="preserve"> DOCPROPERTY rubricering </w:instrText>
          </w:r>
          <w:r>
            <w:fldChar w:fldCharType="end"/>
          </w:r>
        </w:p>
      </w:tc>
      <w:tc>
        <w:tcPr>
          <w:tcW w:w="2148" w:type="dxa"/>
        </w:tcPr>
        <w:p w:rsidR="0089073C" w:rsidRDefault="008A7B34">
          <w:pPr>
            <w:pStyle w:val="Huisstijl-Paginanummering"/>
          </w:pP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 w:rsidR="0023273E">
            <w:rPr>
              <w:rStyle w:val="Huisstijl-GegevenCharChar"/>
            </w:rPr>
            <w:t>Pagina</w: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PAGE   \* MERGEFORMAT </w:instrText>
          </w:r>
          <w:r>
            <w:rPr>
              <w:rStyle w:val="Huisstijl-GegevenCharChar"/>
            </w:rPr>
            <w:fldChar w:fldCharType="separate"/>
          </w:r>
          <w:r w:rsidR="003F5A8F">
            <w:rPr>
              <w:rStyle w:val="Huisstijl-GegevenCharChar"/>
            </w:rPr>
            <w:t>1</w: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 w:rsidR="0023273E">
            <w:rPr>
              <w:rStyle w:val="Huisstijl-GegevenCharChar"/>
            </w:rPr>
            <w:t>van</w:t>
          </w:r>
          <w:r>
            <w:rPr>
              <w:rStyle w:val="Huisstijl-GegevenCharChar"/>
            </w:rPr>
            <w:fldChar w:fldCharType="end"/>
          </w:r>
          <w:r w:rsidR="0089073C">
            <w:t xml:space="preserve"> </w:t>
          </w:r>
          <w:fldSimple w:instr=" SECTIONPAGES   \* MERGEFORMAT ">
            <w:r w:rsidR="003F5A8F">
              <w:t>1</w:t>
            </w:r>
          </w:fldSimple>
        </w:p>
      </w:tc>
    </w:tr>
    <w:bookmarkEnd w:id="5"/>
  </w:tbl>
  <w:p w:rsidR="0089073C" w:rsidRDefault="0089073C">
    <w:pPr>
      <w:pStyle w:val="Voettekst"/>
      <w:spacing w:line="240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94" w:type="dxa"/>
      <w:tblInd w:w="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71"/>
      <w:gridCol w:w="2123"/>
    </w:tblGrid>
    <w:tr w:rsidR="0089073C">
      <w:trPr>
        <w:cantSplit/>
        <w:trHeight w:hRule="exact" w:val="23"/>
      </w:trPr>
      <w:tc>
        <w:tcPr>
          <w:tcW w:w="7771" w:type="dxa"/>
        </w:tcPr>
        <w:p w:rsidR="0089073C" w:rsidRDefault="0089073C">
          <w:pPr>
            <w:pStyle w:val="Huisstijl-Rubricering"/>
          </w:pPr>
        </w:p>
      </w:tc>
      <w:tc>
        <w:tcPr>
          <w:tcW w:w="2123" w:type="dxa"/>
        </w:tcPr>
        <w:p w:rsidR="0089073C" w:rsidRDefault="0089073C">
          <w:pPr>
            <w:pStyle w:val="Huisstijl-Paginanummering"/>
          </w:pPr>
        </w:p>
      </w:tc>
    </w:tr>
    <w:tr w:rsidR="0089073C">
      <w:trPr>
        <w:cantSplit/>
        <w:trHeight w:hRule="exact" w:val="216"/>
      </w:trPr>
      <w:tc>
        <w:tcPr>
          <w:tcW w:w="7771" w:type="dxa"/>
        </w:tcPr>
        <w:p w:rsidR="0089073C" w:rsidRDefault="008A7B34">
          <w:pPr>
            <w:pStyle w:val="Huisstijl-Rubricering"/>
          </w:pPr>
          <w:r>
            <w:fldChar w:fldCharType="begin"/>
          </w:r>
          <w:r w:rsidR="0089073C">
            <w:instrText xml:space="preserve"> DOCPROPERTY Rubricering </w:instrText>
          </w:r>
          <w:r>
            <w:fldChar w:fldCharType="end"/>
          </w:r>
        </w:p>
      </w:tc>
      <w:tc>
        <w:tcPr>
          <w:tcW w:w="2123" w:type="dxa"/>
        </w:tcPr>
        <w:p w:rsidR="0089073C" w:rsidRDefault="008A7B34">
          <w:pPr>
            <w:pStyle w:val="Huisstijl-Paginanummering"/>
          </w:pPr>
          <w:r>
            <w:fldChar w:fldCharType="begin"/>
          </w:r>
          <w:r w:rsidR="0089073C">
            <w:instrText xml:space="preserve"> if </w:instrText>
          </w:r>
          <w:r>
            <w:fldChar w:fldCharType="begin"/>
          </w:r>
          <w:r w:rsidR="000129A4">
            <w:instrText xml:space="preserve"> DOCPROPERTY mailing-aan </w:instrText>
          </w:r>
          <w:r>
            <w:fldChar w:fldCharType="end"/>
          </w:r>
          <w:r w:rsidR="0089073C">
            <w:instrText xml:space="preserve"> = "1" "" "</w:instrTex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if </w:instrTex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NUMPAGES </w:instrText>
          </w:r>
          <w:r>
            <w:rPr>
              <w:rStyle w:val="Huisstijl-GegevenCharChar"/>
            </w:rPr>
            <w:fldChar w:fldCharType="separate"/>
          </w:r>
          <w:r w:rsidR="006A3F7F">
            <w:rPr>
              <w:rStyle w:val="Huisstijl-GegevenCharChar"/>
            </w:rPr>
            <w:instrText>1</w:instrTex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instrText xml:space="preserve"> = "1" "" "</w:instrTex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 w:rsidR="0089073C">
            <w:rPr>
              <w:rStyle w:val="Huisstijl-GegevenCharChar"/>
            </w:rPr>
            <w:instrText>Pagina</w:instrTex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instrText xml:space="preserve"> </w:instrTex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PAGE </w:instrText>
          </w:r>
          <w:r>
            <w:rPr>
              <w:rStyle w:val="Huisstijl-GegevenCharChar"/>
            </w:rPr>
            <w:fldChar w:fldCharType="separate"/>
          </w:r>
          <w:r w:rsidR="0089073C">
            <w:rPr>
              <w:rStyle w:val="Huisstijl-GegevenCharChar"/>
            </w:rPr>
            <w:instrText>1</w:instrTex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instrText xml:space="preserve"> </w:instrTex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 w:rsidR="0089073C">
            <w:rPr>
              <w:rStyle w:val="Huisstijl-GegevenCharChar"/>
            </w:rPr>
            <w:instrText>van</w:instrTex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instrText xml:space="preserve"> </w:instrTex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NUMPAGES </w:instrText>
          </w:r>
          <w:r>
            <w:rPr>
              <w:rStyle w:val="Huisstijl-GegevenCharChar"/>
            </w:rPr>
            <w:fldChar w:fldCharType="separate"/>
          </w:r>
          <w:r w:rsidR="0089073C">
            <w:rPr>
              <w:rStyle w:val="Huisstijl-GegevenCharChar"/>
            </w:rPr>
            <w:instrText>2</w:instrTex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instrText>"</w:instrText>
          </w:r>
          <w:r>
            <w:rPr>
              <w:rStyle w:val="Huisstijl-GegevenCharChar"/>
            </w:rPr>
            <w:fldChar w:fldCharType="end"/>
          </w:r>
          <w:r w:rsidR="0089073C">
            <w:instrText xml:space="preserve">" </w:instrText>
          </w:r>
          <w:r>
            <w:fldChar w:fldCharType="end"/>
          </w:r>
        </w:p>
      </w:tc>
    </w:tr>
  </w:tbl>
  <w:p w:rsidR="0089073C" w:rsidRDefault="0089073C">
    <w:pPr>
      <w:pStyle w:val="broodteks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92" w:type="dxa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69"/>
      <w:gridCol w:w="2123"/>
    </w:tblGrid>
    <w:tr w:rsidR="0089073C">
      <w:trPr>
        <w:cantSplit/>
        <w:trHeight w:hRule="exact" w:val="170"/>
      </w:trPr>
      <w:tc>
        <w:tcPr>
          <w:tcW w:w="7769" w:type="dxa"/>
        </w:tcPr>
        <w:p w:rsidR="0089073C" w:rsidRDefault="0089073C">
          <w:pPr>
            <w:pStyle w:val="Huisstijl-Rubricering"/>
          </w:pPr>
        </w:p>
      </w:tc>
      <w:tc>
        <w:tcPr>
          <w:tcW w:w="2123" w:type="dxa"/>
        </w:tcPr>
        <w:p w:rsidR="0089073C" w:rsidRDefault="0089073C">
          <w:pPr>
            <w:pStyle w:val="Huisstijl-Paginanummering"/>
          </w:pPr>
        </w:p>
      </w:tc>
    </w:tr>
    <w:tr w:rsidR="0089073C">
      <w:trPr>
        <w:cantSplit/>
        <w:trHeight w:hRule="exact" w:val="289"/>
      </w:trPr>
      <w:tc>
        <w:tcPr>
          <w:tcW w:w="7769" w:type="dxa"/>
        </w:tcPr>
        <w:p w:rsidR="0089073C" w:rsidRDefault="008A7B34">
          <w:pPr>
            <w:pStyle w:val="Huisstijl-Rubricering"/>
          </w:pPr>
          <w:r>
            <w:fldChar w:fldCharType="begin"/>
          </w:r>
          <w:r w:rsidR="0089073C">
            <w:instrText xml:space="preserve"> DOCPROPERTY Rubricering </w:instrText>
          </w:r>
          <w:r>
            <w:fldChar w:fldCharType="end"/>
          </w:r>
        </w:p>
      </w:tc>
      <w:tc>
        <w:tcPr>
          <w:tcW w:w="2123" w:type="dxa"/>
        </w:tcPr>
        <w:p w:rsidR="0089073C" w:rsidRDefault="008A7B34">
          <w:pPr>
            <w:pStyle w:val="Huisstijl-Paginanummering"/>
            <w:rPr>
              <w:rStyle w:val="Huisstijl-GegevenCharChar"/>
            </w:rPr>
          </w:pP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 w:rsidR="0023273E">
            <w:rPr>
              <w:rStyle w:val="Huisstijl-GegevenCharChar"/>
            </w:rPr>
            <w:t>Pagina</w: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t xml:space="preserve"> </w:t>
          </w:r>
          <w:r>
            <w:rPr>
              <w:rStyle w:val="Paginanummer"/>
            </w:rPr>
            <w:fldChar w:fldCharType="begin"/>
          </w:r>
          <w:r w:rsidR="0089073C">
            <w:rPr>
              <w:rStyle w:val="Paginanummer"/>
            </w:rPr>
            <w:instrText xml:space="preserve">PAGE  </w:instrText>
          </w:r>
          <w:r>
            <w:rPr>
              <w:rStyle w:val="Paginanummer"/>
            </w:rPr>
            <w:fldChar w:fldCharType="separate"/>
          </w:r>
          <w:r w:rsidR="003F5A8F">
            <w:rPr>
              <w:rStyle w:val="Paginanummer"/>
            </w:rPr>
            <w:t>1</w:t>
          </w:r>
          <w:r>
            <w:rPr>
              <w:rStyle w:val="Paginanummer"/>
            </w:rPr>
            <w:fldChar w:fldCharType="end"/>
          </w:r>
          <w:r w:rsidR="0089073C"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 w:rsidR="0023273E">
            <w:rPr>
              <w:rStyle w:val="Huisstijl-GegevenCharChar"/>
            </w:rPr>
            <w:t>van</w:t>
          </w:r>
          <w:r>
            <w:rPr>
              <w:rStyle w:val="Huisstijl-GegevenCharChar"/>
            </w:rPr>
            <w:fldChar w:fldCharType="end"/>
          </w:r>
          <w:r w:rsidR="0089073C">
            <w:t xml:space="preserve"> </w:t>
          </w:r>
          <w:fldSimple w:instr=" SECTIONPAGES   \* MERGEFORMAT ">
            <w:r w:rsidR="003F5A8F">
              <w:t>1</w:t>
            </w:r>
          </w:fldSimple>
        </w:p>
      </w:tc>
    </w:tr>
    <w:tr w:rsidR="0089073C">
      <w:trPr>
        <w:cantSplit/>
        <w:trHeight w:hRule="exact" w:val="23"/>
      </w:trPr>
      <w:tc>
        <w:tcPr>
          <w:tcW w:w="7769" w:type="dxa"/>
        </w:tcPr>
        <w:p w:rsidR="0089073C" w:rsidRDefault="0089073C">
          <w:pPr>
            <w:pStyle w:val="Huisstijl-Rubricering"/>
          </w:pPr>
        </w:p>
      </w:tc>
      <w:tc>
        <w:tcPr>
          <w:tcW w:w="2123" w:type="dxa"/>
        </w:tcPr>
        <w:p w:rsidR="0089073C" w:rsidRDefault="0089073C">
          <w:pPr>
            <w:pStyle w:val="Huisstijl-Paginanummering"/>
            <w:rPr>
              <w:rStyle w:val="Huisstijl-GegevenCharChar"/>
            </w:rPr>
          </w:pPr>
        </w:p>
      </w:tc>
    </w:tr>
  </w:tbl>
  <w:p w:rsidR="0089073C" w:rsidRDefault="0089073C">
    <w:pPr>
      <w:pStyle w:val="brood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3BA" w:rsidRDefault="006643BA">
      <w:r>
        <w:separator/>
      </w:r>
    </w:p>
  </w:footnote>
  <w:footnote w:type="continuationSeparator" w:id="0">
    <w:p w:rsidR="006643BA" w:rsidRDefault="006643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73C" w:rsidRDefault="0089073C">
    <w:pPr>
      <w:pStyle w:val="Koptekst"/>
    </w:pPr>
  </w:p>
  <w:p w:rsidR="0089073C" w:rsidRDefault="0089073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73C" w:rsidRDefault="003F5A8F">
    <w:pPr>
      <w:pStyle w:val="Koptekst"/>
      <w:rPr>
        <w:rFonts w:cs="Verdana-Bold"/>
        <w:b/>
        <w:bCs/>
        <w:smallCaps/>
      </w:rPr>
    </w:pPr>
    <w:r>
      <w:rPr>
        <w:rFonts w:cs="Verdana-Bold"/>
        <w:b/>
        <w:bCs/>
        <w:smallCaps/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1859D6CB" wp14:editId="4991E90F">
              <wp:simplePos x="0" y="0"/>
              <wp:positionH relativeFrom="page">
                <wp:posOffset>5854065</wp:posOffset>
              </wp:positionH>
              <wp:positionV relativeFrom="page">
                <wp:posOffset>1901190</wp:posOffset>
              </wp:positionV>
              <wp:extent cx="1492250" cy="7622540"/>
              <wp:effectExtent l="0" t="0" r="0" b="1270"/>
              <wp:wrapNone/>
              <wp:docPr id="4" name="Text Box 1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0" cy="7622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2007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2007"/>
                          </w:tblGrid>
                          <w:tr w:rsidR="0089073C">
                            <w:trPr>
                              <w:cantSplit/>
                            </w:trPr>
                            <w:tc>
                              <w:tcPr>
                                <w:tcW w:w="2007" w:type="dxa"/>
                              </w:tcPr>
                              <w:p w:rsidR="0023273E" w:rsidRPr="00347CA4" w:rsidRDefault="008A7B34">
                                <w:pPr>
                                  <w:pStyle w:val="referentiegegevparagraaf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 w:rsidR="0089073C" w:rsidRPr="00347CA4">
                                  <w:rPr>
                                    <w:b/>
                                  </w:rPr>
                                  <w:instrText xml:space="preserve"> DOCPROPERTY directoraatvolg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 w:rsidR="0023273E" w:rsidRPr="00347CA4">
                                  <w:rPr>
                                    <w:b/>
                                  </w:rPr>
                                  <w:t>Directie Wetgeving en Juridische Zaken</w:t>
                                </w:r>
                              </w:p>
                              <w:p w:rsidR="0023273E" w:rsidRDefault="008A7B34">
                                <w:pPr>
                                  <w:pStyle w:val="referentiegegevparagraaf"/>
                                  <w:rPr>
                                    <w:rStyle w:val="directieregel"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end"/>
                                </w:r>
                                <w:r>
                                  <w:fldChar w:fldCharType="begin"/>
                                </w:r>
                                <w:r w:rsidR="0089073C" w:rsidRPr="00347CA4">
                                  <w:instrText xml:space="preserve"> DOCPROPERTY directoraatnaamvolg </w:instrText>
                                </w:r>
                                <w:r>
                                  <w:fldChar w:fldCharType="end"/>
                                </w:r>
                                <w:r>
                                  <w:fldChar w:fldCharType="begin"/>
                                </w:r>
                                <w:r w:rsidR="000129A4">
                                  <w:instrText xml:space="preserve"> DOCPROPERTY onderdeelvolg </w:instrText>
                                </w:r>
                                <w:r>
                                  <w:fldChar w:fldCharType="separate"/>
                                </w:r>
                                <w:r w:rsidR="0023273E">
                                  <w:t>sector straf- en sanctierecht</w:t>
                                </w:r>
                                <w:r>
                                  <w:fldChar w:fldCharType="end"/>
                                </w:r>
                                <w:r>
                                  <w:rPr>
                                    <w:rStyle w:val="directieregel"/>
                                  </w:rPr>
                                  <w:fldChar w:fldCharType="begin"/>
                                </w:r>
                                <w:r w:rsidR="0089073C">
                                  <w:rPr>
                                    <w:rStyle w:val="directieregel"/>
                                  </w:rPr>
                                  <w:instrText xml:space="preserve"> DOCPROPERTY directieregel </w:instrText>
                                </w:r>
                                <w:r>
                                  <w:rPr>
                                    <w:rStyle w:val="directieregel"/>
                                  </w:rPr>
                                  <w:fldChar w:fldCharType="separate"/>
                                </w:r>
                                <w:r w:rsidR="0023273E">
                                  <w:rPr>
                                    <w:rStyle w:val="directieregel"/>
                                  </w:rPr>
                                  <w:t> </w:t>
                                </w:r>
                              </w:p>
                              <w:p w:rsidR="0089073C" w:rsidRPr="00347CA4" w:rsidRDefault="008A7B34">
                                <w:pPr>
                                  <w:pStyle w:val="referentiegegevparagraaf"/>
                                </w:pPr>
                                <w:r>
                                  <w:rPr>
                                    <w:rStyle w:val="directieregel"/>
                                  </w:rPr>
                                  <w:fldChar w:fldCharType="end"/>
                                </w:r>
                              </w:p>
                              <w:p w:rsidR="0089073C" w:rsidRDefault="008A7B34">
                                <w:pPr>
                                  <w:pStyle w:val="referentiegegevens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 w:rsidR="0089073C">
                                  <w:rPr>
                                    <w:b/>
                                    <w:lang w:val="en-GB"/>
                                  </w:rPr>
                                  <w:instrText xml:space="preserve"> DOCPROPERTY _datum 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 w:rsidR="0023273E">
                                  <w:rPr>
                                    <w:b/>
                                    <w:lang w:val="en-GB"/>
                                  </w:rPr>
                                  <w:t>Datum</w:t>
                                </w:r>
                                <w:r>
                                  <w:rPr>
                                    <w:b/>
                                  </w:rPr>
                                  <w:fldChar w:fldCharType="end"/>
                                </w:r>
                              </w:p>
                              <w:p w:rsidR="0089073C" w:rsidRDefault="008A7B34">
                                <w:pPr>
                                  <w:pStyle w:val="referentiegegevens"/>
                                </w:pPr>
                                <w:r>
                                  <w:fldChar w:fldCharType="begin"/>
                                </w:r>
                                <w:r w:rsidR="000129A4">
                                  <w:instrText xml:space="preserve"> DOCPROPERTY datum </w:instrText>
                                </w:r>
                                <w:r>
                                  <w:fldChar w:fldCharType="separate"/>
                                </w:r>
                                <w:r w:rsidR="0023273E">
                                  <w:t>8 februari 2018</w:t>
                                </w:r>
                                <w:r>
                                  <w:fldChar w:fldCharType="end"/>
                                </w:r>
                              </w:p>
                              <w:p w:rsidR="0089073C" w:rsidRDefault="0089073C">
                                <w:pPr>
                                  <w:pStyle w:val="witregel1"/>
                                </w:pPr>
                              </w:p>
                              <w:p w:rsidR="0023273E" w:rsidRDefault="008A7B34">
                                <w:pPr>
                                  <w:pStyle w:val="referentiegegevens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 w:rsidR="0089073C">
                                  <w:rPr>
                                    <w:b/>
                                  </w:rPr>
                                  <w:instrText xml:space="preserve"> DOCPROPERTY _onskenmerk 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 w:rsidR="0023273E">
                                  <w:rPr>
                                    <w:b/>
                                  </w:rPr>
                                  <w:t>Ons kenmerk</w:t>
                                </w:r>
                              </w:p>
                              <w:p w:rsidR="0089073C" w:rsidRDefault="008A7B34">
                                <w:pPr>
                                  <w:pStyle w:val="referentiegegevens"/>
                                  <w:rPr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end"/>
                                </w:r>
                                <w:r>
                                  <w:fldChar w:fldCharType="begin"/>
                                </w:r>
                                <w:r w:rsidR="000129A4">
                                  <w:instrText xml:space="preserve"> DOCPROPERTY onskenmerk </w:instrText>
                                </w:r>
                                <w:r>
                                  <w:fldChar w:fldCharType="separate"/>
                                </w:r>
                                <w:r w:rsidR="0023273E">
                                  <w:t>2200017</w:t>
                                </w:r>
                                <w:r>
                                  <w:fldChar w:fldCharType="end"/>
                                </w:r>
                              </w:p>
                            </w:tc>
                          </w:tr>
                          <w:tr w:rsidR="0089073C">
                            <w:trPr>
                              <w:cantSplit/>
                            </w:trPr>
                            <w:tc>
                              <w:tcPr>
                                <w:tcW w:w="2007" w:type="dxa"/>
                              </w:tcPr>
                              <w:p w:rsidR="0089073C" w:rsidRDefault="0089073C">
                                <w:pPr>
                                  <w:pStyle w:val="clausule"/>
                                </w:pPr>
                              </w:p>
                            </w:tc>
                          </w:tr>
                        </w:tbl>
                        <w:p w:rsidR="0089073C" w:rsidRDefault="0089073C"/>
                        <w:p w:rsidR="0089073C" w:rsidRDefault="0089073C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" o:spid="_x0000_s1029" type="#_x0000_t202" style="position:absolute;margin-left:460.95pt;margin-top:149.7pt;width:117.5pt;height:600.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" filled="f" stroked="f">
              <v:textbox>
                <w:txbxContent>
                  <w:tbl>
                    <w:tblPr>
                      <w:tblW w:w="2007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2007"/>
                    </w:tblGrid>
                    <w:tr w:rsidR="0089073C">
                      <w:trPr>
                        <w:cantSplit/>
                      </w:trPr>
                      <w:tc>
                        <w:tcPr>
                          <w:tcW w:w="2007" w:type="dxa"/>
                        </w:tcPr>
                        <w:p w:rsidR="0023273E" w:rsidRPr="00347CA4" w:rsidRDefault="008A7B34">
                          <w:pPr>
                            <w:pStyle w:val="referentiegegevparagraaf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 w:rsidR="0089073C" w:rsidRPr="00347CA4">
                            <w:rPr>
                              <w:b/>
                            </w:rPr>
                            <w:instrText xml:space="preserve"> DOCPROPERTY directoraatvolg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 w:rsidR="0023273E" w:rsidRPr="00347CA4">
                            <w:rPr>
                              <w:b/>
                            </w:rPr>
                            <w:t>Directie Wetgeving en Juridische Zaken</w:t>
                          </w:r>
                        </w:p>
                        <w:p w:rsidR="0023273E" w:rsidRDefault="008A7B34">
                          <w:pPr>
                            <w:pStyle w:val="referentiegegevparagraaf"/>
                            <w:rPr>
                              <w:rStyle w:val="directieregel"/>
                            </w:rPr>
                          </w:pPr>
                          <w:r>
                            <w:rPr>
                              <w:b/>
                            </w:rPr>
                            <w:fldChar w:fldCharType="end"/>
                          </w:r>
                          <w:r>
                            <w:fldChar w:fldCharType="begin"/>
                          </w:r>
                          <w:r w:rsidR="0089073C" w:rsidRPr="00347CA4">
                            <w:instrText xml:space="preserve"> DOCPROPERTY directoraatnaamvolg </w:instrText>
                          </w:r>
                          <w:r>
                            <w:fldChar w:fldCharType="end"/>
                          </w:r>
                          <w:r>
                            <w:fldChar w:fldCharType="begin"/>
                          </w:r>
                          <w:r w:rsidR="000129A4">
                            <w:instrText xml:space="preserve"> DOCPROPERTY onderdeelvolg </w:instrText>
                          </w:r>
                          <w:r>
                            <w:fldChar w:fldCharType="separate"/>
                          </w:r>
                          <w:r w:rsidR="0023273E">
                            <w:t>sector straf- en sanctierecht</w:t>
                          </w:r>
                          <w:r>
                            <w:fldChar w:fldCharType="end"/>
                          </w:r>
                          <w:r>
                            <w:rPr>
                              <w:rStyle w:val="directieregel"/>
                            </w:rPr>
                            <w:fldChar w:fldCharType="begin"/>
                          </w:r>
                          <w:r w:rsidR="0089073C">
                            <w:rPr>
                              <w:rStyle w:val="directieregel"/>
                            </w:rPr>
                            <w:instrText xml:space="preserve"> DOCPROPERTY directieregel </w:instrText>
                          </w:r>
                          <w:r>
                            <w:rPr>
                              <w:rStyle w:val="directieregel"/>
                            </w:rPr>
                            <w:fldChar w:fldCharType="separate"/>
                          </w:r>
                          <w:r w:rsidR="0023273E">
                            <w:rPr>
                              <w:rStyle w:val="directieregel"/>
                            </w:rPr>
                            <w:t> </w:t>
                          </w:r>
                        </w:p>
                        <w:p w:rsidR="0089073C" w:rsidRPr="00347CA4" w:rsidRDefault="008A7B34">
                          <w:pPr>
                            <w:pStyle w:val="referentiegegevparagraaf"/>
                          </w:pPr>
                          <w:r>
                            <w:rPr>
                              <w:rStyle w:val="directieregel"/>
                            </w:rPr>
                            <w:fldChar w:fldCharType="end"/>
                          </w:r>
                        </w:p>
                        <w:p w:rsidR="0089073C" w:rsidRDefault="008A7B34">
                          <w:pPr>
                            <w:pStyle w:val="referentiegegevens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 w:rsidR="0089073C">
                            <w:rPr>
                              <w:b/>
                              <w:lang w:val="en-GB"/>
                            </w:rPr>
                            <w:instrText xml:space="preserve"> DOCPROPERTY _datum 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 w:rsidR="0023273E">
                            <w:rPr>
                              <w:b/>
                              <w:lang w:val="en-GB"/>
                            </w:rPr>
                            <w:t>Datum</w:t>
                          </w:r>
                          <w:r>
                            <w:rPr>
                              <w:b/>
                            </w:rPr>
                            <w:fldChar w:fldCharType="end"/>
                          </w:r>
                        </w:p>
                        <w:p w:rsidR="0089073C" w:rsidRDefault="008A7B34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 w:rsidR="000129A4">
                            <w:instrText xml:space="preserve"> DOCPROPERTY datum </w:instrText>
                          </w:r>
                          <w:r>
                            <w:fldChar w:fldCharType="separate"/>
                          </w:r>
                          <w:r w:rsidR="0023273E">
                            <w:t>8 februari 2018</w:t>
                          </w:r>
                          <w:r>
                            <w:fldChar w:fldCharType="end"/>
                          </w:r>
                        </w:p>
                        <w:p w:rsidR="0089073C" w:rsidRDefault="0089073C">
                          <w:pPr>
                            <w:pStyle w:val="witregel1"/>
                          </w:pPr>
                        </w:p>
                        <w:p w:rsidR="0023273E" w:rsidRDefault="008A7B34">
                          <w:pPr>
                            <w:pStyle w:val="referentiegegevens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 w:rsidR="0089073C">
                            <w:rPr>
                              <w:b/>
                            </w:rPr>
                            <w:instrText xml:space="preserve"> DOCPROPERTY _onskenmerk 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 w:rsidR="0023273E">
                            <w:rPr>
                              <w:b/>
                            </w:rPr>
                            <w:t>Ons kenmerk</w:t>
                          </w:r>
                        </w:p>
                        <w:p w:rsidR="0089073C" w:rsidRDefault="008A7B34">
                          <w:pPr>
                            <w:pStyle w:val="referentiegegevens"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</w:rPr>
                            <w:fldChar w:fldCharType="end"/>
                          </w:r>
                          <w:r>
                            <w:fldChar w:fldCharType="begin"/>
                          </w:r>
                          <w:r w:rsidR="000129A4">
                            <w:instrText xml:space="preserve"> DOCPROPERTY onskenmerk </w:instrText>
                          </w:r>
                          <w:r>
                            <w:fldChar w:fldCharType="separate"/>
                          </w:r>
                          <w:r w:rsidR="0023273E">
                            <w:t>2200017</w:t>
                          </w:r>
                          <w:r>
                            <w:fldChar w:fldCharType="end"/>
                          </w:r>
                        </w:p>
                      </w:tc>
                    </w:tr>
                    <w:tr w:rsidR="0089073C">
                      <w:trPr>
                        <w:cantSplit/>
                      </w:trPr>
                      <w:tc>
                        <w:tcPr>
                          <w:tcW w:w="2007" w:type="dxa"/>
                        </w:tcPr>
                        <w:p w:rsidR="0089073C" w:rsidRDefault="0089073C">
                          <w:pPr>
                            <w:pStyle w:val="clausule"/>
                          </w:pPr>
                        </w:p>
                      </w:tc>
                    </w:tr>
                  </w:tbl>
                  <w:p w:rsidR="0089073C" w:rsidRDefault="0089073C"/>
                  <w:p w:rsidR="0089073C" w:rsidRDefault="0089073C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rFonts w:cs="Verdana-Bold"/>
        <w:b/>
        <w:bCs/>
        <w:smallCaps/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1" layoutInCell="1" allowOverlap="1" wp14:anchorId="7DA6D0F1" wp14:editId="03AAAE5B">
              <wp:simplePos x="0" y="0"/>
              <wp:positionH relativeFrom="page">
                <wp:posOffset>1008380</wp:posOffset>
              </wp:positionH>
              <wp:positionV relativeFrom="page">
                <wp:posOffset>1955165</wp:posOffset>
              </wp:positionV>
              <wp:extent cx="4759325" cy="113665"/>
              <wp:effectExtent l="0" t="2540" r="4445" b="0"/>
              <wp:wrapNone/>
              <wp:docPr id="3" name="Text Box 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59325" cy="113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073C" w:rsidRDefault="008A7B34">
                          <w:pPr>
                            <w:pStyle w:val="Huisstijl-Rubricering"/>
                          </w:pPr>
                          <w:r>
                            <w:fldChar w:fldCharType="begin"/>
                          </w:r>
                          <w:r w:rsidR="0089073C">
                            <w:instrText xml:space="preserve"> DOCPROPERTY rubricering </w:instrText>
                          </w:r>
                          <w:r>
                            <w:fldChar w:fldCharType="end"/>
                          </w:r>
                        </w:p>
                        <w:p w:rsidR="0089073C" w:rsidRDefault="0089073C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7" o:spid="_x0000_s1030" type="#_x0000_t202" style="position:absolute;margin-left:79.4pt;margin-top:153.95pt;width:374.75pt;height:8.9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" stroked="f" strokecolor="fuchsia">
              <v:textbox inset="0,0,0,0">
                <w:txbxContent>
                  <w:p w:rsidR="0089073C" w:rsidRDefault="008A7B34">
                    <w:pPr>
                      <w:pStyle w:val="Huisstijl-Rubricering"/>
                    </w:pPr>
                    <w:r>
                      <w:fldChar w:fldCharType="begin"/>
                    </w:r>
                    <w:r w:rsidR="0089073C">
                      <w:instrText xml:space="preserve"> DOCPROPERTY rubricering </w:instrText>
                    </w:r>
                    <w:r>
                      <w:fldChar w:fldCharType="end"/>
                    </w:r>
                  </w:p>
                  <w:p w:rsidR="0089073C" w:rsidRDefault="0089073C"/>
                </w:txbxContent>
              </v:textbox>
              <w10:wrap anchorx="page" anchory="page"/>
              <w10:anchorlock/>
            </v:shape>
          </w:pict>
        </mc:Fallback>
      </mc:AlternateContent>
    </w:r>
  </w:p>
  <w:tbl>
    <w:tblPr>
      <w:tblW w:w="75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20"/>
    </w:tblGrid>
    <w:tr w:rsidR="0089073C">
      <w:trPr>
        <w:trHeight w:hRule="exact" w:val="136"/>
      </w:trPr>
      <w:tc>
        <w:tcPr>
          <w:tcW w:w="7520" w:type="dxa"/>
        </w:tcPr>
        <w:p w:rsidR="0089073C" w:rsidRDefault="0089073C">
          <w:pPr>
            <w:spacing w:line="240" w:lineRule="auto"/>
            <w:rPr>
              <w:sz w:val="12"/>
              <w:szCs w:val="12"/>
            </w:rPr>
          </w:pPr>
        </w:p>
      </w:tc>
    </w:tr>
  </w:tbl>
  <w:p w:rsidR="0089073C" w:rsidRDefault="008A7B34">
    <w:pPr>
      <w:pStyle w:val="Koptekst"/>
      <w:spacing w:line="242" w:lineRule="exact"/>
    </w:pPr>
    <w:r>
      <w:fldChar w:fldCharType="begin"/>
    </w:r>
    <w:r w:rsidR="0089073C">
      <w:instrText xml:space="preserve"> DOCPROPERTY RUBRICERINGVOLG </w:instrTex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73C" w:rsidRDefault="0089073C">
    <w:pPr>
      <w:pStyle w:val="Koptekst"/>
      <w:rPr>
        <w:color w:val="FFFFFF"/>
      </w:rPr>
    </w:pPr>
    <w:bookmarkStart w:id="6" w:name="bmpagina"/>
    <w:r>
      <w:rPr>
        <w:noProof/>
        <w:sz w:val="20"/>
      </w:rPr>
      <w:drawing>
        <wp:anchor distT="0" distB="0" distL="114300" distR="114300" simplePos="0" relativeHeight="251659264" behindDoc="1" locked="1" layoutInCell="1" allowOverlap="1" wp14:anchorId="45EF95D3" wp14:editId="1353A568">
          <wp:simplePos x="0" y="0"/>
          <wp:positionH relativeFrom="page">
            <wp:posOffset>3546475</wp:posOffset>
          </wp:positionH>
          <wp:positionV relativeFrom="page">
            <wp:posOffset>-71755</wp:posOffset>
          </wp:positionV>
          <wp:extent cx="466725" cy="1409700"/>
          <wp:effectExtent l="0" t="0" r="0" b="0"/>
          <wp:wrapNone/>
          <wp:docPr id="106" name="colorlogo" descr="RO_BEELDMERK_Logo_2_RGB_pos_nl_Bas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orlogo" descr="RO_BEELDMERK_Logo_2_RGB_pos_nl_Ba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1409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F5A8F">
      <w:rPr>
        <w:noProof/>
        <w:color w:val="FFFFFF"/>
        <w:sz w:val="20"/>
      </w:rPr>
      <mc:AlternateContent>
        <mc:Choice Requires="wps">
          <w:drawing>
            <wp:anchor distT="0" distB="0" distL="114300" distR="114300" simplePos="0" relativeHeight="251656192" behindDoc="0" locked="1" layoutInCell="1" allowOverlap="1" wp14:anchorId="0AFD53E3" wp14:editId="3387DB6C">
              <wp:simplePos x="0" y="0"/>
              <wp:positionH relativeFrom="page">
                <wp:posOffset>894080</wp:posOffset>
              </wp:positionH>
              <wp:positionV relativeFrom="page">
                <wp:posOffset>1408430</wp:posOffset>
              </wp:positionV>
              <wp:extent cx="342900" cy="277495"/>
              <wp:effectExtent l="0" t="0" r="1270" b="0"/>
              <wp:wrapNone/>
              <wp:docPr id="2" name="Rectangle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42900" cy="2774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7" o:spid="_x0000_s1026" style="position:absolute;margin-left:70.4pt;margin-top:110.9pt;width:27pt;height:21.8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" stroked="f" strokecolor="fuchsia">
              <w10:wrap anchorx="page" anchory="page"/>
              <w10:anchorlock/>
            </v:rect>
          </w:pict>
        </mc:Fallback>
      </mc:AlternateContent>
    </w:r>
    <w:r w:rsidR="008A7B34">
      <w:rPr>
        <w:color w:val="FFFFFF"/>
      </w:rPr>
      <w:fldChar w:fldCharType="begin"/>
    </w:r>
    <w:r>
      <w:rPr>
        <w:color w:val="FFFFFF"/>
      </w:rPr>
      <w:instrText xml:space="preserve"> PAGE </w:instrText>
    </w:r>
    <w:r w:rsidR="008A7B34">
      <w:rPr>
        <w:color w:val="FFFFFF"/>
      </w:rPr>
      <w:fldChar w:fldCharType="separate"/>
    </w:r>
    <w:r w:rsidR="006A3F7F">
      <w:rPr>
        <w:noProof/>
        <w:color w:val="FFFFFF"/>
      </w:rPr>
      <w:t>1</w:t>
    </w:r>
    <w:r w:rsidR="008A7B34">
      <w:rPr>
        <w:color w:val="FFFFFF"/>
      </w:rPr>
      <w:fldChar w:fldCharType="end"/>
    </w:r>
    <w:bookmarkEnd w:id="6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73C" w:rsidRDefault="0089073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9B860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46CD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08A9F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52E27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79C02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FC409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360B6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AB4429E"/>
    <w:lvl w:ilvl="0">
      <w:start w:val="1"/>
      <w:numFmt w:val="bullet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</w:abstractNum>
  <w:abstractNum w:abstractNumId="8">
    <w:nsid w:val="FFFFFF88"/>
    <w:multiLevelType w:val="singleLevel"/>
    <w:tmpl w:val="B798B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3E208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9648CB"/>
    <w:multiLevelType w:val="multilevel"/>
    <w:tmpl w:val="2AECF202"/>
    <w:styleLink w:val="list-vinkaan"/>
    <w:lvl w:ilvl="0">
      <w:start w:val="1"/>
      <w:numFmt w:val="bullet"/>
      <w:pStyle w:val="opsommingsvinkAan"/>
      <w:lvlText w:val=""/>
      <w:lvlJc w:val="left"/>
      <w:pPr>
        <w:ind w:left="454" w:hanging="454"/>
      </w:pPr>
      <w:rPr>
        <w:rFonts w:ascii="Wingdings" w:hAnsi="Wingdings" w:hint="default"/>
        <w:color w:val="auto"/>
      </w:rPr>
    </w:lvl>
    <w:lvl w:ilvl="1">
      <w:start w:val="1"/>
      <w:numFmt w:val="bullet"/>
      <w:lvlText w:val=""/>
      <w:lvlJc w:val="left"/>
      <w:pPr>
        <w:ind w:left="908" w:hanging="454"/>
      </w:pPr>
      <w:rPr>
        <w:rFonts w:ascii="Wingdings" w:hAnsi="Wingdings" w:hint="default"/>
        <w:color w:val="auto"/>
      </w:rPr>
    </w:lvl>
    <w:lvl w:ilvl="2">
      <w:start w:val="1"/>
      <w:numFmt w:val="bullet"/>
      <w:lvlText w:val=""/>
      <w:lvlJc w:val="left"/>
      <w:pPr>
        <w:ind w:left="1362" w:hanging="454"/>
      </w:pPr>
      <w:rPr>
        <w:rFonts w:ascii="Wingdings" w:hAnsi="Wingdings" w:hint="default"/>
        <w:color w:val="auto"/>
      </w:rPr>
    </w:lvl>
    <w:lvl w:ilvl="3">
      <w:start w:val="1"/>
      <w:numFmt w:val="bullet"/>
      <w:lvlText w:val=""/>
      <w:lvlJc w:val="left"/>
      <w:pPr>
        <w:ind w:left="1816" w:hanging="454"/>
      </w:pPr>
      <w:rPr>
        <w:rFonts w:ascii="Wingdings" w:hAnsi="Wingdings" w:hint="default"/>
        <w:color w:val="auto"/>
      </w:rPr>
    </w:lvl>
    <w:lvl w:ilvl="4">
      <w:start w:val="1"/>
      <w:numFmt w:val="bullet"/>
      <w:lvlText w:val=""/>
      <w:lvlJc w:val="left"/>
      <w:pPr>
        <w:ind w:left="2270" w:hanging="454"/>
      </w:pPr>
      <w:rPr>
        <w:rFonts w:ascii="Wingdings" w:hAnsi="Wingdings" w:hint="default"/>
        <w:color w:val="auto"/>
      </w:rPr>
    </w:lvl>
    <w:lvl w:ilvl="5">
      <w:start w:val="1"/>
      <w:numFmt w:val="bullet"/>
      <w:lvlText w:val=""/>
      <w:lvlJc w:val="left"/>
      <w:pPr>
        <w:ind w:left="2724" w:hanging="454"/>
      </w:pPr>
      <w:rPr>
        <w:rFonts w:ascii="Wingdings" w:hAnsi="Wingdings" w:hint="default"/>
        <w:color w:val="auto"/>
      </w:rPr>
    </w:lvl>
    <w:lvl w:ilvl="6">
      <w:start w:val="1"/>
      <w:numFmt w:val="bullet"/>
      <w:lvlText w:val=""/>
      <w:lvlJc w:val="left"/>
      <w:pPr>
        <w:ind w:left="3178" w:hanging="454"/>
      </w:pPr>
      <w:rPr>
        <w:rFonts w:ascii="Wingdings" w:hAnsi="Wingdings" w:hint="default"/>
        <w:color w:val="auto"/>
      </w:rPr>
    </w:lvl>
    <w:lvl w:ilvl="7">
      <w:start w:val="1"/>
      <w:numFmt w:val="bullet"/>
      <w:lvlText w:val=""/>
      <w:lvlJc w:val="left"/>
      <w:pPr>
        <w:ind w:left="3629" w:hanging="451"/>
      </w:pPr>
      <w:rPr>
        <w:rFonts w:ascii="Wingdings" w:hAnsi="Wingdings" w:hint="default"/>
        <w:color w:val="auto"/>
      </w:rPr>
    </w:lvl>
    <w:lvl w:ilvl="8">
      <w:start w:val="1"/>
      <w:numFmt w:val="bullet"/>
      <w:lvlText w:val=""/>
      <w:lvlJc w:val="left"/>
      <w:pPr>
        <w:ind w:left="4082" w:hanging="453"/>
      </w:pPr>
      <w:rPr>
        <w:rFonts w:ascii="Wingdings" w:hAnsi="Wingdings" w:hint="default"/>
        <w:color w:val="auto"/>
      </w:rPr>
    </w:lvl>
  </w:abstractNum>
  <w:abstractNum w:abstractNumId="11">
    <w:nsid w:val="07D765B7"/>
    <w:multiLevelType w:val="hybridMultilevel"/>
    <w:tmpl w:val="BF62A74C"/>
    <w:lvl w:ilvl="0" w:tplc="C9FE95D6">
      <w:start w:val="1"/>
      <w:numFmt w:val="lowerLetter"/>
      <w:pStyle w:val="lijst-alphabet"/>
      <w:lvlText w:val="%1."/>
      <w:lvlJc w:val="left"/>
      <w:pPr>
        <w:tabs>
          <w:tab w:val="num" w:pos="1040"/>
        </w:tabs>
        <w:ind w:left="1021" w:hanging="341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83F7C2F"/>
    <w:multiLevelType w:val="multilevel"/>
    <w:tmpl w:val="0DE44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A4120A4"/>
    <w:multiLevelType w:val="hybridMultilevel"/>
    <w:tmpl w:val="1D8E1FCE"/>
    <w:lvl w:ilvl="0" w:tplc="1EDC355A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F670C83"/>
    <w:multiLevelType w:val="multilevel"/>
    <w:tmpl w:val="360E1BF0"/>
    <w:lvl w:ilvl="0">
      <w:start w:val="1"/>
      <w:numFmt w:val="bullet"/>
      <w:lvlText w:val=""/>
      <w:lvlJc w:val="left"/>
      <w:pPr>
        <w:tabs>
          <w:tab w:val="num" w:pos="0"/>
        </w:tabs>
        <w:ind w:left="454" w:hanging="454"/>
      </w:pPr>
      <w:rPr>
        <w:rFonts w:ascii="Wingdings" w:hAnsi="Wingdings" w:hint="default"/>
        <w:b w:val="0"/>
        <w:i w:val="0"/>
        <w:sz w:val="18"/>
      </w:rPr>
    </w:lvl>
    <w:lvl w:ilvl="1">
      <w:start w:val="1"/>
      <w:numFmt w:val="bullet"/>
      <w:lvlText w:val=""/>
      <w:lvlJc w:val="left"/>
      <w:pPr>
        <w:tabs>
          <w:tab w:val="num" w:pos="0"/>
        </w:tabs>
        <w:ind w:left="907" w:hanging="453"/>
      </w:pPr>
      <w:rPr>
        <w:rFonts w:ascii="Wingdings" w:hAnsi="Wingdings" w:hint="default"/>
        <w:b w:val="0"/>
        <w:i w:val="0"/>
        <w:sz w:val="18"/>
      </w:rPr>
    </w:lvl>
    <w:lvl w:ilvl="2">
      <w:start w:val="1"/>
      <w:numFmt w:val="bullet"/>
      <w:lvlText w:val=""/>
      <w:lvlJc w:val="left"/>
      <w:pPr>
        <w:tabs>
          <w:tab w:val="num" w:pos="0"/>
        </w:tabs>
        <w:ind w:left="1361" w:hanging="454"/>
      </w:pPr>
      <w:rPr>
        <w:rFonts w:ascii="Wingdings" w:hAnsi="Wingdings" w:hint="default"/>
        <w:b w:val="0"/>
        <w:i w:val="0"/>
        <w:sz w:val="18"/>
      </w:rPr>
    </w:lvl>
    <w:lvl w:ilvl="3">
      <w:start w:val="1"/>
      <w:numFmt w:val="bullet"/>
      <w:lvlText w:val=""/>
      <w:lvlJc w:val="left"/>
      <w:pPr>
        <w:tabs>
          <w:tab w:val="num" w:pos="0"/>
        </w:tabs>
        <w:ind w:left="1814" w:hanging="453"/>
      </w:pPr>
      <w:rPr>
        <w:rFonts w:ascii="Wingdings" w:hAnsi="Wingdings" w:hint="default"/>
        <w:b w:val="0"/>
        <w:i w:val="0"/>
        <w:sz w:val="18"/>
      </w:rPr>
    </w:lvl>
    <w:lvl w:ilvl="4">
      <w:start w:val="1"/>
      <w:numFmt w:val="bullet"/>
      <w:lvlText w:val=""/>
      <w:lvlJc w:val="left"/>
      <w:pPr>
        <w:tabs>
          <w:tab w:val="num" w:pos="0"/>
        </w:tabs>
        <w:ind w:left="2268" w:hanging="454"/>
      </w:pPr>
      <w:rPr>
        <w:rFonts w:ascii="Wingdings" w:hAnsi="Wingdings" w:hint="default"/>
        <w:b w:val="0"/>
        <w:i w:val="0"/>
        <w:sz w:val="18"/>
      </w:rPr>
    </w:lvl>
    <w:lvl w:ilvl="5">
      <w:start w:val="1"/>
      <w:numFmt w:val="bullet"/>
      <w:lvlText w:val=""/>
      <w:lvlJc w:val="left"/>
      <w:pPr>
        <w:tabs>
          <w:tab w:val="num" w:pos="0"/>
        </w:tabs>
        <w:ind w:left="2722" w:hanging="454"/>
      </w:pPr>
      <w:rPr>
        <w:rFonts w:ascii="Wingdings" w:hAnsi="Wingdings" w:hint="default"/>
        <w:b w:val="0"/>
        <w:i w:val="0"/>
        <w:sz w:val="18"/>
      </w:rPr>
    </w:lvl>
    <w:lvl w:ilvl="6">
      <w:start w:val="1"/>
      <w:numFmt w:val="bullet"/>
      <w:lvlText w:val=""/>
      <w:lvlJc w:val="left"/>
      <w:pPr>
        <w:tabs>
          <w:tab w:val="num" w:pos="0"/>
        </w:tabs>
        <w:ind w:left="3175" w:hanging="453"/>
      </w:pPr>
      <w:rPr>
        <w:rFonts w:ascii="Wingdings" w:hAnsi="Wingdings" w:hint="default"/>
        <w:b w:val="0"/>
        <w:i w:val="0"/>
        <w:sz w:val="18"/>
      </w:rPr>
    </w:lvl>
    <w:lvl w:ilvl="7">
      <w:start w:val="1"/>
      <w:numFmt w:val="bullet"/>
      <w:lvlText w:val=""/>
      <w:lvlJc w:val="left"/>
      <w:pPr>
        <w:tabs>
          <w:tab w:val="num" w:pos="0"/>
        </w:tabs>
        <w:ind w:left="3629" w:hanging="454"/>
      </w:pPr>
      <w:rPr>
        <w:rFonts w:ascii="Wingdings" w:hAnsi="Wingdings" w:hint="default"/>
        <w:b w:val="0"/>
        <w:i w:val="0"/>
        <w:sz w:val="18"/>
      </w:rPr>
    </w:lvl>
    <w:lvl w:ilvl="8">
      <w:start w:val="1"/>
      <w:numFmt w:val="bullet"/>
      <w:lvlText w:val=""/>
      <w:lvlJc w:val="left"/>
      <w:pPr>
        <w:tabs>
          <w:tab w:val="num" w:pos="0"/>
        </w:tabs>
        <w:ind w:left="4082" w:hanging="453"/>
      </w:pPr>
      <w:rPr>
        <w:rFonts w:ascii="Wingdings" w:hAnsi="Wingdings" w:hint="default"/>
        <w:b w:val="0"/>
        <w:i w:val="0"/>
        <w:sz w:val="18"/>
      </w:rPr>
    </w:lvl>
  </w:abstractNum>
  <w:abstractNum w:abstractNumId="15">
    <w:nsid w:val="19477E4B"/>
    <w:multiLevelType w:val="multilevel"/>
    <w:tmpl w:val="A36CE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A061662"/>
    <w:multiLevelType w:val="multilevel"/>
    <w:tmpl w:val="5BE83A0E"/>
    <w:styleLink w:val="list-letters"/>
    <w:lvl w:ilvl="0">
      <w:start w:val="1"/>
      <w:numFmt w:val="lowerLetter"/>
      <w:pStyle w:val="opsomming-lettersjustitie"/>
      <w:lvlText w:val="%1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2"/>
      <w:lvlJc w:val="left"/>
      <w:pPr>
        <w:ind w:left="908" w:hanging="454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362" w:hanging="454"/>
      </w:pPr>
      <w:rPr>
        <w:rFonts w:hint="default"/>
      </w:rPr>
    </w:lvl>
    <w:lvl w:ilvl="3">
      <w:start w:val="1"/>
      <w:numFmt w:val="lowerLetter"/>
      <w:lvlText w:val="%4"/>
      <w:lvlJc w:val="left"/>
      <w:pPr>
        <w:ind w:left="1816" w:hanging="454"/>
      </w:pPr>
      <w:rPr>
        <w:rFonts w:hint="default"/>
      </w:rPr>
    </w:lvl>
    <w:lvl w:ilvl="4">
      <w:start w:val="1"/>
      <w:numFmt w:val="decimal"/>
      <w:lvlText w:val="%5"/>
      <w:lvlJc w:val="left"/>
      <w:pPr>
        <w:ind w:left="2270" w:hanging="454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724" w:hanging="454"/>
      </w:pPr>
      <w:rPr>
        <w:rFonts w:hint="default"/>
      </w:rPr>
    </w:lvl>
    <w:lvl w:ilvl="6">
      <w:start w:val="1"/>
      <w:numFmt w:val="lowerLetter"/>
      <w:lvlText w:val="%7"/>
      <w:lvlJc w:val="left"/>
      <w:pPr>
        <w:ind w:left="3178" w:hanging="454"/>
      </w:pPr>
      <w:rPr>
        <w:rFonts w:hint="default"/>
      </w:rPr>
    </w:lvl>
    <w:lvl w:ilvl="7">
      <w:start w:val="1"/>
      <w:numFmt w:val="decimal"/>
      <w:lvlText w:val="%8"/>
      <w:lvlJc w:val="left"/>
      <w:pPr>
        <w:ind w:left="3629" w:hanging="451"/>
      </w:pPr>
      <w:rPr>
        <w:rFonts w:hint="default"/>
      </w:rPr>
    </w:lvl>
    <w:lvl w:ilvl="8">
      <w:start w:val="1"/>
      <w:numFmt w:val="lowerRoman"/>
      <w:lvlText w:val="%9"/>
      <w:lvlJc w:val="left"/>
      <w:pPr>
        <w:ind w:left="4082" w:hanging="453"/>
      </w:pPr>
      <w:rPr>
        <w:rFonts w:hint="default"/>
      </w:rPr>
    </w:lvl>
  </w:abstractNum>
  <w:abstractNum w:abstractNumId="17">
    <w:nsid w:val="1D6F51FF"/>
    <w:multiLevelType w:val="multilevel"/>
    <w:tmpl w:val="565CA006"/>
    <w:styleLink w:val="list-streepjes"/>
    <w:lvl w:ilvl="0">
      <w:start w:val="1"/>
      <w:numFmt w:val="bullet"/>
      <w:pStyle w:val="opsomming-streepjesjustitie"/>
      <w:lvlText w:val=""/>
      <w:lvlJc w:val="left"/>
      <w:pPr>
        <w:tabs>
          <w:tab w:val="num" w:pos="454"/>
        </w:tabs>
        <w:ind w:left="907" w:hanging="453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908"/>
        </w:tabs>
        <w:ind w:left="1361" w:hanging="453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tabs>
          <w:tab w:val="num" w:pos="1362"/>
        </w:tabs>
        <w:ind w:left="1815" w:hanging="453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816"/>
        </w:tabs>
        <w:ind w:left="2269" w:hanging="453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tabs>
          <w:tab w:val="num" w:pos="2270"/>
        </w:tabs>
        <w:ind w:left="2722" w:hanging="452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724"/>
        </w:tabs>
        <w:ind w:left="3175" w:hanging="451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tabs>
          <w:tab w:val="num" w:pos="3175"/>
        </w:tabs>
        <w:ind w:left="3631" w:hanging="453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3629"/>
        </w:tabs>
        <w:ind w:left="4082" w:hanging="453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tabs>
          <w:tab w:val="num" w:pos="4082"/>
        </w:tabs>
        <w:ind w:left="4536" w:hanging="454"/>
      </w:pPr>
      <w:rPr>
        <w:rFonts w:ascii="Symbol" w:hAnsi="Symbol" w:hint="default"/>
        <w:color w:val="auto"/>
      </w:rPr>
    </w:lvl>
  </w:abstractNum>
  <w:abstractNum w:abstractNumId="18">
    <w:nsid w:val="1E555FEF"/>
    <w:multiLevelType w:val="hybridMultilevel"/>
    <w:tmpl w:val="50F0923E"/>
    <w:lvl w:ilvl="0" w:tplc="A2CC0C32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F467013"/>
    <w:multiLevelType w:val="multilevel"/>
    <w:tmpl w:val="0FBC033C"/>
    <w:styleLink w:val="list-kop"/>
    <w:lvl w:ilvl="0">
      <w:start w:val="1"/>
      <w:numFmt w:val="decimal"/>
      <w:pStyle w:val="kop1-justitie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kop2-justitie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kop3-justitie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1" w:hanging="851"/>
      </w:pPr>
      <w:rPr>
        <w:rFonts w:hint="default"/>
      </w:rPr>
    </w:lvl>
  </w:abstractNum>
  <w:abstractNum w:abstractNumId="20">
    <w:nsid w:val="24546987"/>
    <w:multiLevelType w:val="multilevel"/>
    <w:tmpl w:val="0486E16A"/>
    <w:numStyleLink w:val="list-bolletjes"/>
  </w:abstractNum>
  <w:abstractNum w:abstractNumId="21">
    <w:nsid w:val="321F08A1"/>
    <w:multiLevelType w:val="multilevel"/>
    <w:tmpl w:val="61A21AA6"/>
    <w:lvl w:ilvl="0">
      <w:start w:val="1"/>
      <w:numFmt w:val="bullet"/>
      <w:lvlText w:val=""/>
      <w:lvlJc w:val="left"/>
      <w:pPr>
        <w:tabs>
          <w:tab w:val="num" w:pos="0"/>
        </w:tabs>
        <w:ind w:left="454" w:hanging="454"/>
      </w:pPr>
      <w:rPr>
        <w:rFonts w:ascii="Symbol" w:hAnsi="Symbol" w:hint="default"/>
        <w:b w:val="0"/>
        <w:i w:val="0"/>
        <w:color w:val="auto"/>
        <w:sz w:val="18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907" w:hanging="453"/>
      </w:pPr>
      <w:rPr>
        <w:rFonts w:ascii="Symbol" w:hAnsi="Symbol" w:hint="default"/>
        <w:b w:val="0"/>
        <w:i w:val="0"/>
        <w:sz w:val="18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361" w:hanging="454"/>
      </w:pPr>
      <w:rPr>
        <w:rFonts w:ascii="Symbol" w:hAnsi="Symbol" w:hint="default"/>
        <w:b w:val="0"/>
        <w:i w:val="0"/>
        <w:color w:val="auto"/>
        <w:sz w:val="18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14" w:hanging="453"/>
      </w:pPr>
      <w:rPr>
        <w:rFonts w:ascii="Symbol" w:hAnsi="Symbol" w:hint="default"/>
        <w:b w:val="0"/>
        <w:i w:val="0"/>
        <w:color w:val="auto"/>
        <w:sz w:val="18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268" w:hanging="454"/>
      </w:pPr>
      <w:rPr>
        <w:rFonts w:ascii="Symbol" w:hAnsi="Symbol" w:hint="default"/>
        <w:b w:val="0"/>
        <w:i w:val="0"/>
        <w:color w:val="auto"/>
        <w:sz w:val="18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722" w:hanging="454"/>
      </w:pPr>
      <w:rPr>
        <w:rFonts w:ascii="Symbol" w:hAnsi="Symbol" w:hint="default"/>
        <w:b w:val="0"/>
        <w:i w:val="0"/>
        <w:color w:val="auto"/>
        <w:sz w:val="18"/>
      </w:rPr>
    </w:lvl>
    <w:lvl w:ilvl="6">
      <w:start w:val="1"/>
      <w:numFmt w:val="bullet"/>
      <w:lvlText w:val=""/>
      <w:lvlJc w:val="left"/>
      <w:pPr>
        <w:tabs>
          <w:tab w:val="num" w:pos="1721"/>
        </w:tabs>
        <w:ind w:left="3175" w:hanging="453"/>
      </w:pPr>
      <w:rPr>
        <w:rFonts w:ascii="Symbol" w:hAnsi="Symbol" w:hint="default"/>
        <w:b w:val="0"/>
        <w:i w:val="0"/>
        <w:color w:val="auto"/>
        <w:sz w:val="18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629" w:hanging="454"/>
      </w:pPr>
      <w:rPr>
        <w:rFonts w:ascii="Symbol" w:hAnsi="Symbol" w:hint="default"/>
        <w:b w:val="0"/>
        <w:i w:val="0"/>
        <w:color w:val="auto"/>
        <w:sz w:val="18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4082" w:hanging="453"/>
      </w:pPr>
      <w:rPr>
        <w:rFonts w:ascii="Symbol" w:hAnsi="Symbol" w:hint="default"/>
        <w:b w:val="0"/>
        <w:i w:val="0"/>
        <w:color w:val="auto"/>
        <w:sz w:val="18"/>
      </w:rPr>
    </w:lvl>
  </w:abstractNum>
  <w:abstractNum w:abstractNumId="22">
    <w:nsid w:val="3CFA7AB2"/>
    <w:multiLevelType w:val="multilevel"/>
    <w:tmpl w:val="565CA006"/>
    <w:numStyleLink w:val="list-streepjes"/>
  </w:abstractNum>
  <w:abstractNum w:abstractNumId="23">
    <w:nsid w:val="3EE21359"/>
    <w:multiLevelType w:val="hybridMultilevel"/>
    <w:tmpl w:val="218AFB6A"/>
    <w:lvl w:ilvl="0" w:tplc="82B619A0">
      <w:start w:val="1"/>
      <w:numFmt w:val="decimal"/>
      <w:pStyle w:val="lijst-nummer1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F2C4A26"/>
    <w:multiLevelType w:val="multilevel"/>
    <w:tmpl w:val="A2ECAAD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3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26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>
    <w:nsid w:val="44B16CBE"/>
    <w:multiLevelType w:val="multilevel"/>
    <w:tmpl w:val="C340002C"/>
    <w:styleLink w:val="list-vinkuit"/>
    <w:lvl w:ilvl="0">
      <w:start w:val="1"/>
      <w:numFmt w:val="bullet"/>
      <w:pStyle w:val="opsommingsvinkUit"/>
      <w:lvlText w:val=""/>
      <w:lvlJc w:val="left"/>
      <w:pPr>
        <w:ind w:left="454" w:hanging="454"/>
      </w:pPr>
      <w:rPr>
        <w:rFonts w:ascii="Wingdings" w:hAnsi="Wingdings" w:hint="default"/>
        <w:color w:val="auto"/>
      </w:rPr>
    </w:lvl>
    <w:lvl w:ilvl="1">
      <w:start w:val="1"/>
      <w:numFmt w:val="bullet"/>
      <w:lvlText w:val=""/>
      <w:lvlJc w:val="left"/>
      <w:pPr>
        <w:ind w:left="908" w:hanging="454"/>
      </w:pPr>
      <w:rPr>
        <w:rFonts w:ascii="Wingdings" w:hAnsi="Wingdings" w:hint="default"/>
        <w:color w:val="auto"/>
      </w:rPr>
    </w:lvl>
    <w:lvl w:ilvl="2">
      <w:start w:val="1"/>
      <w:numFmt w:val="bullet"/>
      <w:lvlText w:val=""/>
      <w:lvlJc w:val="left"/>
      <w:pPr>
        <w:ind w:left="1362" w:hanging="454"/>
      </w:pPr>
      <w:rPr>
        <w:rFonts w:ascii="Wingdings" w:hAnsi="Wingdings" w:hint="default"/>
        <w:color w:val="auto"/>
      </w:rPr>
    </w:lvl>
    <w:lvl w:ilvl="3">
      <w:start w:val="1"/>
      <w:numFmt w:val="bullet"/>
      <w:lvlText w:val=""/>
      <w:lvlJc w:val="left"/>
      <w:pPr>
        <w:ind w:left="1816" w:hanging="454"/>
      </w:pPr>
      <w:rPr>
        <w:rFonts w:ascii="Wingdings" w:hAnsi="Wingdings" w:hint="default"/>
        <w:color w:val="auto"/>
      </w:rPr>
    </w:lvl>
    <w:lvl w:ilvl="4">
      <w:start w:val="1"/>
      <w:numFmt w:val="bullet"/>
      <w:lvlText w:val=""/>
      <w:lvlJc w:val="left"/>
      <w:pPr>
        <w:ind w:left="2270" w:hanging="454"/>
      </w:pPr>
      <w:rPr>
        <w:rFonts w:ascii="Wingdings" w:hAnsi="Wingdings" w:hint="default"/>
        <w:color w:val="auto"/>
      </w:rPr>
    </w:lvl>
    <w:lvl w:ilvl="5">
      <w:start w:val="1"/>
      <w:numFmt w:val="bullet"/>
      <w:lvlText w:val=""/>
      <w:lvlJc w:val="left"/>
      <w:pPr>
        <w:ind w:left="2724" w:hanging="454"/>
      </w:pPr>
      <w:rPr>
        <w:rFonts w:ascii="Wingdings" w:hAnsi="Wingdings" w:hint="default"/>
        <w:color w:val="auto"/>
      </w:rPr>
    </w:lvl>
    <w:lvl w:ilvl="6">
      <w:start w:val="1"/>
      <w:numFmt w:val="bullet"/>
      <w:lvlText w:val=""/>
      <w:lvlJc w:val="left"/>
      <w:pPr>
        <w:ind w:left="3178" w:hanging="454"/>
      </w:pPr>
      <w:rPr>
        <w:rFonts w:ascii="Wingdings" w:hAnsi="Wingdings" w:hint="default"/>
        <w:color w:val="auto"/>
      </w:rPr>
    </w:lvl>
    <w:lvl w:ilvl="7">
      <w:start w:val="1"/>
      <w:numFmt w:val="bullet"/>
      <w:lvlText w:val=""/>
      <w:lvlJc w:val="left"/>
      <w:pPr>
        <w:ind w:left="3629" w:hanging="451"/>
      </w:pPr>
      <w:rPr>
        <w:rFonts w:ascii="Wingdings" w:hAnsi="Wingdings" w:hint="default"/>
        <w:color w:val="auto"/>
      </w:rPr>
    </w:lvl>
    <w:lvl w:ilvl="8">
      <w:start w:val="1"/>
      <w:numFmt w:val="bullet"/>
      <w:lvlText w:val=""/>
      <w:lvlJc w:val="left"/>
      <w:pPr>
        <w:ind w:left="4082" w:hanging="453"/>
      </w:pPr>
      <w:rPr>
        <w:rFonts w:ascii="Wingdings" w:hAnsi="Wingdings" w:hint="default"/>
        <w:color w:val="auto"/>
      </w:rPr>
    </w:lvl>
  </w:abstractNum>
  <w:abstractNum w:abstractNumId="26">
    <w:nsid w:val="4DBD157E"/>
    <w:multiLevelType w:val="multilevel"/>
    <w:tmpl w:val="0486E16A"/>
    <w:styleLink w:val="list-bolletjes"/>
    <w:lvl w:ilvl="0">
      <w:start w:val="1"/>
      <w:numFmt w:val="bullet"/>
      <w:pStyle w:val="opsomming-bolletjesjustitie"/>
      <w:lvlText w:val=""/>
      <w:lvlJc w:val="left"/>
      <w:pPr>
        <w:ind w:left="454" w:hanging="45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908" w:hanging="45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362" w:hanging="454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ind w:left="1816" w:hanging="454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2270" w:hanging="454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ind w:left="2724" w:hanging="45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3178" w:hanging="454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3629" w:hanging="451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4082" w:hanging="453"/>
      </w:pPr>
      <w:rPr>
        <w:rFonts w:ascii="Symbol" w:hAnsi="Symbol" w:hint="default"/>
        <w:color w:val="auto"/>
      </w:rPr>
    </w:lvl>
  </w:abstractNum>
  <w:abstractNum w:abstractNumId="27">
    <w:nsid w:val="51461EAD"/>
    <w:multiLevelType w:val="multilevel"/>
    <w:tmpl w:val="D1C029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9EA3DDA"/>
    <w:multiLevelType w:val="multilevel"/>
    <w:tmpl w:val="E84A0424"/>
    <w:lvl w:ilvl="0">
      <w:start w:val="1"/>
      <w:numFmt w:val="bullet"/>
      <w:lvlText w:val=""/>
      <w:lvlJc w:val="left"/>
      <w:pPr>
        <w:tabs>
          <w:tab w:val="num" w:pos="0"/>
        </w:tabs>
        <w:ind w:left="907" w:hanging="453"/>
      </w:pPr>
      <w:rPr>
        <w:rFonts w:ascii="Symbol" w:hAnsi="Symbol" w:hint="default"/>
        <w:b w:val="0"/>
        <w:i w:val="0"/>
        <w:sz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361" w:hanging="454"/>
      </w:pPr>
      <w:rPr>
        <w:rFonts w:ascii="Symbol" w:hAnsi="Symbol" w:hint="default"/>
        <w:b w:val="0"/>
        <w:i w:val="0"/>
        <w:color w:val="auto"/>
        <w:sz w:val="18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814" w:hanging="453"/>
      </w:pPr>
      <w:rPr>
        <w:rFonts w:ascii="Symbol" w:hAnsi="Symbol" w:hint="default"/>
        <w:b w:val="0"/>
        <w:i w:val="0"/>
        <w:sz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268" w:hanging="454"/>
      </w:pPr>
      <w:rPr>
        <w:rFonts w:ascii="Symbol" w:hAnsi="Symbol" w:hint="default"/>
        <w:b w:val="0"/>
        <w:i w:val="0"/>
        <w:color w:val="auto"/>
        <w:sz w:val="18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722" w:hanging="454"/>
      </w:pPr>
      <w:rPr>
        <w:rFonts w:ascii="Symbol" w:hAnsi="Symbol" w:hint="default"/>
        <w:b w:val="0"/>
        <w:i w:val="0"/>
        <w:color w:val="auto"/>
        <w:sz w:val="18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3175" w:hanging="453"/>
      </w:pPr>
      <w:rPr>
        <w:rFonts w:ascii="Symbol" w:hAnsi="Symbol" w:hint="default"/>
        <w:b w:val="0"/>
        <w:i w:val="0"/>
        <w:color w:val="auto"/>
        <w:sz w:val="18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3629" w:hanging="454"/>
      </w:pPr>
      <w:rPr>
        <w:rFonts w:ascii="Symbol" w:hAnsi="Symbol" w:hint="default"/>
        <w:b w:val="0"/>
        <w:i w:val="0"/>
        <w:color w:val="auto"/>
        <w:sz w:val="18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4082" w:hanging="453"/>
      </w:pPr>
      <w:rPr>
        <w:rFonts w:ascii="Symbol" w:hAnsi="Symbol" w:hint="default"/>
        <w:b w:val="0"/>
        <w:i w:val="0"/>
        <w:color w:val="auto"/>
        <w:sz w:val="18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4536" w:hanging="454"/>
      </w:pPr>
      <w:rPr>
        <w:rFonts w:ascii="Symbol" w:hAnsi="Symbol" w:hint="default"/>
        <w:b w:val="0"/>
        <w:i w:val="0"/>
        <w:color w:val="auto"/>
        <w:sz w:val="18"/>
      </w:rPr>
    </w:lvl>
  </w:abstractNum>
  <w:abstractNum w:abstractNumId="29">
    <w:nsid w:val="5ECC7F89"/>
    <w:multiLevelType w:val="multilevel"/>
    <w:tmpl w:val="81E48ACE"/>
    <w:lvl w:ilvl="0">
      <w:start w:val="1"/>
      <w:numFmt w:val="decimal"/>
      <w:lvlText w:val="%1"/>
      <w:lvlJc w:val="left"/>
      <w:pPr>
        <w:tabs>
          <w:tab w:val="num" w:pos="0"/>
        </w:tabs>
        <w:ind w:left="454" w:hanging="454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907" w:hanging="453"/>
      </w:pPr>
      <w:rPr>
        <w:rFonts w:ascii="Verdana" w:hAnsi="Verdana" w:hint="default"/>
        <w:b w:val="0"/>
        <w:i w:val="0"/>
        <w:sz w:val="18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361" w:hanging="454"/>
      </w:pPr>
      <w:rPr>
        <w:rFonts w:ascii="Verdana" w:hAnsi="Verdana" w:hint="default"/>
        <w:b w:val="0"/>
        <w:i w:val="0"/>
        <w:sz w:val="18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1814" w:hanging="453"/>
      </w:pPr>
      <w:rPr>
        <w:rFonts w:ascii="Verdana" w:hAnsi="Verdana" w:hint="default"/>
        <w:b w:val="0"/>
        <w:i w:val="0"/>
        <w:sz w:val="18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268" w:hanging="454"/>
      </w:pPr>
      <w:rPr>
        <w:rFonts w:ascii="Verdana" w:hAnsi="Verdana" w:hint="default"/>
        <w:b w:val="0"/>
        <w:i w:val="0"/>
        <w:sz w:val="18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2722" w:hanging="454"/>
      </w:pPr>
      <w:rPr>
        <w:rFonts w:ascii="Verdana" w:hAnsi="Verdana" w:hint="default"/>
        <w:b w:val="0"/>
        <w:i w:val="0"/>
        <w:sz w:val="18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3175" w:hanging="453"/>
      </w:pPr>
      <w:rPr>
        <w:rFonts w:ascii="Verdana" w:hAnsi="Verdana" w:hint="default"/>
        <w:b w:val="0"/>
        <w:i w:val="0"/>
        <w:sz w:val="18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3629" w:hanging="454"/>
      </w:pPr>
      <w:rPr>
        <w:rFonts w:ascii="Verdana" w:hAnsi="Verdana" w:hint="default"/>
        <w:b w:val="0"/>
        <w:i w:val="0"/>
        <w:sz w:val="18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4082" w:hanging="453"/>
      </w:pPr>
      <w:rPr>
        <w:rFonts w:ascii="Verdana" w:hAnsi="Verdana" w:hint="default"/>
        <w:b w:val="0"/>
        <w:i w:val="0"/>
        <w:sz w:val="18"/>
      </w:rPr>
    </w:lvl>
  </w:abstractNum>
  <w:abstractNum w:abstractNumId="30">
    <w:nsid w:val="5FEC188A"/>
    <w:multiLevelType w:val="multilevel"/>
    <w:tmpl w:val="5E426782"/>
    <w:lvl w:ilvl="0">
      <w:start w:val="1"/>
      <w:numFmt w:val="bullet"/>
      <w:lvlText w:val=""/>
      <w:lvlJc w:val="left"/>
      <w:pPr>
        <w:tabs>
          <w:tab w:val="num" w:pos="0"/>
        </w:tabs>
        <w:ind w:left="454" w:hanging="454"/>
      </w:pPr>
      <w:rPr>
        <w:rFonts w:ascii="Wingdings" w:hAnsi="Wingdings" w:hint="default"/>
        <w:b w:val="0"/>
        <w:i w:val="0"/>
        <w:sz w:val="18"/>
      </w:rPr>
    </w:lvl>
    <w:lvl w:ilvl="1">
      <w:start w:val="1"/>
      <w:numFmt w:val="bullet"/>
      <w:lvlText w:val=""/>
      <w:lvlJc w:val="left"/>
      <w:pPr>
        <w:tabs>
          <w:tab w:val="num" w:pos="0"/>
        </w:tabs>
        <w:ind w:left="907" w:hanging="453"/>
      </w:pPr>
      <w:rPr>
        <w:rFonts w:ascii="Wingdings" w:hAnsi="Wingdings" w:hint="default"/>
        <w:b w:val="0"/>
        <w:i w:val="0"/>
        <w:sz w:val="18"/>
      </w:rPr>
    </w:lvl>
    <w:lvl w:ilvl="2">
      <w:start w:val="1"/>
      <w:numFmt w:val="bullet"/>
      <w:lvlText w:val=""/>
      <w:lvlJc w:val="left"/>
      <w:pPr>
        <w:tabs>
          <w:tab w:val="num" w:pos="0"/>
        </w:tabs>
        <w:ind w:left="1361" w:hanging="454"/>
      </w:pPr>
      <w:rPr>
        <w:rFonts w:ascii="Wingdings" w:hAnsi="Wingdings" w:hint="default"/>
        <w:b w:val="0"/>
        <w:i w:val="0"/>
        <w:sz w:val="18"/>
      </w:rPr>
    </w:lvl>
    <w:lvl w:ilvl="3">
      <w:start w:val="1"/>
      <w:numFmt w:val="bullet"/>
      <w:lvlText w:val=""/>
      <w:lvlJc w:val="left"/>
      <w:pPr>
        <w:tabs>
          <w:tab w:val="num" w:pos="0"/>
        </w:tabs>
        <w:ind w:left="1814" w:hanging="453"/>
      </w:pPr>
      <w:rPr>
        <w:rFonts w:ascii="Wingdings" w:hAnsi="Wingdings" w:hint="default"/>
        <w:b w:val="0"/>
        <w:i w:val="0"/>
        <w:sz w:val="18"/>
      </w:rPr>
    </w:lvl>
    <w:lvl w:ilvl="4">
      <w:start w:val="1"/>
      <w:numFmt w:val="bullet"/>
      <w:lvlText w:val=""/>
      <w:lvlJc w:val="left"/>
      <w:pPr>
        <w:tabs>
          <w:tab w:val="num" w:pos="0"/>
        </w:tabs>
        <w:ind w:left="2268" w:hanging="454"/>
      </w:pPr>
      <w:rPr>
        <w:rFonts w:ascii="Wingdings" w:hAnsi="Wingdings" w:hint="default"/>
        <w:b w:val="0"/>
        <w:i w:val="0"/>
        <w:sz w:val="18"/>
      </w:rPr>
    </w:lvl>
    <w:lvl w:ilvl="5">
      <w:start w:val="1"/>
      <w:numFmt w:val="bullet"/>
      <w:lvlText w:val=""/>
      <w:lvlJc w:val="left"/>
      <w:pPr>
        <w:tabs>
          <w:tab w:val="num" w:pos="0"/>
        </w:tabs>
        <w:ind w:left="2722" w:hanging="454"/>
      </w:pPr>
      <w:rPr>
        <w:rFonts w:ascii="Wingdings" w:hAnsi="Wingdings" w:hint="default"/>
        <w:b w:val="0"/>
        <w:i w:val="0"/>
        <w:sz w:val="18"/>
      </w:rPr>
    </w:lvl>
    <w:lvl w:ilvl="6">
      <w:start w:val="1"/>
      <w:numFmt w:val="bullet"/>
      <w:lvlText w:val=""/>
      <w:lvlJc w:val="left"/>
      <w:pPr>
        <w:tabs>
          <w:tab w:val="num" w:pos="0"/>
        </w:tabs>
        <w:ind w:left="3175" w:hanging="453"/>
      </w:pPr>
      <w:rPr>
        <w:rFonts w:ascii="Wingdings" w:hAnsi="Wingdings" w:hint="default"/>
        <w:b w:val="0"/>
        <w:i w:val="0"/>
        <w:sz w:val="18"/>
      </w:rPr>
    </w:lvl>
    <w:lvl w:ilvl="7">
      <w:start w:val="1"/>
      <w:numFmt w:val="bullet"/>
      <w:lvlText w:val=""/>
      <w:lvlJc w:val="left"/>
      <w:pPr>
        <w:tabs>
          <w:tab w:val="num" w:pos="0"/>
        </w:tabs>
        <w:ind w:left="3629" w:hanging="454"/>
      </w:pPr>
      <w:rPr>
        <w:rFonts w:ascii="Wingdings" w:hAnsi="Wingdings" w:hint="default"/>
        <w:b w:val="0"/>
        <w:i w:val="0"/>
        <w:sz w:val="18"/>
      </w:rPr>
    </w:lvl>
    <w:lvl w:ilvl="8">
      <w:start w:val="1"/>
      <w:numFmt w:val="bullet"/>
      <w:lvlText w:val=""/>
      <w:lvlJc w:val="left"/>
      <w:pPr>
        <w:tabs>
          <w:tab w:val="num" w:pos="0"/>
        </w:tabs>
        <w:ind w:left="4082" w:hanging="453"/>
      </w:pPr>
      <w:rPr>
        <w:rFonts w:ascii="Wingdings" w:hAnsi="Wingdings" w:hint="default"/>
        <w:b w:val="0"/>
        <w:i w:val="0"/>
        <w:sz w:val="18"/>
      </w:rPr>
    </w:lvl>
  </w:abstractNum>
  <w:abstractNum w:abstractNumId="31">
    <w:nsid w:val="65A77F19"/>
    <w:multiLevelType w:val="multilevel"/>
    <w:tmpl w:val="2AECF202"/>
    <w:numStyleLink w:val="list-vinkaan"/>
  </w:abstractNum>
  <w:abstractNum w:abstractNumId="32">
    <w:nsid w:val="68AD76B8"/>
    <w:multiLevelType w:val="multilevel"/>
    <w:tmpl w:val="EB2A3BA0"/>
    <w:styleLink w:val="list-cijfers"/>
    <w:lvl w:ilvl="0">
      <w:start w:val="1"/>
      <w:numFmt w:val="decimal"/>
      <w:pStyle w:val="opsomming-cijfersjustitie"/>
      <w:lvlText w:val="%1"/>
      <w:lvlJc w:val="left"/>
      <w:pPr>
        <w:ind w:left="454" w:hanging="454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908" w:hanging="454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362" w:hanging="454"/>
      </w:pPr>
      <w:rPr>
        <w:rFonts w:hint="default"/>
      </w:rPr>
    </w:lvl>
    <w:lvl w:ilvl="3">
      <w:start w:val="1"/>
      <w:numFmt w:val="decimal"/>
      <w:lvlText w:val="%4"/>
      <w:lvlJc w:val="left"/>
      <w:pPr>
        <w:ind w:left="1816" w:hanging="454"/>
      </w:pPr>
      <w:rPr>
        <w:rFonts w:hint="default"/>
      </w:rPr>
    </w:lvl>
    <w:lvl w:ilvl="4">
      <w:start w:val="1"/>
      <w:numFmt w:val="lowerLetter"/>
      <w:lvlText w:val="%5"/>
      <w:lvlJc w:val="left"/>
      <w:pPr>
        <w:ind w:left="2270" w:hanging="454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724" w:hanging="454"/>
      </w:pPr>
      <w:rPr>
        <w:rFonts w:hint="default"/>
      </w:rPr>
    </w:lvl>
    <w:lvl w:ilvl="6">
      <w:start w:val="1"/>
      <w:numFmt w:val="decimal"/>
      <w:lvlText w:val="%7"/>
      <w:lvlJc w:val="left"/>
      <w:pPr>
        <w:ind w:left="3178" w:hanging="454"/>
      </w:pPr>
      <w:rPr>
        <w:rFonts w:hint="default"/>
      </w:rPr>
    </w:lvl>
    <w:lvl w:ilvl="7">
      <w:start w:val="1"/>
      <w:numFmt w:val="lowerLetter"/>
      <w:lvlText w:val="%8"/>
      <w:lvlJc w:val="left"/>
      <w:pPr>
        <w:ind w:left="3629" w:hanging="451"/>
      </w:pPr>
      <w:rPr>
        <w:rFonts w:hint="default"/>
      </w:rPr>
    </w:lvl>
    <w:lvl w:ilvl="8">
      <w:start w:val="1"/>
      <w:numFmt w:val="lowerRoman"/>
      <w:lvlText w:val="%9"/>
      <w:lvlJc w:val="left"/>
      <w:pPr>
        <w:ind w:left="4082" w:hanging="453"/>
      </w:pPr>
      <w:rPr>
        <w:rFonts w:hint="default"/>
      </w:rPr>
    </w:lvl>
  </w:abstractNum>
  <w:abstractNum w:abstractNumId="33">
    <w:nsid w:val="7338741E"/>
    <w:multiLevelType w:val="multilevel"/>
    <w:tmpl w:val="C340002C"/>
    <w:numStyleLink w:val="list-vinkuit"/>
  </w:abstractNum>
  <w:abstractNum w:abstractNumId="34">
    <w:nsid w:val="7F4841C7"/>
    <w:multiLevelType w:val="multilevel"/>
    <w:tmpl w:val="15BE652E"/>
    <w:lvl w:ilvl="0">
      <w:start w:val="1"/>
      <w:numFmt w:val="lowerLetter"/>
      <w:lvlText w:val="%1"/>
      <w:lvlJc w:val="left"/>
      <w:pPr>
        <w:tabs>
          <w:tab w:val="num" w:pos="0"/>
        </w:tabs>
        <w:ind w:left="454" w:hanging="454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907" w:hanging="453"/>
      </w:pPr>
      <w:rPr>
        <w:rFonts w:ascii="Verdana" w:hAnsi="Verdana" w:hint="default"/>
        <w:b w:val="0"/>
        <w:i w:val="0"/>
        <w:sz w:val="18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361" w:hanging="454"/>
      </w:pPr>
      <w:rPr>
        <w:rFonts w:ascii="Verdana" w:hAnsi="Verdana" w:hint="default"/>
        <w:b w:val="0"/>
        <w:i w:val="0"/>
        <w:sz w:val="18"/>
      </w:rPr>
    </w:lvl>
    <w:lvl w:ilvl="3">
      <w:start w:val="1"/>
      <w:numFmt w:val="lowerLetter"/>
      <w:lvlText w:val="%4"/>
      <w:lvlJc w:val="left"/>
      <w:pPr>
        <w:tabs>
          <w:tab w:val="num" w:pos="0"/>
        </w:tabs>
        <w:ind w:left="1814" w:hanging="453"/>
      </w:pPr>
      <w:rPr>
        <w:rFonts w:ascii="Verdana" w:hAnsi="Verdana" w:hint="default"/>
        <w:b w:val="0"/>
        <w:i w:val="0"/>
        <w:sz w:val="18"/>
      </w:rPr>
    </w:lvl>
    <w:lvl w:ilvl="4">
      <w:start w:val="1"/>
      <w:numFmt w:val="decimal"/>
      <w:lvlText w:val="%5"/>
      <w:lvlJc w:val="left"/>
      <w:pPr>
        <w:tabs>
          <w:tab w:val="num" w:pos="0"/>
        </w:tabs>
        <w:ind w:left="2268" w:hanging="454"/>
      </w:pPr>
      <w:rPr>
        <w:rFonts w:ascii="Verdana" w:hAnsi="Verdana" w:hint="default"/>
        <w:b w:val="0"/>
        <w:i w:val="0"/>
        <w:sz w:val="18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2722" w:hanging="454"/>
      </w:pPr>
      <w:rPr>
        <w:rFonts w:ascii="Verdana" w:hAnsi="Verdana" w:hint="default"/>
        <w:b w:val="0"/>
        <w:i w:val="0"/>
        <w:sz w:val="18"/>
      </w:rPr>
    </w:lvl>
    <w:lvl w:ilvl="6">
      <w:start w:val="1"/>
      <w:numFmt w:val="lowerLetter"/>
      <w:lvlText w:val="%7"/>
      <w:lvlJc w:val="left"/>
      <w:pPr>
        <w:tabs>
          <w:tab w:val="num" w:pos="0"/>
        </w:tabs>
        <w:ind w:left="3175" w:hanging="453"/>
      </w:pPr>
      <w:rPr>
        <w:rFonts w:ascii="Verdana" w:hAnsi="Verdana" w:hint="default"/>
        <w:b w:val="0"/>
        <w:i w:val="0"/>
        <w:sz w:val="18"/>
      </w:rPr>
    </w:lvl>
    <w:lvl w:ilvl="7">
      <w:start w:val="1"/>
      <w:numFmt w:val="decimal"/>
      <w:lvlText w:val="%8"/>
      <w:lvlJc w:val="left"/>
      <w:pPr>
        <w:tabs>
          <w:tab w:val="num" w:pos="0"/>
        </w:tabs>
        <w:ind w:left="3629" w:hanging="454"/>
      </w:pPr>
      <w:rPr>
        <w:rFonts w:ascii="Verdana" w:hAnsi="Verdana" w:hint="default"/>
        <w:b w:val="0"/>
        <w:i w:val="0"/>
        <w:sz w:val="18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4082" w:hanging="453"/>
      </w:pPr>
      <w:rPr>
        <w:rFonts w:ascii="Verdana" w:hAnsi="Verdana" w:hint="default"/>
        <w:b w:val="0"/>
        <w:i w:val="0"/>
        <w:sz w:val="18"/>
      </w:rPr>
    </w:lvl>
  </w:abstractNum>
  <w:num w:numId="1">
    <w:abstractNumId w:val="13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5"/>
  </w:num>
  <w:num w:numId="13">
    <w:abstractNumId w:val="27"/>
  </w:num>
  <w:num w:numId="14">
    <w:abstractNumId w:val="18"/>
  </w:num>
  <w:num w:numId="15">
    <w:abstractNumId w:val="21"/>
  </w:num>
  <w:num w:numId="16">
    <w:abstractNumId w:val="29"/>
  </w:num>
  <w:num w:numId="17">
    <w:abstractNumId w:val="24"/>
  </w:num>
  <w:num w:numId="18">
    <w:abstractNumId w:val="28"/>
  </w:num>
  <w:num w:numId="19">
    <w:abstractNumId w:val="23"/>
  </w:num>
  <w:num w:numId="20">
    <w:abstractNumId w:val="11"/>
  </w:num>
  <w:num w:numId="21">
    <w:abstractNumId w:val="30"/>
  </w:num>
  <w:num w:numId="22">
    <w:abstractNumId w:val="14"/>
  </w:num>
  <w:num w:numId="23">
    <w:abstractNumId w:val="9"/>
  </w:num>
  <w:num w:numId="24">
    <w:abstractNumId w:val="34"/>
  </w:num>
  <w:num w:numId="25">
    <w:abstractNumId w:val="21"/>
  </w:num>
  <w:num w:numId="26">
    <w:abstractNumId w:val="29"/>
  </w:num>
  <w:num w:numId="27">
    <w:abstractNumId w:val="34"/>
  </w:num>
  <w:num w:numId="28">
    <w:abstractNumId w:val="28"/>
  </w:num>
  <w:num w:numId="29">
    <w:abstractNumId w:val="30"/>
  </w:num>
  <w:num w:numId="30">
    <w:abstractNumId w:val="14"/>
  </w:num>
  <w:num w:numId="31">
    <w:abstractNumId w:val="19"/>
  </w:num>
  <w:num w:numId="32">
    <w:abstractNumId w:val="19"/>
  </w:num>
  <w:num w:numId="33">
    <w:abstractNumId w:val="19"/>
  </w:num>
  <w:num w:numId="34">
    <w:abstractNumId w:val="26"/>
  </w:num>
  <w:num w:numId="35">
    <w:abstractNumId w:val="32"/>
  </w:num>
  <w:num w:numId="36">
    <w:abstractNumId w:val="19"/>
  </w:num>
  <w:num w:numId="37">
    <w:abstractNumId w:val="16"/>
  </w:num>
  <w:num w:numId="38">
    <w:abstractNumId w:val="17"/>
  </w:num>
  <w:num w:numId="39">
    <w:abstractNumId w:val="10"/>
  </w:num>
  <w:num w:numId="40">
    <w:abstractNumId w:val="25"/>
  </w:num>
  <w:num w:numId="41">
    <w:abstractNumId w:val="20"/>
  </w:num>
  <w:num w:numId="42">
    <w:abstractNumId w:val="32"/>
  </w:num>
  <w:num w:numId="43">
    <w:abstractNumId w:val="16"/>
  </w:num>
  <w:num w:numId="44">
    <w:abstractNumId w:val="22"/>
  </w:num>
  <w:num w:numId="45">
    <w:abstractNumId w:val="31"/>
  </w:num>
  <w:num w:numId="4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ctiveWritingStyle w:appName="MSWord" w:lang="en-GB" w:vendorID="64" w:dllVersion="131078" w:nlCheck="1" w:checkStyle="1"/>
  <w:activeWritingStyle w:appName="MSWord" w:lang="en-US" w:vendorID="64" w:dllVersion="131077" w:nlCheck="1" w:checkStyle="1"/>
  <w:activeWritingStyle w:appName="MSWord" w:lang="en-US" w:vendorID="64" w:dllVersion="131078" w:nlCheck="1" w:checkStyle="1"/>
  <w:activeWritingStyle w:appName="MSWord" w:lang="en-GB" w:vendorID="64" w:dllVersion="131077" w:nlCheck="1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227"/>
  <w:hyphenationZone w:val="425"/>
  <w:characterSpacingControl w:val="doNotCompress"/>
  <w:hdrShapeDefaults>
    <o:shapedefaults v:ext="edit" spidmax="10241" style="mso-position-horizontal-relative:page;mso-position-vertical-relative:page" strokecolor="fuchsia">
      <v:stroke color="fuchsi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dres" w:val="Aan de Voorzitter van de Tweede Kamer der Staten-Generaal_x000d_Postbus 20018 _x000d_2500 EA  DEN HAAG"/>
    <w:docVar w:name="Carma DocSys~CanReopen" w:val="1"/>
    <w:docVar w:name="Carma DocSys~XML" w:val="&lt;?xml version=&quot;1.0&quot; encoding=&quot;UTF-8&quot;?&gt;&lt;data country-code=&quot;31&quot; customer=&quot;minjus&quot; engine-version=&quot;3.4.8&quot; lastuser-initials=&quot;A-SNv-B&quot; lastuser-name=&quot;Aggelen - Stenhuys, N. van - BD/DWJZ/BMO&quot; model=&quot;$/brief-2010.xml&quot; profile=&quot;minjus&quot; src=&quot;DWJZ/Wet/11 Behandeling TK/11 Brief TK nota nav verslag.xml&quot; target=&quot;Microsoft Word&quot; target-build=&quot;14.0.7190&quot; target-version=&quot;14.0&quot;&gt;&lt;brief id=&quot;29b0afd8178e4fe18d5d97a1e513ddad&quot; lcid=&quot;1043&quot; template=&quot;$/brief-2010.dotm&quot; version=&quot;1.0&quot;&gt;&lt;adres formatted-value=&quot;Aan de Voorzitter van de Tweede Kamer der Staten-Generaal\nPostbus 20018&amp;#160;\n2500 EA&amp;#160;&amp;#160;DEN HAAG&quot;&gt;&lt;address city=&quot;DEN HAAG&quot; country-code=&quot;31&quot; country-id=&quot;NLD&quot; housenr=&quot;&quot; omitted-country=&quot;Nederland&quot; street=&quot;Postbus 20018&quot; zipcode=&quot;2500 EA&quot;&gt;&lt;to&gt;Aan de Voorzitter van de Tweede Kamer der Staten-Generaal&lt;/to&gt;&lt;/address&gt;&lt;/adres&gt;&lt;chklogo value=&quot;0&quot;/&gt;&lt;documenttitel formatted-value=&quot;Brief - Uitvoeringswet algemene verordening gegevensbescherming&quot;/&gt;&lt;chkcontact value=&quot;1&quot;/&gt;&lt;radtelefoon format-disabled=&quot;true&quot; formatted-value=&quot;2&quot; value=&quot;2&quot;/&gt;&lt;chkfunctie1 value=&quot;1&quot;/&gt;&lt;chkfunctie2 value=&quot;1&quot;/&gt;&lt;std_limm-naam formatted-value=&quot;LIMM_NAAM&quot; hidden=&quot;true&quot; value=&quot;LIMM_NAAM&quot;/&gt;&lt;std_lu-eind-datum formatted-value=&quot;LU_EIND_DATUM&quot; hidden=&quot;true&quot; value=&quot;LU_EIND_DATUM&quot;/&gt;&lt;std_lu-start-datum formatted-value=&quot;LU_START_DATUM&quot; hidden=&quot;true&quot; value=&quot;LU_START_DATUM&quot;/&gt;&lt;std_lu-usr1 formatted-value=&quot;LU_USR1&quot; hidden=&quot;true&quot; value=&quot;LU_USR1&quot;/&gt;&lt;std_lu-usr2 formatted-value=&quot;LU_USR2&quot; hidden=&quot;true&quot; value=&quot;LU_USR2&quot;/&gt;&lt;std_lu-usr3 formatted-value=&quot;LU_USR3&quot; hidden=&quot;true&quot; value=&quot;LU_USR3&quot;/&gt;&lt;std_lu-usr4 formatted-value=&quot;LU_USR4&quot; hidden=&quot;true&quot; value=&quot;LU_USR4&quot;/&gt;&lt;std_lu-usr5 formatted-value=&quot;LU_USR5&quot; hidden=&quot;true&quot; value=&quot;LU_USR5&quot;/&gt;&lt;std_lu-naam formatted-value=&quot;LU_NAAM&quot; hidden=&quot;true&quot; value=&quot;LU_NAAM&quot;/&gt;&lt;std_oc-naam formatted-value=&quot;OC_NAAM&quot; hidden=&quot;true&quot; value=&quot;OC_NAAM&quot;/&gt;&lt;std_oulo-naam1 formatted-value=&quot;OULO_NAAM1&quot; hidden=&quot;true&quot; value=&quot;OULO_NAAM1&quot;/&gt;&lt;std_oulo-naam2 formatted-value=&quot;OULO_NAAM2&quot; hidden=&quot;true&quot; value=&quot;OULO_NAAM2&quot;/&gt;&lt;std_oulo-telefoonnr formatted-value=&quot;OULO_TELEFOONNR&quot; hidden=&quot;true&quot; value=&quot;OULO_TELEFOONNR&quot;/&gt;&lt;std_oulo-vestadres formatted-value=&quot;OULO_VESTADRES&quot; hidden=&quot;true&quot; value=&quot;OULO_VESTADRES&quot;/&gt;&lt;std_oulo-vestplaats formatted-value=&quot;OULO_VESTPLAATS&quot; hidden=&quot;true&quot; value=&quot;OULO_VESTPLAATS&quot;/&gt;&lt;std_gp-usr4 formatted-value=&quot;GP_USR4&quot; hidden=&quot;true&quot; value=&quot;GP_USR4&quot;/&gt;&lt;std_gp-functie formatted-value=&quot;GP_FUNCTIE&quot; hidden=&quot;true&quot; value=&quot;GP_FUNCTIE&quot;/&gt;&lt;std_gp-k5calc-tav formatted-value=&quot;GP_K5CALC_TAV&quot; hidden=&quot;true&quot; value=&quot;GP_K5CALC_TAV&quot;/&gt;&lt;std_bgp-roepnaam formatted-value=&quot;BGP_ROEPNAAM&quot; hidden=&quot;true&quot; value=&quot;BGP_ROEPNAAM&quot;/&gt;&lt;std_bgp-achternaam formatted-value=&quot;BGP_ACHTERNAAM&quot; hidden=&quot;true&quot; value=&quot;BGP_ACHTERNAAM&quot;/&gt;&lt;std_bgp-telefoondoorkies formatted-value=&quot;BGP_TELEFOONDOORKIES&quot; hidden=&quot;true&quot; value=&quot;BGP_TELEFOONDOORKIES&quot;/&gt;&lt;std_bgp-email-zaak formatted-value=&quot;BGP_EMAIL_ZAAK&quot; hidden=&quot;true&quot; value=&quot;BGP_EMAIL_ZAAK&quot;/&gt;&lt;std_ou-usr1 formatted-value=&quot;OU_USR1&quot; hidden=&quot;true&quot; value=&quot;OU_USR1&quot;/&gt;&lt;std_ou-usr2 formatted-value=&quot;OU_USR2&quot; hidden=&quot;true&quot; value=&quot;OU_USR2&quot;/&gt;&lt;std_ou-usr3 formatted-value=&quot;OU_USR3&quot; hidden=&quot;true&quot; value=&quot;OU_USR3&quot;/&gt;&lt;std_ou-usr4 formatted-value=&quot;OU_USR4&quot; hidden=&quot;true&quot; value=&quot;OU_USR4&quot;/&gt;&lt;std_ou-usr5 formatted-value=&quot;OU_USR5&quot; hidden=&quot;true&quot; value=&quot;OU_USR5&quot;/&gt;&lt;std_ou-usr6 formatted-value=&quot;OU_USR6&quot; hidden=&quot;true&quot; value=&quot;OU_USR6&quot;/&gt;&lt;std_ou-usr9 formatted-value=&quot;OU_USR9&quot; hidden=&quot;true&quot; value=&quot;OU_USR9&quot;/&gt;&lt;std_ou-startdatum formatted-value=&quot;OU_STARTDATUM&quot; hidden=&quot;true&quot; value=&quot;OU_STARTDATUM&quot;/&gt;&lt;std_de-mentor-als-coach formatted-value=&quot;de mentor als coach&quot; value=&quot;de mentor als coach&quot;/&gt;&lt;aanhef formatted-value=&quot;&amp;lt;Geen&amp;gt;&quot; output-value=&quot;&amp;lt;Geen&amp;gt;,&quot; value=&quot;0&quot;/&gt;&lt;groetregel formatted-value=&quot;&amp;lt;Geen&amp;gt;&quot; output-value=&quot;&amp;lt;Geen&amp;gt;,&quot; value=&quot;0&quot;/&gt;&lt;rubriek formatted-value=&quot;&amp;#160;&quot; value=&quot;1&quot;/&gt;&lt;merking formatted-value=&quot;&amp;#160;&quot; value=&quot;1&quot;/&gt;&lt;lst_aantbijlagen formatted-value=&quot;Geen&quot; value=&quot;Geen&quot;/&gt;&lt;documenttype formatted-value=&quot;Uitgaand&quot; value=&quot;Uitgaand&quot;/&gt;&lt;docstatus formatted-value=&quot;Informeel concept&quot; value=&quot;Informeel concept&quot;/&gt;&lt;ds:content-includes profile=&quot;minjus&quot; xmlns:ds=&quot;http://namespaces.docsys.nl/content&quot;&gt;&lt;ds:content at=&quot;cursor&quot; bookmark=&quot;STDTXT__Bestuursdepartement_DWJZ_DWJZtekstblokken_Wet_11BehandelingTK_11briefTKnotanavverslag_xml&quot; id=&quot;IDM5DXGGIPXSRCHKHU1SMOURANW20P3YITVQ5FZMUYT04HN333X0G&quot; orgdoc-crc=&quot;99856099&quot; orgsys-crc=&quot;AEABC56D&quot; src=&quot;$/Bestuursdepartement/DWJZ/DWJZ tekstblokken/Wet/11 Behandeling TK/11 brief TK nota nav verslag.xml&quot;&gt;&lt;ds:template&gt;&lt;medenamens/&gt;&lt;departementen/&gt;&lt;keuzelijst1/&gt;&lt;/ds:template&gt;&lt;ds:body&gt;&lt;p&gt;Hierbij bied ik u de nota naar aanleiding van het (nader) verslag inzake het bovenvermelde voorstel (alsmede een nota van wijziging) aan.&lt;/p&gt;&lt;/ds:body&gt;&lt;/ds:content&gt;&lt;/ds:content-includes&gt;&lt;MAILING disabled=&quot;true&quot; fields=&quot;adres;kix;aanhefdoc;aanhef;groetregel&quot;/&gt;&lt;PAPER first=&quot;voorbedrukt&quot; logo-names=&quot;minjuslint&quot; other=&quot;blanco&quot; when-logo-present=&quot;blanco&quot;/&gt;&lt;referentiegegevens_bk/&gt;&lt;referentiegegevens/&gt;&lt;referentiegegevens_content&gt;&lt;body xmlns:docsys=&quot;http://www.b-ware.nl&quot; xmlns:msxsl=&quot;urn:schemas-microsoft-com:xslt&quot;&gt;&lt;p style=&quot;afzendgegevens-bold&quot;&gt;Directie Wetgeving en Juridische Zaken&lt;/p&gt;&lt;p style=&quot;afzendgegevens&quot;&gt;sector straf- en sanctierecht&lt;/p&gt;&lt;p style=&quot;witregel1&quot;&gt; &lt;/p&gt;&lt;p style=&quot;afzendgegevens&quot;&gt;Turfmarkt 147&lt;/p&gt;&lt;p style=&quot;afzendgegevens&quot;&gt;2511 DP  Den Haag&lt;/p&gt;&lt;p style=&quot;afzendgegevens&quot;&gt;Postbus 20301&lt;/p&gt;&lt;p style=&quot;afzendgegevens&quot;&gt;2500 EH  Den Haag&lt;/p&gt;&lt;p style=&quot;afzendgegevens&quot;&gt;www.rijksoverheid.nl/jenv&lt;/p&gt;&lt;p style=&quot;witregel1&quot;&gt; &lt;/p&gt;&lt;p style=&quot;afzendkopje&quot;&gt;Contactpersoon&lt;/p&gt;&lt;p style=&quot;afzendgegevens&quot;&gt;mr. M. Tj. Bouwes&lt;/p&gt;&lt;p style=&quot;afzendgegevens-italic&quot;&gt;Hoofd sector straf- en sanctierecht&lt;/p&gt;&lt;p style=&quot;witregel1&quot;&gt; &lt;/p&gt;&lt;p style=&quot;afzendgegevens&quot;&gt;T  06 481 002 26&lt;/p&gt;&lt;p style=&quot;afzendgegevens&quot;&gt;m.bouwes@​minvenj.nl&lt;/p&gt;&lt;p style=&quot;witregel2&quot;&gt; &lt;/p&gt;&lt;p style=&quot;referentiekopjes&quot;&gt;Ons kenmerk&lt;/p&gt;&lt;p style=&quot;referentiegegevens&quot;&gt;&lt;field&gt;DOCPROPERTY onskenmerk&lt;/field&gt;&lt;/p&gt;&lt;p style=&quot;witregel1&quot;&gt; &lt;/p&gt;&lt;p style=&quot;clausule&quot;&gt;Bij beantwoording de datum en ons kenmerk vermelden. Wilt u slechts één zaak in uw brief behandelen.&lt;/p&gt;&lt;p style=&quot;referentiegegevens&quot;/&gt;&lt;/body&gt;&lt;/referentiegegevens_content&gt;&lt;woordmerk_bk/&gt;&lt;woordmerk/&gt;&lt;woordmerk_content&gt;&lt;body xmlns:docsys=&quot;http://www.b-ware.nl&quot; xmlns:msxsl=&quot;urn:schemas-microsoft-com:xslt&quot;&gt;&lt;p&gt;&lt;picture src=&quot;$/woordmerk/RO_J.png&quot;/&gt;&lt;/p&gt;&lt;/body&gt;&lt;/woordmerk_content&gt;&lt;ondertekening_bk/&gt;&lt;ondertekening/&gt;&lt;ondertekening_content&gt;&lt;body xmlns:docsys=&quot;http://www.b-ware.nl&quot; xmlns:msxsl=&quot;urn:schemas-microsoft-com:xslt&quot;&gt;&lt;table bottom-padding=&quot;0pt&quot; class=&quot;tabel&quot; left-padding=&quot;0pt&quot; right-padding=&quot;0pt&quot; top-padding=&quot;0pt&quot; width=&quot;132.892mm&quot;&gt;&lt;col width=&quot;74.224mm&quot;/&gt;&lt;col width=&quot;4mm&quot;/&gt;&lt;col width=&quot;54.668mm&quot;/&gt;&lt;tbody&gt;&lt;tr&gt;&lt;td colspan=&quot;3&quot; style=&quot;broodtekst&quot;/&gt;&lt;/tr&gt;&lt;tr&gt;&lt;td colspan=&quot;3&quot; style=&quot;broodtekst&quot;/&gt;&lt;/tr&gt;&lt;tr&gt;&lt;td colspan=&quot;3&quot; style=&quot;broodtekst&quot;/&gt;&lt;/tr&gt;&lt;tr&gt;&lt;td colspan=&quot;3&quot; style=&quot;broodtekst&quot;/&gt;&lt;/tr&gt;&lt;tr&gt;&lt;td colspan=&quot;3&quot; style=&quot;broodtekst&quot;/&gt;&lt;/tr&gt;&lt;tr&gt;&lt;td&gt;&lt;p style=&quot;broodtekst&quot;/&gt;&lt;/td&gt;&lt;td style=&quot;broodtekst&quot;/&gt;&lt;td/&gt;&lt;/tr&gt;&lt;/tbody&gt;&lt;/table&gt;&lt;p style=&quot;in-table&quot;/&gt;&lt;/body&gt;&lt;/ondertekening_content&gt;&lt;toevoegen-model formatted-value=&quot;&quot;/&gt;&lt;chkminuut/&gt;&lt;minuut formatted-value=&quot;minuut-2010.xml&quot;/&gt;&lt;ondertekenaar-item formatted-value=&quot;De Minister van Veiligheid en Justitie&quot; value=&quot;3&quot;&gt;&lt;afzender aanhef=&quot;1&quot; country-code=&quot;31&quot; country-id=&quot;NLD&quot; groetregel=&quot;1&quot; name=&quot;De Minister van Veiligheid en Justitie&quot; organisatie=&quot;55&quot; taal=&quot;1043&quot;&gt;&lt;taal id=&quot;1043&quot;/&gt;&lt;taal id=&quot;2057&quot;/&gt;&lt;taal id=&quot;1031&quot;/&gt;&lt;taal id=&quot;1036&quot;/&gt;&lt;taal id=&quot;1034&quot;/&gt;&lt;/afzender&gt;&lt;/ondertekenaar-item&gt;&lt;tweedeondertekenaar-item/&gt;&lt;behandelddoor-item formatted-value=&quot;Menno Bouwes&quot; value=&quot;2&quot;&gt;&lt;afzender aanhef=&quot;1&quot; country-code=&quot;31&quot; country-id=&quot;NLD&quot; email=&quot;m.bouwes@minvenj.nl&quot; gender=&quot;M&quot; groetregel=&quot;1&quot; naam=&quot;mr. M. Tj. Bouwes&quot; name=&quot;Menno Bouwes&quot; onderdeel=&quot;sector straf- en sanctierecht&quot; organisatie=&quot;176&quot; taal=&quot;1043&quot; telefoon=&quot;0648 10 02 26&quot;&gt;&lt;taal functie=&quot;Hoofd sector straf- en sanctierecht&quot; id=&quot;1043&quot;/&gt;&lt;taal functie=&quot;Hoofd sector straf- en sanctierecht&quot; id=&quot;2057&quot;/&gt;&lt;taal functie=&quot;Hoofd sector straf- en sanctierecht&quot; id=&quot;1031&quot;/&gt;&lt;taal functie=&quot;Hoofd sector straf- en sanctierecht&quot; id=&quot;1036&quot;/&gt;&lt;taal functie=&quot;Hoofd sector straf- en sanctierecht&quot; id=&quot;1034&quot;/&gt;&lt;/afzender&gt;&lt;/behandelddoor-item&gt;&lt;organisatie-item formatted-value=&quot;DWJZ&quot; value=&quot;176&quot;&gt;&lt;organisatie facebook=&quot;&quot; id=&quot;176&quot; linkedin=&quot;&quot; twitter=&quot;&quot; youtube=&quot;&quot; zoekveld=&quot;DWJZ&quot;&gt;&lt;taal baadres=&quot;Turfmarkt 147&quot; banknaam=&quot;&quot; banknummer=&quot;&quot; baplaats=&quot;The Hague&quot; bapostcode=&quot;2511 DP&quot; bezoekadres=&quot;Bezoekadres\nTurfmarkt 147\n2511 DP The Hague\nTelefoon +31 70 370 79 11\nFax +31 70 370 75 16\nwww.rijksoverheid.nl/jenv&quot; bic=&quot;&quot; email=&quot;&quot; faxnummer=&quot;+31 70 370 75 16&quot; iban=&quot;&quot; id=&quot;2057&quot; infonummer=&quot;&quot; instructies=&quot;Please quote date of letter and our ref. when replying. Do not raise more than one subject per letter.&quot; kleuren=&quot;alles&quot; koptekst=&quot;\nLegislation and Legal Affairs Department\n&quot; land=&quot;The Netherlands&quot; logo=&quot;RO_J&quot; naamdirectie=&quot;&quot; naamdirectoraatgeneraal=&quot;Legislation and Legal Affairs Department&quot; naamgebouw=&quot;&quot; omschrijving=&quot;Directie Wetgeving en Juridische Zaken&quot; paadres=&quot;20301&quot; paplaats=&quot;The Hague&quot; papostcode=&quot;2500 EH&quot; payoff=&quot;Voor een veilige en rechtvaardige samenleving&quot; postadres=&quot;Postadres:\nPostbus 20301,\n2500 EH The Hague&quot; taal=&quot;2057&quot; telefoonnummer=&quot;+31 70 370 79 11&quot; vrij1=&quot;&quot; vrij2=&quot;&quot; vrij3=&quot;&quot; vrij4=&quot;&quot; vrij5=&quot;&quot; vrij6=&quot;&quot; vrij7=&quot;&quot; vrij8=&quot;&quot; vrijkopje=&quot;&quot; website=&quot;www.rijksoverheid.nl/jenv&quot; zoekveld=&quot;DWJZ&quot;/&gt;&lt;taal baadres=&quot;Turfmarkt 147&quot; banknaam=&quot;&quot; banknummer=&quot;&quot; baplaats=&quot;Den Haag&quot; bapostcode=&quot;2511 DP&quot; bezoekadres=&quot;Bezoekadres\nTurfmarkt 147\n2511 DP Den Haag\nTelefoon 070 370 79 11\nFax 070 370 75 16\nwww.rijksoverheid.nl/jenv&quot; bic=&quot;&quot; email=&quot;&quot; faxnummer=&quot;070 370 75 16&quot; iban=&quot;&quot; id=&quot;1043&quot; infonummer=&quot;&quot; instructies=&quot;Bij beantwoording de datum en ons kenmerk vermelden. Wilt u slechts één zaak in uw brief behandelen.&quot; kleuren=&quot;alles&quot; koptekst=&quot;\nDirectie Wetgeving en Juridische Zaken\n&quot; land=&quot;Nederland&quot; logo=&quot;RO_J&quot; naamdirectie=&quot;&quot; naamdirectoraatgeneraal=&quot;Directie Wetgeving en Juridische Zaken&quot; naamgebouw=&quot;&quot; omschrijving=&quot;Directie Wetgeving en Juridische Zaken&quot; paadres=&quot;20301&quot; paplaats=&quot;Den Haag&quot; papostcode=&quot;2500 EH&quot; payoff=&quot;Voor een veilige en rechtvaardige samenleving&quot; postadres=&quot;Postadres:\nPostbus 20301,\n2500 EH Den Haag&quot; taal=&quot;1043&quot; telefoonnummer=&quot;070 370 79 11&quot; vrij1=&quot;&quot; vrij2=&quot;&quot; vrij3=&quot;&quot; vrij4=&quot;&quot; vrij5=&quot;&quot; vrij6=&quot;&quot; vrij7=&quot;&quot; vrij8=&quot;&quot; vrijkopje=&quot;&quot; website=&quot;www.rijksoverheid.nl/jenv&quot; zoekveld=&quot;DWJZ&quot;/&gt;&lt;taal baadres=&quot;Turfmarkt 147&quot; banknaam=&quot;&quot; banknummer=&quot;&quot; baplaats=&quot;Den Haag&quot; bapostcode=&quot;2511 DP&quot; bezoekadres=&quot;Bezoekadres\nTurfmarkt 147\n2511 DP Den Haag\nTelefoon +31 70 370 79 11\nFax +31 70 370 75 16\nwww.rijksoverheid.nl/jenv&quot; bic=&quot;&quot; email=&quot;&quot; faxnummer=&quot;+31 70 370 75 16&quot; iban=&quot;&quot; id=&quot;1031&quot; infonummer=&quot;&quot; instructies=&quot;Antwortt bitte Datum und unser Zeichen angeben. Bitte pro Zuschrift nur eine Angelegenheit behandeln.&quot; kleuren=&quot;alles&quot; koptekst=&quot;\nDirektion Gesetzgebung und Rechtsangelegenheiten\n&quot; land=&quot;Niederlande&quot; logo=&quot;RO_J&quot; naamdirectie=&quot;&quot; naamdirectoraatgeneraal=&quot;Direktion Gesetzgebung und Rechtsangelegenheiten&quot; naamgebouw=&quot;&quot; omschrijving=&quot;Directie Wetgeving en Juridische Zaken&quot; paadres=&quot;20301&quot; paplaats=&quot;Den Haag&quot; papostcode=&quot;2500 EH&quot; payoff=&quot;&quot; postadres=&quot;Postadres:\nPostbus 20301,\n2500 EH Den Haag&quot; taal=&quot;1031&quot; telefoonnummer=&quot;+31 70 370 79 11&quot; vrij1=&quot;&quot; vrij2=&quot;&quot; vrij3=&quot;&quot; vrij4=&quot;&quot; vrij5=&quot;&quot; vrij6=&quot;&quot; vrij7=&quot;&quot; vrij8=&quot;&quot; vrijkopje=&quot;&quot; website=&quot;www.rijksoverheid.nl/jenv&quot; zoekveld=&quot;DWJZ&quot;/&gt;&lt;taal baadres=&quot;Turfmarkt 147&quot; banknaam=&quot;&quot; banknummer=&quot;&quot; baplaats=&quot;La Haye&quot; bapostcode=&quot;2511 DP&quot; bezoekadres=&quot;Bezoekadres\nTurfmarkt 147\n2511 DP La Haye\nTelefoon +31 70 370 79 11\nFax +31 70 370 75 16\nwww.rijksoverheid.nl/jenv&quot; bic=&quot;&quot; email=&quot;&quot; faxnummer=&quot;+31 70 370 75 16&quot; iban=&quot;&quot; id=&quot;1036&quot; infonummer=&quot;&quot; instructies=&quot;Prière de mentionner dans toute correspondance la date et notre référence. Prière de ne traiter qu'une seule affaire par lettre.&quot; kleuren=&quot;alles&quot; koptekst=&quot;\nDirection de la Législation et des Affaires Juridiques\n&quot; land=&quot;Pays-Bas&quot; logo=&quot;RO_J&quot; naamdirectie=&quot;&quot; naamdirectoraatgeneraal=&quot;Direction de la Législation et des Affaires Juridiques&quot; naamgebouw=&quot;&quot; omschrijving=&quot;Directie Wetgeving en Juridische Zaken&quot; paadres=&quot;20301&quot; paplaats=&quot;La Haye&quot; papostcode=&quot;2500 EH&quot; payoff=&quot;&quot; postadres=&quot;Postadres:\nPostbus 20301,\n2500 EH La Haye&quot; taal=&quot;1036&quot; telefoonnummer=&quot;+31 70 370 79 11&quot; vrij1=&quot;&quot; vrij2=&quot;&quot; vrij3=&quot;&quot; vrij4=&quot;&quot; vrij5=&quot;&quot; vrij6=&quot;&quot; vrij7=&quot;&quot; vrij8=&quot;&quot; vrijkopje=&quot;&quot; website=&quot;www.rijksoverheid.nl/jenv&quot; zoekveld=&quot;DWJZ&quot;/&gt;&lt;taal baadres=&quot;Turfmarkt 147&quot; banknaam=&quot;&quot; banknummer=&quot;&quot; baplaats=&quot;La Haya&quot; bapostcode=&quot;2511 DP&quot; bezoekadres=&quot;Bezoekadres\nTurfmarkt 147\n2511 DP La Haya\nTelefoon +31 70 370 79 11\nFax +31 70 370 75 16\nwww.rijksoverheid.nl/jenv&quot; bic=&quot;&quot; email=&quot;&quot; faxnummer=&quot;+31 70 370 75 16&quot; iban=&quot;&quot; id=&quot;1034&quot; infonummer=&quot;&quot; instructies=&quot;En su eventual contestación, por favor, indique la fecha y nuestro número de referencia. Le rogamos en cada carta trate un solo asunto.&quot; kleuren=&quot;alles&quot; koptekst=&quot;\nDirección de Legislación y Asuntos Jurídicos\n&quot; land=&quot;Países Bajos&quot; logo=&quot;RO_J&quot; naamdirectie=&quot;&quot; naamdirectoraatgeneraal=&quot;Dirección de Legislación y Asuntos Jurídicos&quot; naamgebouw=&quot;&quot; omschrijving=&quot;Directie Wetgeving en Juridische Zaken&quot; paadres=&quot;20301&quot; paplaats=&quot;La Haya&quot; papostcode=&quot;2500 EH&quot; payoff=&quot;&quot; postadres=&quot;Postadres:\nPostbus 20301,\n2500 EH La Haya&quot; taal=&quot;1034&quot; telefoonnummer=&quot;+31 70 370 79 11&quot; vrij1=&quot;&quot; vrij2=&quot;&quot; vrij3=&quot;&quot; vrij4=&quot;&quot; vrij5=&quot;&quot; vrij6=&quot;&quot; vrij7=&quot;&quot; vrij8=&quot;&quot; vrijkopje=&quot;&quot; website=&quot;www.rijksoverheid.nl/jenv&quot; zoekveld=&quot;DWJZ&quot;/&gt;&lt;/organisatie&gt;&lt;/organisatie-item&gt;&lt;zaak/&gt;&lt;kix/&gt;&lt;mailing-aan formatted-value=&quot;&quot;/&gt;&lt;minjuslint formatted-value=&quot;&quot;/&gt;&lt;documentsubtype formatted-value=&quot;Brief&quot;/&gt;&lt;heropend value=&quot;false&quot;/&gt;&lt;vorm value=&quot;Digitaal&quot;/&gt;&lt;ZaakLocatie/&gt;&lt;zaakkenmerk/&gt;&lt;zaaktitel/&gt;&lt;fn_geaddresseerde formatted-value=&quot;Aan de Voorzitter van de Tweede Kamer der Staten-Generaal&quot;/&gt;&lt;fn_adres formatted-value=&quot;Postbus 20018&quot;/&gt;&lt;fn_postcode/&gt;&lt;fn_plaats/&gt;&lt;fn_land formatted-value=&quot;Nederland&quot;/&gt;&lt;drager formatted-value=&quot;Document&quot;/&gt;&lt;documentclass formatted-value=&quot;Brief&quot; value=&quot;Brief&quot;/&gt;&lt;baadres formatted-value=&quot;Turfmarkt 147&quot; value=&quot;Turfmarkt 147&quot;/&gt;&lt;bapostcode formatted-value=&quot;2511 DP&quot; value=&quot;2511 DP&quot;/&gt;&lt;baplaats formatted-value=&quot;Den Haag&quot; value=&quot;Den Haag&quot;/&gt;&lt;paadres formatted-value=&quot;20301&quot; value=&quot;20301&quot;/&gt;&lt;papostcode formatted-value=&quot;2500 EH&quot; value=&quot;2500 EH&quot;/&gt;&lt;paplaats formatted-value=&quot;Den Haag&quot; value=&quot;Den Haag&quot;/&gt;&lt;banknaam formatted-value=&quot;&quot; value=&quot;&quot;/&gt;&lt;banknummer formatted-value=&quot;&quot; value=&quot;&quot;/&gt;&lt;rekeningnr formatted-value=&quot;&quot;/&gt;&lt;bic formatted-value=&quot;&quot; value=&quot;&quot;/&gt;&lt;iban formatted-value=&quot;&quot; value=&quot;&quot;/&gt;&lt;website formatted-value=&quot;www.rijksoverheid.nl/jenv&quot; value=&quot;www.rijksoverheid.nl/jenv&quot;/&gt;&lt;faxnummer formatted-value=&quot;&quot; value=&quot;&quot;&gt;&lt;phonenumber country-code=&quot;31&quot; number=&quot;&quot;/&gt;&lt;/faxnummer&gt;&lt;faxorganisatie formatted-value=&quot;070 370 75 16&quot; value=&quot;070 370 75 16&quot;&gt;&lt;phonenumber country-code=&quot;31&quot; number=&quot;070 370 75 16&quot;/&gt;&lt;/faxorganisatie&gt;&lt;telorganisatie formatted-value=&quot;070 370 79 11&quot; value=&quot;070 370 79 11&quot;&gt;&lt;phonenumber country-code=&quot;31&quot; number=&quot;070 370 79 11&quot;/&gt;&lt;/telorganisatie&gt;&lt;doorkiesnummer formatted-value=&quot;06 481 002 26&quot; value=&quot;0648 10 02 26&quot;&gt;&lt;phonenumber country-code=&quot;31&quot; number=&quot;0648 10 02 26&quot;/&gt;&lt;/doorkiesnummer&gt;&lt;mobiel formatted-value=&quot;&quot; value=&quot;&quot;&gt;&lt;phonenumber/&gt;&lt;/mobiel&gt;&lt;chk_infonummer/&gt;&lt;infonummer formatted-value=&quot;&quot; value=&quot;&quot;&gt;&lt;phonenumber country-code=&quot;31&quot; number=&quot;&quot;/&gt;&lt;/infonummer&gt;&lt;emailorganisatie formatted-value=&quot;&quot; value=&quot;&quot;/&gt;&lt;clausule formatted-value=&quot;Bij beantwoording de datum en ons kenmerk vermelden. Wilt u slechts één zaak in uw brief behandelen.&quot; value=&quot;Bij beantwoording de datum en ons kenmerk vermelden. Wilt u slechts één zaak in uw brief behandelen.&quot;/&gt;&lt;contactpersoon formatted-value=&quot;mr. M. Tj. Bouwes&quot;/&gt;&lt;email formatted-value=&quot;m.bouwes@minvenj.nl&quot;/&gt;&lt;functie formatted-value=&quot;Hoofd sector straf- en sanctierecht&quot;/&gt;&lt;retouradres formatted-value=&quot;&amp;gt; Retouradres&amp;#160;Postbus 20301&amp;#160;2500 EH&amp;#160;&amp;#160;Den Haag&quot;/&gt;&lt;directoraat formatted-value=&quot;Directie Wetgeving en Juridische Zaken&quot; value=&quot;Directie Wetgeving en Juridische Zaken&quot;/&gt;&lt;directoraatvolg formatted-value=&quot;Directie Wetgeving en Juridische Zaken\n&quot;/&gt;&lt;directoraatnaam formatted-value=&quot;&quot; value=&quot;&quot;/&gt;&lt;directoraatnaamvolg formatted-value=&quot;&quot;/&gt;&lt;onderdeel formatted-value=&quot;sector straf- en sanctierecht&quot; value=&quot;sector straf- en sanctierecht&quot;/&gt;&lt;digionderdeel formatted-value=&quot;sector straf- en sanctierecht&quot; value=&quot;sector straf- en sanctierecht&quot;/&gt;&lt;onderdeelvolg formatted-value=&quot;sector straf- en sanctierecht&quot;/&gt;&lt;directieregel formatted-value=&quot;&amp;#160;\n&quot;/&gt;&lt;datum formatted-value=&quot;8 februari 2018&quot; value=&quot;2018-02-08T12:02:51&quot;/&gt;&lt;onskenmerk format-disabled=&quot;true&quot; formatted-value=&quot;2200017&quot; value=&quot;2200017&quot;/&gt;&lt;uwkenmerk formatted-value=&quot;&quot;/&gt;&lt;onderwerp format-disabled=&quot;true&quot; formatted-value=&quot;Uitvoeringswet algemene verordening gegevensbescherming &quot; value=&quot;Uitvoeringswet algemene verordening gegevensbescherming &quot;/&gt;&lt;bijlage formatted-value=&quot;&quot;/&gt;&lt;projectnaam/&gt;&lt;kopieaan/&gt;&lt;namensdeze/&gt;&lt;rubricering formatted-value=&quot;&quot;/&gt;&lt;rubriceringvolg formatted-value=&quot;&quot;/&gt;&lt;digijust formatted-value=&quot;0&quot; value=&quot;0&quot;/&gt;&lt;aanhefdoc formatted-value=&quot;&quot;/&gt;&lt;vrijkopje formatted-value=&quot;&quot; value=&quot;&quot;/&gt;&lt;vrijveld/&gt;&lt;chkeulogo/&gt;&lt;euslogan formatted-value=&quot;&quot;/&gt;&lt;bijlagen01/&gt;&lt;bijlagen02/&gt;&lt;bijlagen03/&gt;&lt;bijlagen04/&gt;&lt;bijlagen05/&gt;&lt;bijlagen06/&gt;&lt;bijlagen07/&gt;&lt;bijlagen08/&gt;&lt;bijlagen09/&gt;&lt;bijlagen10/&gt;&lt;bijlagen11/&gt;&lt;bijlagen12/&gt;&lt;bijlagen13/&gt;&lt;bijlagen14/&gt;&lt;bijlagen15/&gt;&lt;titel/&gt;&lt;z_zaaktitel/&gt;&lt;z_zaaktype/&gt;&lt;z_behandeltermijn/&gt;&lt;z_zaakopmerkingen/&gt;&lt;z_zaakkenmerk/&gt;&lt;z_startdatum/&gt;&lt;z_afsluitdatum/&gt;&lt;z_zaakorganisatieonderdeel/&gt;&lt;z_zaakrubricering/&gt;&lt;z_zaakrubriceringstype/&gt;&lt;z_zaakrubriceringsgroep/&gt;&lt;z_zaakrubriceringstermijn/&gt;&lt;z_zaakrubriceringstermijntijdseenheid/&gt;&lt;z_zaakrubriceringsdatum/&gt;&lt;z_zaakderubriceringsdatum/&gt;&lt;z_zaakomschrijving/&gt;&lt;z_behandelaarzaak/&gt;&lt;z_afzender/&gt;&lt;z_nieuwebehandelaarzaak/&gt;&lt;z_zaakstatus/&gt;&lt;z_gewenstdossier/&gt;&lt;z_zaakonderwerp/&gt;&lt;z_medebehandelaren/&gt;&lt;z_afdoedatum/&gt;&lt;z_heropendatum/&gt;&lt;z_heropendata/&gt;&lt;z_beoogdesluitingsdatum/&gt;&lt;z_bewarenofvernietingenzaak/&gt;&lt;z_overbrengingstermijn/&gt;&lt;z_dispensatieopoverbrengingstermijn/&gt;&lt;z_overbrengingsdatum/&gt;&lt;z_bewaartermijn/&gt;&lt;z_dispensatieopbewaartermijn/&gt;&lt;z_vernietigingsdatum/&gt;&lt;z_rio_bsd_handelingsnummer/&gt;&lt;z_soortburgerbrief/&gt;&lt;z_burgerbriefaanmaakdatum/&gt;&lt;z_naamafzender/&gt;&lt;z_woonplaatsafzender/&gt;&lt;z_afzenderkenmerk/&gt;&lt;z_organisatieafzender/&gt;&lt;z_relatienaamzaak/&gt;&lt;z_kamervraagzaakfase/&gt;&lt;z_datumvraaggesteld/&gt;&lt;z_nummerkamervraag/&gt;&lt;z_voortouwbij/&gt;&lt;z_vraagsteller1/&gt;&lt;z_vraagsteller2/&gt;&lt;z_vraagsteller3/&gt;&lt;z_vraagsteller4/&gt;&lt;z_vraagsteller5/&gt;&lt;z_vraagstellers/&gt;&lt;z_politiekepartij1/&gt;&lt;z_politiekepartij2/&gt;&lt;z_politiekepartij3/&gt;&lt;z_politiekepartij4/&gt;&lt;z_politiekepartij5/&gt;&lt;z_politiekepartijen/&gt;&lt;z_secundair/&gt;&lt;z_bewindspersoon/&gt;&lt;z_lidbestuursraad/&gt;&lt;z_medebetrokkendirectie/&gt;&lt;z_deadline/&gt;&lt;z_uitstelaanvraag/&gt;&lt;z_voortgangsinformatieparlement/&gt;&lt;z_kamerstuknummer/&gt;&lt;z_indieningsdatum/&gt;&lt;z_keuzekamer/&gt;&lt;z_stemmingsdatum/&gt;&lt;z_internationaaltypewerkproces/&gt;&lt;z_wetofregeltypewerkproces/&gt;&lt;z_beleidtypewerkproces/&gt;&lt;z_betrokkennaties/&gt;&lt;z_samenwerkingsvorm/&gt;&lt;z_kenmerkwetofregel/&gt;&lt;z_soortwetofregel/&gt;&lt;z_typebedrijfsvoering/&gt;&lt;z_soortoverleg/&gt;&lt;z_overlegorgaan/&gt;&lt;z_overlegdatum/&gt;&lt;z_overlegdata/&gt;&lt;z_projectofprogrammazaakthema/&gt;&lt;z_auditee/&gt;&lt;z_auditor/&gt;&lt;z_typeaudit/&gt;&lt;z_auditjaar/&gt;&lt;z_auditzaakfase/&gt;&lt;z_auditzaakthema/&gt;&lt;z_isgeadresseerd/&gt;&lt;z_zaakthema/&gt;&lt;use-kamervraag-for-reference value=&quot;0&quot;/&gt;&lt;use-kamervraag-for-subject value=&quot;0&quot;/&gt;&lt;std_autofinish value=&quot;0&quot;/&gt;&lt;std_autoprint value=&quot;0&quot;/&gt;&lt;std_showtab value=&quot;0&quot;/&gt;&lt;euslogan-txt/&gt;&lt;lsttaal/&gt;&lt;doctype formatted-value=&quot;Brief&quot; value=&quot;Brief&quot;/&gt;&lt;_projectnaam formatted-value=&quot;Projectnaam&quot; value=&quot;Projectnaam&quot;/&gt;&lt;_contactpersoon formatted-value=&quot;Contactpersoon&quot; value=&quot;Contactpersoon&quot;/&gt;&lt;_datum formatted-value=&quot;Datum&quot; value=&quot;Datum&quot;/&gt;&lt;_onskenmerk formatted-value=&quot;Ons kenmerk\n&quot;/&gt;&lt;_onskenmerk-txt formatted-value=&quot;Ons kenmerk&quot; value=&quot;Ons kenmerk&quot;/&gt;&lt;_uwkenmerk formatted-value=&quot;Uw kenmerk&quot; value=&quot;Uw kenmerk&quot;/&gt;&lt;_onderwerp formatted-value=&quot;Onderwerp&quot; value=&quot;Onderwerp&quot;/&gt;&lt;_namensdeze formatted-value=&quot;Namens deze,&quot; value=&quot;Namens deze,&quot;/&gt;&lt;_pagina formatted-value=&quot;Pagina&quot; value=&quot;Pagina&quot;/&gt;&lt;_van formatted-value=&quot;van&quot; value=&quot;van&quot;/&gt;&lt;_bijlagen formatted-value=&quot;Bijlagen&quot; value=&quot;Bijlagen&quot;/&gt;&lt;_t formatted-value=&quot;T&amp;#160;&amp;#160;&quot; value=&quot;T&amp;#160;&amp;#160;&quot;/&gt;&lt;_f formatted-value=&quot;F&amp;#160;&amp;#160;&quot; value=&quot;F&amp;#160;&amp;#160;&quot;/&gt;&lt;_m formatted-value=&quot;M&amp;#160;&amp;#160;&quot; value=&quot;M&amp;#160;&amp;#160;&quot;/&gt;&lt;_i formatted-value=&quot;I&amp;#160;&amp;#160;&quot; value=&quot;I&amp;#160;&amp;#160;&quot;/&gt;&lt;_retouradres formatted-value=&quot;&amp;gt; Retouradres&quot; value=&quot;&amp;gt; Retouradres&quot;/&gt;&lt;_postbus formatted-value=&quot;Postbus&quot; value=&quot;Postbus&quot;/&gt;&lt;_kopieaan formatted-value=&quot;Kopie aan&quot; value=&quot;Kopie aan&quot;/&gt;&lt;_bijlagen-content formatted-value=&quot;Bijlage(n)&quot; value=&quot;Bijlage(n)&quot;/&gt;&lt;_bic formatted-value=&quot;BIC&quot; value=&quot;BIC&quot;/&gt;&lt;_iban formatted-value=&quot;IBAN&quot; value=&quot;IBAN&quot;/&gt;&lt;/brief&gt;&lt;/data&gt;"/>
    <w:docVar w:name="clausule" w:val="Bij beantwoording de datum en ons kenmerk vermelden. Wilt u slechts één zaak in uw brief behandelen."/>
  </w:docVars>
  <w:rsids>
    <w:rsidRoot w:val="003F5A8F"/>
    <w:rsid w:val="000129A4"/>
    <w:rsid w:val="000E4FC7"/>
    <w:rsid w:val="001B5B02"/>
    <w:rsid w:val="0023273E"/>
    <w:rsid w:val="00347751"/>
    <w:rsid w:val="00347CA4"/>
    <w:rsid w:val="003F5A8F"/>
    <w:rsid w:val="0040796D"/>
    <w:rsid w:val="004B5947"/>
    <w:rsid w:val="005B585C"/>
    <w:rsid w:val="00652887"/>
    <w:rsid w:val="006643BA"/>
    <w:rsid w:val="00666B4A"/>
    <w:rsid w:val="00690E82"/>
    <w:rsid w:val="006A3F7F"/>
    <w:rsid w:val="00794445"/>
    <w:rsid w:val="0089073C"/>
    <w:rsid w:val="008A7B34"/>
    <w:rsid w:val="008C5402"/>
    <w:rsid w:val="009B09F2"/>
    <w:rsid w:val="00B016D5"/>
    <w:rsid w:val="00B07A5A"/>
    <w:rsid w:val="00B2078A"/>
    <w:rsid w:val="00B46C81"/>
    <w:rsid w:val="00C22108"/>
    <w:rsid w:val="00CC3E4D"/>
    <w:rsid w:val="00D2034F"/>
    <w:rsid w:val="00DD1C86"/>
    <w:rsid w:val="00E46F34"/>
    <w:rsid w:val="00EC59E9"/>
    <w:rsid w:val="00F60DEA"/>
    <w:rsid w:val="00F75106"/>
    <w:rsid w:val="00F85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 style="mso-position-horizontal-relative:page;mso-position-vertical-relative:page" strokecolor="fuchsia">
      <v:stroke color="fuchsi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rsid w:val="009B09F2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Kop1">
    <w:name w:val="heading 1"/>
    <w:basedOn w:val="broodtekst"/>
    <w:next w:val="Standaard"/>
    <w:rsid w:val="00B46C81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broodtekst"/>
    <w:next w:val="Standaard"/>
    <w:rsid w:val="00B46C81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broodtekst"/>
    <w:next w:val="Standaard"/>
    <w:rsid w:val="00B46C81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roodtekst">
    <w:name w:val="broodtekst"/>
    <w:basedOn w:val="Standaard"/>
    <w:qFormat/>
    <w:rsid w:val="00B46C81"/>
    <w:pPr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szCs w:val="18"/>
    </w:rPr>
  </w:style>
  <w:style w:type="paragraph" w:styleId="Koptekst">
    <w:name w:val="header"/>
    <w:basedOn w:val="broodtekst"/>
    <w:rsid w:val="00B46C81"/>
    <w:pPr>
      <w:tabs>
        <w:tab w:val="center" w:pos="4536"/>
        <w:tab w:val="right" w:pos="9072"/>
      </w:tabs>
    </w:pPr>
  </w:style>
  <w:style w:type="paragraph" w:styleId="Voettekst">
    <w:name w:val="footer"/>
    <w:basedOn w:val="broodtekst"/>
    <w:rsid w:val="00B46C81"/>
    <w:pPr>
      <w:tabs>
        <w:tab w:val="center" w:pos="4536"/>
        <w:tab w:val="right" w:pos="9072"/>
      </w:tabs>
    </w:pPr>
  </w:style>
  <w:style w:type="character" w:styleId="GevolgdeHyperlink">
    <w:name w:val="FollowedHyperlink"/>
    <w:basedOn w:val="Standaardalinea-lettertype"/>
    <w:rsid w:val="00B46C81"/>
    <w:rPr>
      <w:color w:val="800080"/>
      <w:u w:val="single"/>
    </w:rPr>
  </w:style>
  <w:style w:type="paragraph" w:customStyle="1" w:styleId="Huisstijl-Adres">
    <w:name w:val="Huisstijl-Adres"/>
    <w:basedOn w:val="broodtekst"/>
    <w:rsid w:val="00B46C81"/>
    <w:pPr>
      <w:tabs>
        <w:tab w:val="left" w:pos="192"/>
      </w:tabs>
      <w:spacing w:after="90" w:line="180" w:lineRule="exact"/>
    </w:pPr>
    <w:rPr>
      <w:noProof/>
      <w:sz w:val="13"/>
      <w:szCs w:val="13"/>
    </w:rPr>
  </w:style>
  <w:style w:type="paragraph" w:styleId="Lijstopsomteken">
    <w:name w:val="List Bullet"/>
    <w:basedOn w:val="broodtekst"/>
    <w:rsid w:val="00B46C81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basedOn w:val="Standaardalinea-lettertype"/>
    <w:rsid w:val="00B46C81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broodtekst"/>
    <w:rsid w:val="00B46C81"/>
    <w:pPr>
      <w:spacing w:after="92" w:line="180" w:lineRule="atLeast"/>
    </w:pPr>
    <w:rPr>
      <w:noProof/>
      <w:sz w:val="13"/>
    </w:rPr>
  </w:style>
  <w:style w:type="paragraph" w:customStyle="1" w:styleId="witregel1">
    <w:name w:val="witregel1"/>
    <w:basedOn w:val="broodtekst"/>
    <w:rsid w:val="00B46C81"/>
    <w:pPr>
      <w:spacing w:line="90" w:lineRule="atLeast"/>
    </w:pPr>
    <w:rPr>
      <w:sz w:val="2"/>
    </w:rPr>
  </w:style>
  <w:style w:type="paragraph" w:customStyle="1" w:styleId="Huisstijl-Rubricering">
    <w:name w:val="Huisstijl-Rubricering"/>
    <w:basedOn w:val="broodtekst"/>
    <w:rsid w:val="00B46C81"/>
    <w:pPr>
      <w:spacing w:line="180" w:lineRule="exact"/>
    </w:pPr>
    <w:rPr>
      <w:b/>
      <w:bCs/>
      <w:noProof/>
      <w:sz w:val="13"/>
      <w:szCs w:val="13"/>
    </w:rPr>
  </w:style>
  <w:style w:type="paragraph" w:customStyle="1" w:styleId="adres">
    <w:name w:val="adres"/>
    <w:basedOn w:val="broodtekst"/>
    <w:rsid w:val="00B46C81"/>
    <w:rPr>
      <w:noProof/>
    </w:rPr>
  </w:style>
  <w:style w:type="character" w:styleId="Hyperlink">
    <w:name w:val="Hyperlink"/>
    <w:basedOn w:val="Standaardalinea-lettertype"/>
    <w:rsid w:val="00B46C81"/>
    <w:rPr>
      <w:color w:val="0000FF"/>
      <w:u w:val="single"/>
    </w:rPr>
  </w:style>
  <w:style w:type="paragraph" w:customStyle="1" w:styleId="Huisstijl-Retouradres">
    <w:name w:val="Huisstijl-Retouradres"/>
    <w:basedOn w:val="broodtekst"/>
    <w:rsid w:val="00B46C81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broodtekst"/>
    <w:rsid w:val="00B46C81"/>
    <w:pPr>
      <w:spacing w:line="180" w:lineRule="atLeast"/>
    </w:pPr>
    <w:rPr>
      <w:b/>
      <w:sz w:val="13"/>
    </w:rPr>
  </w:style>
  <w:style w:type="paragraph" w:customStyle="1" w:styleId="Huisstijl-Voorwaarden">
    <w:name w:val="Huisstijl-Voorwaarden"/>
    <w:basedOn w:val="broodtekst"/>
    <w:rsid w:val="00B46C81"/>
    <w:pPr>
      <w:spacing w:line="180" w:lineRule="exact"/>
    </w:pPr>
    <w:rPr>
      <w:i/>
      <w:noProof/>
      <w:sz w:val="13"/>
    </w:rPr>
  </w:style>
  <w:style w:type="paragraph" w:customStyle="1" w:styleId="kixcode">
    <w:name w:val="kixcode"/>
    <w:basedOn w:val="broodtekst"/>
    <w:rsid w:val="00B46C81"/>
    <w:rPr>
      <w:rFonts w:ascii="KIX Barcode" w:hAnsi="KIX Barcode"/>
      <w:bCs/>
      <w:noProof/>
    </w:rPr>
  </w:style>
  <w:style w:type="paragraph" w:customStyle="1" w:styleId="Huisstijl-Paginanummering">
    <w:name w:val="Huisstijl-Paginanummering"/>
    <w:basedOn w:val="broodtekst"/>
    <w:rsid w:val="00B46C81"/>
    <w:pPr>
      <w:spacing w:line="180" w:lineRule="exact"/>
    </w:pPr>
    <w:rPr>
      <w:noProof/>
      <w:sz w:val="13"/>
    </w:rPr>
  </w:style>
  <w:style w:type="paragraph" w:styleId="Lijstopsomteken2">
    <w:name w:val="List Bullet 2"/>
    <w:basedOn w:val="broodtekst"/>
    <w:rsid w:val="00B46C81"/>
    <w:pPr>
      <w:numPr>
        <w:numId w:val="14"/>
      </w:numPr>
      <w:tabs>
        <w:tab w:val="clear" w:pos="227"/>
      </w:tabs>
      <w:ind w:left="454" w:hanging="227"/>
    </w:pPr>
    <w:rPr>
      <w:noProof/>
    </w:rPr>
  </w:style>
  <w:style w:type="paragraph" w:customStyle="1" w:styleId="minofdir">
    <w:name w:val="minofdir"/>
    <w:basedOn w:val="broodtekst"/>
    <w:rsid w:val="00B46C81"/>
    <w:rPr>
      <w:rFonts w:ascii="RO VenW" w:hAnsi="RO VenW"/>
      <w:sz w:val="220"/>
    </w:rPr>
  </w:style>
  <w:style w:type="paragraph" w:customStyle="1" w:styleId="kop1-justitie">
    <w:name w:val="kop1-justitie"/>
    <w:basedOn w:val="broodtekst"/>
    <w:next w:val="broodtekst"/>
    <w:rsid w:val="00B07A5A"/>
    <w:pPr>
      <w:numPr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30"/>
    </w:rPr>
  </w:style>
  <w:style w:type="paragraph" w:styleId="Bijschrift">
    <w:name w:val="caption"/>
    <w:basedOn w:val="Standaard"/>
    <w:next w:val="Standaard"/>
    <w:rsid w:val="00B46C81"/>
    <w:pPr>
      <w:spacing w:before="120" w:after="120"/>
    </w:pPr>
    <w:rPr>
      <w:b/>
      <w:bCs/>
      <w:sz w:val="20"/>
      <w:szCs w:val="20"/>
    </w:rPr>
  </w:style>
  <w:style w:type="paragraph" w:customStyle="1" w:styleId="kop2-justitie">
    <w:name w:val="kop2-justitie"/>
    <w:basedOn w:val="broodtekst"/>
    <w:next w:val="broodtekst"/>
    <w:rsid w:val="00B07A5A"/>
    <w:pPr>
      <w:numPr>
        <w:ilvl w:val="1"/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6"/>
    </w:rPr>
  </w:style>
  <w:style w:type="paragraph" w:customStyle="1" w:styleId="datumonderwerp">
    <w:name w:val="datumonderwerp"/>
    <w:basedOn w:val="broodtekst"/>
    <w:rsid w:val="00B46C81"/>
    <w:pPr>
      <w:tabs>
        <w:tab w:val="clear" w:pos="227"/>
        <w:tab w:val="clear" w:pos="454"/>
        <w:tab w:val="clear" w:pos="680"/>
        <w:tab w:val="left" w:pos="794"/>
      </w:tabs>
    </w:pPr>
  </w:style>
  <w:style w:type="character" w:styleId="Paginanummer">
    <w:name w:val="page number"/>
    <w:basedOn w:val="Standaardalinea-lettertype"/>
    <w:rsid w:val="00B46C81"/>
  </w:style>
  <w:style w:type="paragraph" w:customStyle="1" w:styleId="afzendkopje">
    <w:name w:val="afzendkopje"/>
    <w:basedOn w:val="broodtekst"/>
    <w:rsid w:val="0089073C"/>
    <w:pPr>
      <w:spacing w:line="180" w:lineRule="atLeast"/>
    </w:pPr>
    <w:rPr>
      <w:b/>
      <w:noProof/>
      <w:sz w:val="13"/>
    </w:rPr>
  </w:style>
  <w:style w:type="paragraph" w:customStyle="1" w:styleId="afzendgegevens">
    <w:name w:val="afzendgegevens"/>
    <w:basedOn w:val="broodtekst"/>
    <w:rsid w:val="0089073C"/>
    <w:pPr>
      <w:spacing w:line="180" w:lineRule="atLeast"/>
    </w:pPr>
    <w:rPr>
      <w:noProof/>
      <w:sz w:val="13"/>
    </w:rPr>
  </w:style>
  <w:style w:type="paragraph" w:customStyle="1" w:styleId="lijst-nummer1">
    <w:name w:val="lijst-nummer1"/>
    <w:basedOn w:val="broodtekst"/>
    <w:next w:val="broodtekst"/>
    <w:rsid w:val="00B46C81"/>
    <w:pPr>
      <w:numPr>
        <w:numId w:val="19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</w:pPr>
    <w:rPr>
      <w:szCs w:val="24"/>
      <w:lang w:eastAsia="en-US"/>
    </w:rPr>
  </w:style>
  <w:style w:type="paragraph" w:customStyle="1" w:styleId="referentiegegevens">
    <w:name w:val="referentiegegevens"/>
    <w:basedOn w:val="broodtekst"/>
    <w:rsid w:val="0089073C"/>
    <w:pPr>
      <w:spacing w:line="180" w:lineRule="atLeast"/>
    </w:pPr>
    <w:rPr>
      <w:noProof/>
      <w:sz w:val="13"/>
    </w:rPr>
  </w:style>
  <w:style w:type="paragraph" w:customStyle="1" w:styleId="referentiekopjes">
    <w:name w:val="referentiekopjes"/>
    <w:basedOn w:val="broodtekst"/>
    <w:next w:val="referentiegegevens"/>
    <w:rsid w:val="0089073C"/>
    <w:pPr>
      <w:spacing w:line="180" w:lineRule="atLeast"/>
    </w:pPr>
    <w:rPr>
      <w:b/>
      <w:noProof/>
      <w:sz w:val="13"/>
    </w:rPr>
  </w:style>
  <w:style w:type="paragraph" w:customStyle="1" w:styleId="witregel2">
    <w:name w:val="witregel2"/>
    <w:basedOn w:val="broodtekst"/>
    <w:rsid w:val="00B46C81"/>
    <w:pPr>
      <w:spacing w:line="270" w:lineRule="atLeast"/>
    </w:pPr>
    <w:rPr>
      <w:sz w:val="2"/>
    </w:rPr>
  </w:style>
  <w:style w:type="paragraph" w:customStyle="1" w:styleId="clausule">
    <w:name w:val="clausule"/>
    <w:basedOn w:val="broodtekst"/>
    <w:rsid w:val="00B46C81"/>
    <w:pPr>
      <w:spacing w:line="180" w:lineRule="atLeast"/>
    </w:pPr>
    <w:rPr>
      <w:i/>
      <w:sz w:val="13"/>
    </w:rPr>
  </w:style>
  <w:style w:type="paragraph" w:customStyle="1" w:styleId="afzendgegevens-bold">
    <w:name w:val="afzendgegevens-bold"/>
    <w:basedOn w:val="afzendgegevens"/>
    <w:rsid w:val="00B46C81"/>
    <w:rPr>
      <w:b/>
    </w:rPr>
  </w:style>
  <w:style w:type="paragraph" w:customStyle="1" w:styleId="aanhef">
    <w:name w:val="aanhef"/>
    <w:basedOn w:val="broodtekst"/>
    <w:next w:val="broodtekst"/>
    <w:rsid w:val="00B46C81"/>
    <w:pPr>
      <w:spacing w:after="240"/>
    </w:pPr>
  </w:style>
  <w:style w:type="paragraph" w:customStyle="1" w:styleId="broodtekst-bold">
    <w:name w:val="broodtekst-bold"/>
    <w:basedOn w:val="broodtekst"/>
    <w:next w:val="broodtekst"/>
    <w:uiPriority w:val="1"/>
    <w:qFormat/>
    <w:rsid w:val="00B46C81"/>
    <w:rPr>
      <w:b/>
    </w:rPr>
  </w:style>
  <w:style w:type="paragraph" w:customStyle="1" w:styleId="broodtekst-vet-pagebreak">
    <w:name w:val="broodtekst-vet-pagebreak"/>
    <w:basedOn w:val="broodtekst"/>
    <w:next w:val="broodtekst"/>
    <w:rsid w:val="00B46C81"/>
    <w:pPr>
      <w:pageBreakBefore/>
    </w:pPr>
    <w:rPr>
      <w:b/>
    </w:rPr>
  </w:style>
  <w:style w:type="paragraph" w:customStyle="1" w:styleId="broodtekst-12-vet">
    <w:name w:val="broodtekst-12-vet"/>
    <w:basedOn w:val="broodtekst"/>
    <w:rsid w:val="00B46C81"/>
    <w:rPr>
      <w:b/>
      <w:sz w:val="24"/>
    </w:rPr>
  </w:style>
  <w:style w:type="paragraph" w:customStyle="1" w:styleId="groetregel">
    <w:name w:val="groetregel"/>
    <w:basedOn w:val="broodtekst"/>
    <w:next w:val="broodtekst"/>
    <w:rsid w:val="00B46C81"/>
    <w:pPr>
      <w:spacing w:before="240"/>
    </w:pPr>
  </w:style>
  <w:style w:type="paragraph" w:customStyle="1" w:styleId="in-table">
    <w:name w:val="in-table"/>
    <w:basedOn w:val="broodtekst"/>
    <w:rsid w:val="00B46C81"/>
    <w:pPr>
      <w:spacing w:line="0" w:lineRule="atLeast"/>
    </w:pPr>
    <w:rPr>
      <w:sz w:val="2"/>
    </w:rPr>
  </w:style>
  <w:style w:type="character" w:customStyle="1" w:styleId="clausuleregel">
    <w:name w:val="clausuleregel"/>
    <w:basedOn w:val="Standaardalinea-lettertype"/>
    <w:rsid w:val="00B46C81"/>
    <w:rPr>
      <w:rFonts w:ascii="Verdana" w:hAnsi="Verdana"/>
      <w:i/>
      <w:position w:val="-9"/>
      <w:sz w:val="13"/>
    </w:rPr>
  </w:style>
  <w:style w:type="paragraph" w:customStyle="1" w:styleId="kop3-justitie">
    <w:name w:val="kop3-justitie"/>
    <w:basedOn w:val="broodtekst"/>
    <w:next w:val="broodtekst"/>
    <w:rsid w:val="00B07A5A"/>
    <w:pPr>
      <w:numPr>
        <w:ilvl w:val="2"/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2"/>
    </w:rPr>
  </w:style>
  <w:style w:type="numbering" w:customStyle="1" w:styleId="list-bolletjes">
    <w:name w:val="list-bolletjes"/>
    <w:basedOn w:val="Geenlijst"/>
    <w:uiPriority w:val="99"/>
    <w:rsid w:val="00B07A5A"/>
    <w:pPr>
      <w:numPr>
        <w:numId w:val="34"/>
      </w:numPr>
    </w:pPr>
  </w:style>
  <w:style w:type="numbering" w:customStyle="1" w:styleId="list-cijfers">
    <w:name w:val="list-cijfers"/>
    <w:basedOn w:val="Geenlijst"/>
    <w:uiPriority w:val="99"/>
    <w:rsid w:val="00B07A5A"/>
    <w:pPr>
      <w:numPr>
        <w:numId w:val="35"/>
      </w:numPr>
    </w:pPr>
  </w:style>
  <w:style w:type="paragraph" w:customStyle="1" w:styleId="kop20">
    <w:name w:val="kop2"/>
    <w:basedOn w:val="Standaard"/>
    <w:rsid w:val="00B46C81"/>
  </w:style>
  <w:style w:type="paragraph" w:customStyle="1" w:styleId="kop30">
    <w:name w:val="kop3"/>
    <w:basedOn w:val="Standaard"/>
    <w:rsid w:val="00B46C81"/>
  </w:style>
  <w:style w:type="numbering" w:customStyle="1" w:styleId="list-kop">
    <w:name w:val="list-kop"/>
    <w:basedOn w:val="Geenlijst"/>
    <w:uiPriority w:val="99"/>
    <w:rsid w:val="00B07A5A"/>
    <w:pPr>
      <w:numPr>
        <w:numId w:val="31"/>
      </w:numPr>
    </w:pPr>
  </w:style>
  <w:style w:type="paragraph" w:customStyle="1" w:styleId="pagebreak">
    <w:name w:val="pagebreak"/>
    <w:basedOn w:val="broodtekst"/>
    <w:next w:val="broodtekst"/>
    <w:rsid w:val="00B46C81"/>
    <w:pPr>
      <w:pageBreakBefore/>
    </w:pPr>
  </w:style>
  <w:style w:type="paragraph" w:customStyle="1" w:styleId="pagebreak-vet">
    <w:name w:val="pagebreak-vet"/>
    <w:basedOn w:val="broodtekst-bold"/>
    <w:next w:val="broodtekst"/>
    <w:rsid w:val="00B46C81"/>
    <w:pPr>
      <w:pageBreakBefore/>
    </w:pPr>
  </w:style>
  <w:style w:type="paragraph" w:customStyle="1" w:styleId="windings">
    <w:name w:val="windings"/>
    <w:basedOn w:val="broodtekst"/>
    <w:next w:val="broodtekst"/>
    <w:rsid w:val="00B46C81"/>
    <w:rPr>
      <w:rFonts w:ascii="Wingdings 2" w:hAnsi="Wingdings 2"/>
    </w:rPr>
  </w:style>
  <w:style w:type="paragraph" w:customStyle="1" w:styleId="windings-vet">
    <w:name w:val="windings-vet"/>
    <w:basedOn w:val="windings"/>
    <w:rsid w:val="00B46C81"/>
    <w:rPr>
      <w:b/>
    </w:rPr>
  </w:style>
  <w:style w:type="paragraph" w:customStyle="1" w:styleId="ondertekenaar">
    <w:name w:val="ondertekenaar"/>
    <w:basedOn w:val="broodtekst"/>
    <w:rsid w:val="00B46C81"/>
  </w:style>
  <w:style w:type="paragraph" w:customStyle="1" w:styleId="broodtekst-i">
    <w:name w:val="broodtekst-i"/>
    <w:basedOn w:val="broodtekst"/>
    <w:rsid w:val="00B46C81"/>
    <w:rPr>
      <w:i/>
    </w:rPr>
  </w:style>
  <w:style w:type="paragraph" w:customStyle="1" w:styleId="broodtekst-bold-hf">
    <w:name w:val="broodtekst-bold-hf"/>
    <w:basedOn w:val="broodtekst"/>
    <w:rsid w:val="00B46C81"/>
    <w:rPr>
      <w:b/>
      <w:caps/>
    </w:rPr>
  </w:style>
  <w:style w:type="paragraph" w:customStyle="1" w:styleId="broodtekst-bold-hf-r">
    <w:name w:val="broodtekst-bold-hf-r"/>
    <w:basedOn w:val="broodtekst"/>
    <w:rsid w:val="00B46C81"/>
    <w:pPr>
      <w:jc w:val="right"/>
    </w:pPr>
    <w:rPr>
      <w:b/>
      <w:caps/>
    </w:rPr>
  </w:style>
  <w:style w:type="paragraph" w:customStyle="1" w:styleId="broodtekst-bold-i">
    <w:name w:val="broodtekst-bold-i"/>
    <w:basedOn w:val="broodtekst"/>
    <w:rsid w:val="00B46C81"/>
    <w:rPr>
      <w:b/>
      <w:i/>
    </w:rPr>
  </w:style>
  <w:style w:type="paragraph" w:customStyle="1" w:styleId="broodtekst-bold-hf-i">
    <w:name w:val="broodtekst-bold-hf-i"/>
    <w:basedOn w:val="broodtekst"/>
    <w:rsid w:val="00B46C81"/>
    <w:rPr>
      <w:b/>
      <w:i/>
      <w:caps/>
    </w:rPr>
  </w:style>
  <w:style w:type="paragraph" w:customStyle="1" w:styleId="broodtekst-bold-hf-c">
    <w:name w:val="broodtekst-bold-hf-c"/>
    <w:basedOn w:val="broodtekst"/>
    <w:rsid w:val="00B46C81"/>
    <w:pPr>
      <w:spacing w:after="240"/>
      <w:jc w:val="center"/>
    </w:pPr>
    <w:rPr>
      <w:b/>
      <w:caps/>
    </w:rPr>
  </w:style>
  <w:style w:type="paragraph" w:customStyle="1" w:styleId="doctypebold18justitie">
    <w:name w:val="doctype_bold18_justitie"/>
    <w:basedOn w:val="broodtekst"/>
    <w:rsid w:val="00B46C81"/>
    <w:pPr>
      <w:spacing w:line="480" w:lineRule="atLeast"/>
      <w:jc w:val="center"/>
    </w:pPr>
    <w:rPr>
      <w:b/>
      <w:sz w:val="36"/>
    </w:rPr>
  </w:style>
  <w:style w:type="paragraph" w:customStyle="1" w:styleId="broodtekst-hf8">
    <w:name w:val="broodtekst-hf8"/>
    <w:basedOn w:val="broodtekst"/>
    <w:rsid w:val="00B46C81"/>
    <w:rPr>
      <w:caps/>
      <w:sz w:val="16"/>
    </w:rPr>
  </w:style>
  <w:style w:type="paragraph" w:customStyle="1" w:styleId="bijlagenjustitie">
    <w:name w:val="bijlagen_justitie"/>
    <w:basedOn w:val="Standaard"/>
    <w:rsid w:val="00B07A5A"/>
  </w:style>
  <w:style w:type="paragraph" w:customStyle="1" w:styleId="lijst-nummer">
    <w:name w:val="lijst-nummer"/>
    <w:basedOn w:val="Standaard"/>
    <w:rsid w:val="00B07A5A"/>
  </w:style>
  <w:style w:type="paragraph" w:customStyle="1" w:styleId="opsom2justitie">
    <w:name w:val="opsom2_justitie"/>
    <w:basedOn w:val="Standaard"/>
    <w:rsid w:val="00B07A5A"/>
  </w:style>
  <w:style w:type="paragraph" w:customStyle="1" w:styleId="Lijst-nummer0">
    <w:name w:val="Lijst-nummer"/>
    <w:basedOn w:val="Standaard"/>
    <w:rsid w:val="00B07A5A"/>
  </w:style>
  <w:style w:type="paragraph" w:customStyle="1" w:styleId="lijst-alphabet">
    <w:name w:val="lijst-alphabet"/>
    <w:basedOn w:val="broodtekst"/>
    <w:next w:val="broodtekst"/>
    <w:rsid w:val="00B46C81"/>
    <w:pPr>
      <w:numPr>
        <w:numId w:val="20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  <w:ind w:left="1020" w:hanging="340"/>
    </w:pPr>
    <w:rPr>
      <w:szCs w:val="24"/>
      <w:lang w:eastAsia="en-US"/>
    </w:rPr>
  </w:style>
  <w:style w:type="character" w:customStyle="1" w:styleId="referentiegegevensleeg">
    <w:name w:val="referentiegegevensleeg"/>
    <w:rsid w:val="00B46C81"/>
    <w:rPr>
      <w:position w:val="-9"/>
    </w:rPr>
  </w:style>
  <w:style w:type="paragraph" w:customStyle="1" w:styleId="Lijst-alphabet0">
    <w:name w:val="Lijst-alphabet"/>
    <w:basedOn w:val="lijst-alphabet"/>
    <w:next w:val="broodtekst"/>
    <w:rsid w:val="00B46C81"/>
  </w:style>
  <w:style w:type="paragraph" w:customStyle="1" w:styleId="opsomming-bullet">
    <w:name w:val="opsomming-bullet"/>
    <w:basedOn w:val="broodtekst"/>
    <w:rsid w:val="00B46C81"/>
    <w:pPr>
      <w:tabs>
        <w:tab w:val="left" w:pos="907"/>
        <w:tab w:val="left" w:pos="1134"/>
        <w:tab w:val="left" w:pos="1361"/>
        <w:tab w:val="left" w:pos="1588"/>
        <w:tab w:val="left" w:pos="1814"/>
        <w:tab w:val="left" w:pos="2041"/>
      </w:tabs>
      <w:ind w:left="227" w:hanging="227"/>
    </w:pPr>
  </w:style>
  <w:style w:type="paragraph" w:customStyle="1" w:styleId="referentiegegevparagraaf">
    <w:name w:val="referentiegegevparagraaf"/>
    <w:basedOn w:val="broodtekst"/>
    <w:rsid w:val="00B46C81"/>
    <w:pPr>
      <w:spacing w:before="25" w:after="25" w:line="130" w:lineRule="atLeast"/>
    </w:pPr>
    <w:rPr>
      <w:noProof/>
      <w:sz w:val="13"/>
      <w:lang w:eastAsia="en-US"/>
    </w:rPr>
  </w:style>
  <w:style w:type="character" w:customStyle="1" w:styleId="broodtekstChar">
    <w:name w:val="broodtekst Char"/>
    <w:basedOn w:val="Standaardalinea-lettertype"/>
    <w:rsid w:val="00B46C81"/>
    <w:rPr>
      <w:rFonts w:ascii="Verdana" w:hAnsi="Verdana"/>
      <w:sz w:val="18"/>
      <w:szCs w:val="18"/>
      <w:lang w:val="nl-NL" w:eastAsia="nl-NL" w:bidi="ar-SA"/>
    </w:rPr>
  </w:style>
  <w:style w:type="character" w:customStyle="1" w:styleId="witregel2Char">
    <w:name w:val="witregel2 Char"/>
    <w:basedOn w:val="broodtekstChar"/>
    <w:rsid w:val="00B46C81"/>
    <w:rPr>
      <w:rFonts w:ascii="Verdana" w:hAnsi="Verdana"/>
      <w:sz w:val="2"/>
      <w:szCs w:val="18"/>
      <w:lang w:val="nl-NL" w:eastAsia="nl-NL" w:bidi="ar-SA"/>
    </w:rPr>
  </w:style>
  <w:style w:type="paragraph" w:customStyle="1" w:styleId="afzendgegevens-italic">
    <w:name w:val="afzendgegevens-italic"/>
    <w:basedOn w:val="afzendgegevens"/>
    <w:rsid w:val="00B46C81"/>
    <w:rPr>
      <w:i/>
      <w:szCs w:val="13"/>
    </w:rPr>
  </w:style>
  <w:style w:type="character" w:customStyle="1" w:styleId="directieregel">
    <w:name w:val="directieregel"/>
    <w:basedOn w:val="Standaardalinea-lettertype"/>
    <w:rsid w:val="00B46C81"/>
    <w:rPr>
      <w:rFonts w:ascii="Verdana" w:hAnsi="Verdana"/>
      <w:b/>
      <w:position w:val="-9"/>
      <w:sz w:val="13"/>
    </w:rPr>
  </w:style>
  <w:style w:type="numbering" w:customStyle="1" w:styleId="list-letters">
    <w:name w:val="list-letters"/>
    <w:basedOn w:val="Geenlijst"/>
    <w:uiPriority w:val="99"/>
    <w:rsid w:val="00B07A5A"/>
    <w:pPr>
      <w:numPr>
        <w:numId w:val="37"/>
      </w:numPr>
    </w:pPr>
  </w:style>
  <w:style w:type="numbering" w:customStyle="1" w:styleId="list-streepjes">
    <w:name w:val="list-streepjes"/>
    <w:basedOn w:val="Geenlijst"/>
    <w:uiPriority w:val="99"/>
    <w:rsid w:val="00B07A5A"/>
    <w:pPr>
      <w:numPr>
        <w:numId w:val="38"/>
      </w:numPr>
    </w:pPr>
  </w:style>
  <w:style w:type="numbering" w:customStyle="1" w:styleId="list-vinkaan">
    <w:name w:val="list-vinkaan"/>
    <w:basedOn w:val="Geenlijst"/>
    <w:uiPriority w:val="99"/>
    <w:rsid w:val="00B07A5A"/>
    <w:pPr>
      <w:numPr>
        <w:numId w:val="39"/>
      </w:numPr>
    </w:pPr>
  </w:style>
  <w:style w:type="paragraph" w:customStyle="1" w:styleId="broodtekst-bold-italic">
    <w:name w:val="broodtekst-bold-italic"/>
    <w:basedOn w:val="broodtekst"/>
    <w:next w:val="broodtekst"/>
    <w:uiPriority w:val="2"/>
    <w:qFormat/>
    <w:rsid w:val="00B46C81"/>
    <w:rPr>
      <w:b/>
      <w:i/>
    </w:rPr>
  </w:style>
  <w:style w:type="paragraph" w:customStyle="1" w:styleId="tabelkop">
    <w:name w:val="tabelkop"/>
    <w:basedOn w:val="broodtekst"/>
    <w:rsid w:val="00B46C81"/>
    <w:rPr>
      <w:b/>
      <w:sz w:val="14"/>
    </w:rPr>
  </w:style>
  <w:style w:type="paragraph" w:customStyle="1" w:styleId="tabeltekst">
    <w:name w:val="tabeltekst"/>
    <w:basedOn w:val="broodtekst"/>
    <w:rsid w:val="00B46C81"/>
    <w:rPr>
      <w:sz w:val="14"/>
    </w:rPr>
  </w:style>
  <w:style w:type="paragraph" w:styleId="Voetnoottekst">
    <w:name w:val="footnote text"/>
    <w:basedOn w:val="Standaard"/>
    <w:semiHidden/>
    <w:rsid w:val="00B46C81"/>
    <w:rPr>
      <w:sz w:val="16"/>
      <w:szCs w:val="20"/>
    </w:rPr>
  </w:style>
  <w:style w:type="character" w:styleId="Voetnootmarkering">
    <w:name w:val="footnote reference"/>
    <w:basedOn w:val="Standaardalinea-lettertype"/>
    <w:semiHidden/>
    <w:rsid w:val="00B46C81"/>
    <w:rPr>
      <w:vertAlign w:val="superscript"/>
    </w:rPr>
  </w:style>
  <w:style w:type="numbering" w:customStyle="1" w:styleId="list-vinkuit">
    <w:name w:val="list-vinkuit"/>
    <w:basedOn w:val="Geenlijst"/>
    <w:uiPriority w:val="99"/>
    <w:rsid w:val="00B07A5A"/>
    <w:pPr>
      <w:numPr>
        <w:numId w:val="40"/>
      </w:numPr>
    </w:pPr>
  </w:style>
  <w:style w:type="paragraph" w:customStyle="1" w:styleId="opsomming-bolletjesjustitie">
    <w:name w:val="opsomming-bolletjes_justitie"/>
    <w:basedOn w:val="broodtekst"/>
    <w:uiPriority w:val="3"/>
    <w:qFormat/>
    <w:rsid w:val="00B07A5A"/>
    <w:pPr>
      <w:numPr>
        <w:numId w:val="41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cijfersjustitie">
    <w:name w:val="opsomming-cijfers_justitie"/>
    <w:basedOn w:val="broodtekst"/>
    <w:uiPriority w:val="7"/>
    <w:rsid w:val="00B07A5A"/>
    <w:pPr>
      <w:numPr>
        <w:numId w:val="42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lettersjustitie">
    <w:name w:val="opsomming-letters_justitie"/>
    <w:basedOn w:val="broodtekst"/>
    <w:uiPriority w:val="8"/>
    <w:rsid w:val="00B07A5A"/>
    <w:pPr>
      <w:numPr>
        <w:numId w:val="43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streepjesjustitie">
    <w:name w:val="opsomming-streepjes_justitie"/>
    <w:basedOn w:val="broodtekst"/>
    <w:uiPriority w:val="4"/>
    <w:qFormat/>
    <w:rsid w:val="00B07A5A"/>
    <w:pPr>
      <w:numPr>
        <w:numId w:val="44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</w:tabs>
    </w:pPr>
  </w:style>
  <w:style w:type="paragraph" w:customStyle="1" w:styleId="opsommingsvinkAan">
    <w:name w:val="opsommingsvink_Aan"/>
    <w:basedOn w:val="broodtekst"/>
    <w:uiPriority w:val="6"/>
    <w:qFormat/>
    <w:rsid w:val="00B07A5A"/>
    <w:pPr>
      <w:numPr>
        <w:numId w:val="45"/>
      </w:numPr>
      <w:tabs>
        <w:tab w:val="clear" w:pos="227"/>
        <w:tab w:val="clear" w:pos="454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svinkUit">
    <w:name w:val="opsommingsvink_Uit"/>
    <w:basedOn w:val="broodtekst"/>
    <w:uiPriority w:val="5"/>
    <w:qFormat/>
    <w:rsid w:val="00B07A5A"/>
    <w:pPr>
      <w:numPr>
        <w:numId w:val="46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broodtekst-italic">
    <w:name w:val="broodtekst-italic"/>
    <w:basedOn w:val="broodtekst"/>
    <w:rsid w:val="009B09F2"/>
    <w:pPr>
      <w:widowControl w:val="0"/>
      <w:tabs>
        <w:tab w:val="clear" w:pos="227"/>
        <w:tab w:val="clear" w:pos="454"/>
        <w:tab w:val="clear" w:pos="680"/>
      </w:tabs>
    </w:pPr>
    <w:rPr>
      <w:i/>
      <w:szCs w:val="24"/>
    </w:rPr>
  </w:style>
  <w:style w:type="character" w:customStyle="1" w:styleId="ch-bold-italic">
    <w:name w:val="ch-bold-italic"/>
    <w:basedOn w:val="Standaardalinea-lettertype"/>
    <w:uiPriority w:val="1"/>
    <w:rsid w:val="009B09F2"/>
    <w:rPr>
      <w:rFonts w:ascii="Verdana" w:hAnsi="Verdana"/>
      <w:b/>
      <w:i/>
      <w:sz w:val="18"/>
    </w:rPr>
  </w:style>
  <w:style w:type="table" w:styleId="Tabelraster">
    <w:name w:val="Table Grid"/>
    <w:basedOn w:val="Standaardtabel"/>
    <w:rsid w:val="00C221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oodtekst-bold-kwn">
    <w:name w:val="broodtekst-bold-kwn"/>
    <w:basedOn w:val="broodtekst-bold"/>
    <w:next w:val="broodtekst"/>
    <w:rsid w:val="00794445"/>
    <w:pPr>
      <w:keepNext/>
    </w:pPr>
  </w:style>
  <w:style w:type="paragraph" w:customStyle="1" w:styleId="broodtekst-kwn">
    <w:name w:val="broodtekst-kwn"/>
    <w:basedOn w:val="broodtekst"/>
    <w:rsid w:val="00794445"/>
    <w:pPr>
      <w:keepNext/>
    </w:pPr>
  </w:style>
  <w:style w:type="paragraph" w:styleId="Ballontekst">
    <w:name w:val="Balloon Text"/>
    <w:basedOn w:val="Standaard"/>
    <w:link w:val="BallontekstChar"/>
    <w:rsid w:val="003F5A8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3F5A8F"/>
    <w:rPr>
      <w:rFonts w:ascii="Tahoma" w:hAnsi="Tahoma" w:cs="Tahoma"/>
      <w:sz w:val="16"/>
      <w:szCs w:val="16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rsid w:val="009B09F2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Kop1">
    <w:name w:val="heading 1"/>
    <w:basedOn w:val="broodtekst"/>
    <w:next w:val="Standaard"/>
    <w:rsid w:val="00B46C81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broodtekst"/>
    <w:next w:val="Standaard"/>
    <w:rsid w:val="00B46C81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broodtekst"/>
    <w:next w:val="Standaard"/>
    <w:rsid w:val="00B46C81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roodtekst">
    <w:name w:val="broodtekst"/>
    <w:basedOn w:val="Standaard"/>
    <w:qFormat/>
    <w:rsid w:val="00B46C81"/>
    <w:pPr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szCs w:val="18"/>
    </w:rPr>
  </w:style>
  <w:style w:type="paragraph" w:styleId="Koptekst">
    <w:name w:val="header"/>
    <w:basedOn w:val="broodtekst"/>
    <w:rsid w:val="00B46C81"/>
    <w:pPr>
      <w:tabs>
        <w:tab w:val="center" w:pos="4536"/>
        <w:tab w:val="right" w:pos="9072"/>
      </w:tabs>
    </w:pPr>
  </w:style>
  <w:style w:type="paragraph" w:styleId="Voettekst">
    <w:name w:val="footer"/>
    <w:basedOn w:val="broodtekst"/>
    <w:rsid w:val="00B46C81"/>
    <w:pPr>
      <w:tabs>
        <w:tab w:val="center" w:pos="4536"/>
        <w:tab w:val="right" w:pos="9072"/>
      </w:tabs>
    </w:pPr>
  </w:style>
  <w:style w:type="character" w:styleId="GevolgdeHyperlink">
    <w:name w:val="FollowedHyperlink"/>
    <w:basedOn w:val="Standaardalinea-lettertype"/>
    <w:rsid w:val="00B46C81"/>
    <w:rPr>
      <w:color w:val="800080"/>
      <w:u w:val="single"/>
    </w:rPr>
  </w:style>
  <w:style w:type="paragraph" w:customStyle="1" w:styleId="Huisstijl-Adres">
    <w:name w:val="Huisstijl-Adres"/>
    <w:basedOn w:val="broodtekst"/>
    <w:rsid w:val="00B46C81"/>
    <w:pPr>
      <w:tabs>
        <w:tab w:val="left" w:pos="192"/>
      </w:tabs>
      <w:spacing w:after="90" w:line="180" w:lineRule="exact"/>
    </w:pPr>
    <w:rPr>
      <w:noProof/>
      <w:sz w:val="13"/>
      <w:szCs w:val="13"/>
    </w:rPr>
  </w:style>
  <w:style w:type="paragraph" w:styleId="Lijstopsomteken">
    <w:name w:val="List Bullet"/>
    <w:basedOn w:val="broodtekst"/>
    <w:rsid w:val="00B46C81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basedOn w:val="Standaardalinea-lettertype"/>
    <w:rsid w:val="00B46C81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broodtekst"/>
    <w:rsid w:val="00B46C81"/>
    <w:pPr>
      <w:spacing w:after="92" w:line="180" w:lineRule="atLeast"/>
    </w:pPr>
    <w:rPr>
      <w:noProof/>
      <w:sz w:val="13"/>
    </w:rPr>
  </w:style>
  <w:style w:type="paragraph" w:customStyle="1" w:styleId="witregel1">
    <w:name w:val="witregel1"/>
    <w:basedOn w:val="broodtekst"/>
    <w:rsid w:val="00B46C81"/>
    <w:pPr>
      <w:spacing w:line="90" w:lineRule="atLeast"/>
    </w:pPr>
    <w:rPr>
      <w:sz w:val="2"/>
    </w:rPr>
  </w:style>
  <w:style w:type="paragraph" w:customStyle="1" w:styleId="Huisstijl-Rubricering">
    <w:name w:val="Huisstijl-Rubricering"/>
    <w:basedOn w:val="broodtekst"/>
    <w:rsid w:val="00B46C81"/>
    <w:pPr>
      <w:spacing w:line="180" w:lineRule="exact"/>
    </w:pPr>
    <w:rPr>
      <w:b/>
      <w:bCs/>
      <w:noProof/>
      <w:sz w:val="13"/>
      <w:szCs w:val="13"/>
    </w:rPr>
  </w:style>
  <w:style w:type="paragraph" w:customStyle="1" w:styleId="adres">
    <w:name w:val="adres"/>
    <w:basedOn w:val="broodtekst"/>
    <w:rsid w:val="00B46C81"/>
    <w:rPr>
      <w:noProof/>
    </w:rPr>
  </w:style>
  <w:style w:type="character" w:styleId="Hyperlink">
    <w:name w:val="Hyperlink"/>
    <w:basedOn w:val="Standaardalinea-lettertype"/>
    <w:rsid w:val="00B46C81"/>
    <w:rPr>
      <w:color w:val="0000FF"/>
      <w:u w:val="single"/>
    </w:rPr>
  </w:style>
  <w:style w:type="paragraph" w:customStyle="1" w:styleId="Huisstijl-Retouradres">
    <w:name w:val="Huisstijl-Retouradres"/>
    <w:basedOn w:val="broodtekst"/>
    <w:rsid w:val="00B46C81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broodtekst"/>
    <w:rsid w:val="00B46C81"/>
    <w:pPr>
      <w:spacing w:line="180" w:lineRule="atLeast"/>
    </w:pPr>
    <w:rPr>
      <w:b/>
      <w:sz w:val="13"/>
    </w:rPr>
  </w:style>
  <w:style w:type="paragraph" w:customStyle="1" w:styleId="Huisstijl-Voorwaarden">
    <w:name w:val="Huisstijl-Voorwaarden"/>
    <w:basedOn w:val="broodtekst"/>
    <w:rsid w:val="00B46C81"/>
    <w:pPr>
      <w:spacing w:line="180" w:lineRule="exact"/>
    </w:pPr>
    <w:rPr>
      <w:i/>
      <w:noProof/>
      <w:sz w:val="13"/>
    </w:rPr>
  </w:style>
  <w:style w:type="paragraph" w:customStyle="1" w:styleId="kixcode">
    <w:name w:val="kixcode"/>
    <w:basedOn w:val="broodtekst"/>
    <w:rsid w:val="00B46C81"/>
    <w:rPr>
      <w:rFonts w:ascii="KIX Barcode" w:hAnsi="KIX Barcode"/>
      <w:bCs/>
      <w:noProof/>
    </w:rPr>
  </w:style>
  <w:style w:type="paragraph" w:customStyle="1" w:styleId="Huisstijl-Paginanummering">
    <w:name w:val="Huisstijl-Paginanummering"/>
    <w:basedOn w:val="broodtekst"/>
    <w:rsid w:val="00B46C81"/>
    <w:pPr>
      <w:spacing w:line="180" w:lineRule="exact"/>
    </w:pPr>
    <w:rPr>
      <w:noProof/>
      <w:sz w:val="13"/>
    </w:rPr>
  </w:style>
  <w:style w:type="paragraph" w:styleId="Lijstopsomteken2">
    <w:name w:val="List Bullet 2"/>
    <w:basedOn w:val="broodtekst"/>
    <w:rsid w:val="00B46C81"/>
    <w:pPr>
      <w:numPr>
        <w:numId w:val="14"/>
      </w:numPr>
      <w:tabs>
        <w:tab w:val="clear" w:pos="227"/>
      </w:tabs>
      <w:ind w:left="454" w:hanging="227"/>
    </w:pPr>
    <w:rPr>
      <w:noProof/>
    </w:rPr>
  </w:style>
  <w:style w:type="paragraph" w:customStyle="1" w:styleId="minofdir">
    <w:name w:val="minofdir"/>
    <w:basedOn w:val="broodtekst"/>
    <w:rsid w:val="00B46C81"/>
    <w:rPr>
      <w:rFonts w:ascii="RO VenW" w:hAnsi="RO VenW"/>
      <w:sz w:val="220"/>
    </w:rPr>
  </w:style>
  <w:style w:type="paragraph" w:customStyle="1" w:styleId="kop1-justitie">
    <w:name w:val="kop1-justitie"/>
    <w:basedOn w:val="broodtekst"/>
    <w:next w:val="broodtekst"/>
    <w:rsid w:val="00B07A5A"/>
    <w:pPr>
      <w:numPr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30"/>
    </w:rPr>
  </w:style>
  <w:style w:type="paragraph" w:styleId="Bijschrift">
    <w:name w:val="caption"/>
    <w:basedOn w:val="Standaard"/>
    <w:next w:val="Standaard"/>
    <w:rsid w:val="00B46C81"/>
    <w:pPr>
      <w:spacing w:before="120" w:after="120"/>
    </w:pPr>
    <w:rPr>
      <w:b/>
      <w:bCs/>
      <w:sz w:val="20"/>
      <w:szCs w:val="20"/>
    </w:rPr>
  </w:style>
  <w:style w:type="paragraph" w:customStyle="1" w:styleId="kop2-justitie">
    <w:name w:val="kop2-justitie"/>
    <w:basedOn w:val="broodtekst"/>
    <w:next w:val="broodtekst"/>
    <w:rsid w:val="00B07A5A"/>
    <w:pPr>
      <w:numPr>
        <w:ilvl w:val="1"/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6"/>
    </w:rPr>
  </w:style>
  <w:style w:type="paragraph" w:customStyle="1" w:styleId="datumonderwerp">
    <w:name w:val="datumonderwerp"/>
    <w:basedOn w:val="broodtekst"/>
    <w:rsid w:val="00B46C81"/>
    <w:pPr>
      <w:tabs>
        <w:tab w:val="clear" w:pos="227"/>
        <w:tab w:val="clear" w:pos="454"/>
        <w:tab w:val="clear" w:pos="680"/>
        <w:tab w:val="left" w:pos="794"/>
      </w:tabs>
    </w:pPr>
  </w:style>
  <w:style w:type="character" w:styleId="Paginanummer">
    <w:name w:val="page number"/>
    <w:basedOn w:val="Standaardalinea-lettertype"/>
    <w:rsid w:val="00B46C81"/>
  </w:style>
  <w:style w:type="paragraph" w:customStyle="1" w:styleId="afzendkopje">
    <w:name w:val="afzendkopje"/>
    <w:basedOn w:val="broodtekst"/>
    <w:rsid w:val="0089073C"/>
    <w:pPr>
      <w:spacing w:line="180" w:lineRule="atLeast"/>
    </w:pPr>
    <w:rPr>
      <w:b/>
      <w:noProof/>
      <w:sz w:val="13"/>
    </w:rPr>
  </w:style>
  <w:style w:type="paragraph" w:customStyle="1" w:styleId="afzendgegevens">
    <w:name w:val="afzendgegevens"/>
    <w:basedOn w:val="broodtekst"/>
    <w:rsid w:val="0089073C"/>
    <w:pPr>
      <w:spacing w:line="180" w:lineRule="atLeast"/>
    </w:pPr>
    <w:rPr>
      <w:noProof/>
      <w:sz w:val="13"/>
    </w:rPr>
  </w:style>
  <w:style w:type="paragraph" w:customStyle="1" w:styleId="lijst-nummer1">
    <w:name w:val="lijst-nummer1"/>
    <w:basedOn w:val="broodtekst"/>
    <w:next w:val="broodtekst"/>
    <w:rsid w:val="00B46C81"/>
    <w:pPr>
      <w:numPr>
        <w:numId w:val="19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</w:pPr>
    <w:rPr>
      <w:szCs w:val="24"/>
      <w:lang w:eastAsia="en-US"/>
    </w:rPr>
  </w:style>
  <w:style w:type="paragraph" w:customStyle="1" w:styleId="referentiegegevens">
    <w:name w:val="referentiegegevens"/>
    <w:basedOn w:val="broodtekst"/>
    <w:rsid w:val="0089073C"/>
    <w:pPr>
      <w:spacing w:line="180" w:lineRule="atLeast"/>
    </w:pPr>
    <w:rPr>
      <w:noProof/>
      <w:sz w:val="13"/>
    </w:rPr>
  </w:style>
  <w:style w:type="paragraph" w:customStyle="1" w:styleId="referentiekopjes">
    <w:name w:val="referentiekopjes"/>
    <w:basedOn w:val="broodtekst"/>
    <w:next w:val="referentiegegevens"/>
    <w:rsid w:val="0089073C"/>
    <w:pPr>
      <w:spacing w:line="180" w:lineRule="atLeast"/>
    </w:pPr>
    <w:rPr>
      <w:b/>
      <w:noProof/>
      <w:sz w:val="13"/>
    </w:rPr>
  </w:style>
  <w:style w:type="paragraph" w:customStyle="1" w:styleId="witregel2">
    <w:name w:val="witregel2"/>
    <w:basedOn w:val="broodtekst"/>
    <w:rsid w:val="00B46C81"/>
    <w:pPr>
      <w:spacing w:line="270" w:lineRule="atLeast"/>
    </w:pPr>
    <w:rPr>
      <w:sz w:val="2"/>
    </w:rPr>
  </w:style>
  <w:style w:type="paragraph" w:customStyle="1" w:styleId="clausule">
    <w:name w:val="clausule"/>
    <w:basedOn w:val="broodtekst"/>
    <w:rsid w:val="00B46C81"/>
    <w:pPr>
      <w:spacing w:line="180" w:lineRule="atLeast"/>
    </w:pPr>
    <w:rPr>
      <w:i/>
      <w:sz w:val="13"/>
    </w:rPr>
  </w:style>
  <w:style w:type="paragraph" w:customStyle="1" w:styleId="afzendgegevens-bold">
    <w:name w:val="afzendgegevens-bold"/>
    <w:basedOn w:val="afzendgegevens"/>
    <w:rsid w:val="00B46C81"/>
    <w:rPr>
      <w:b/>
    </w:rPr>
  </w:style>
  <w:style w:type="paragraph" w:customStyle="1" w:styleId="aanhef">
    <w:name w:val="aanhef"/>
    <w:basedOn w:val="broodtekst"/>
    <w:next w:val="broodtekst"/>
    <w:rsid w:val="00B46C81"/>
    <w:pPr>
      <w:spacing w:after="240"/>
    </w:pPr>
  </w:style>
  <w:style w:type="paragraph" w:customStyle="1" w:styleId="broodtekst-bold">
    <w:name w:val="broodtekst-bold"/>
    <w:basedOn w:val="broodtekst"/>
    <w:next w:val="broodtekst"/>
    <w:uiPriority w:val="1"/>
    <w:qFormat/>
    <w:rsid w:val="00B46C81"/>
    <w:rPr>
      <w:b/>
    </w:rPr>
  </w:style>
  <w:style w:type="paragraph" w:customStyle="1" w:styleId="broodtekst-vet-pagebreak">
    <w:name w:val="broodtekst-vet-pagebreak"/>
    <w:basedOn w:val="broodtekst"/>
    <w:next w:val="broodtekst"/>
    <w:rsid w:val="00B46C81"/>
    <w:pPr>
      <w:pageBreakBefore/>
    </w:pPr>
    <w:rPr>
      <w:b/>
    </w:rPr>
  </w:style>
  <w:style w:type="paragraph" w:customStyle="1" w:styleId="broodtekst-12-vet">
    <w:name w:val="broodtekst-12-vet"/>
    <w:basedOn w:val="broodtekst"/>
    <w:rsid w:val="00B46C81"/>
    <w:rPr>
      <w:b/>
      <w:sz w:val="24"/>
    </w:rPr>
  </w:style>
  <w:style w:type="paragraph" w:customStyle="1" w:styleId="groetregel">
    <w:name w:val="groetregel"/>
    <w:basedOn w:val="broodtekst"/>
    <w:next w:val="broodtekst"/>
    <w:rsid w:val="00B46C81"/>
    <w:pPr>
      <w:spacing w:before="240"/>
    </w:pPr>
  </w:style>
  <w:style w:type="paragraph" w:customStyle="1" w:styleId="in-table">
    <w:name w:val="in-table"/>
    <w:basedOn w:val="broodtekst"/>
    <w:rsid w:val="00B46C81"/>
    <w:pPr>
      <w:spacing w:line="0" w:lineRule="atLeast"/>
    </w:pPr>
    <w:rPr>
      <w:sz w:val="2"/>
    </w:rPr>
  </w:style>
  <w:style w:type="character" w:customStyle="1" w:styleId="clausuleregel">
    <w:name w:val="clausuleregel"/>
    <w:basedOn w:val="Standaardalinea-lettertype"/>
    <w:rsid w:val="00B46C81"/>
    <w:rPr>
      <w:rFonts w:ascii="Verdana" w:hAnsi="Verdana"/>
      <w:i/>
      <w:position w:val="-9"/>
      <w:sz w:val="13"/>
    </w:rPr>
  </w:style>
  <w:style w:type="paragraph" w:customStyle="1" w:styleId="kop3-justitie">
    <w:name w:val="kop3-justitie"/>
    <w:basedOn w:val="broodtekst"/>
    <w:next w:val="broodtekst"/>
    <w:rsid w:val="00B07A5A"/>
    <w:pPr>
      <w:numPr>
        <w:ilvl w:val="2"/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2"/>
    </w:rPr>
  </w:style>
  <w:style w:type="numbering" w:customStyle="1" w:styleId="list-bolletjes">
    <w:name w:val="list-bolletjes"/>
    <w:basedOn w:val="Geenlijst"/>
    <w:uiPriority w:val="99"/>
    <w:rsid w:val="00B07A5A"/>
    <w:pPr>
      <w:numPr>
        <w:numId w:val="34"/>
      </w:numPr>
    </w:pPr>
  </w:style>
  <w:style w:type="numbering" w:customStyle="1" w:styleId="list-cijfers">
    <w:name w:val="list-cijfers"/>
    <w:basedOn w:val="Geenlijst"/>
    <w:uiPriority w:val="99"/>
    <w:rsid w:val="00B07A5A"/>
    <w:pPr>
      <w:numPr>
        <w:numId w:val="35"/>
      </w:numPr>
    </w:pPr>
  </w:style>
  <w:style w:type="paragraph" w:customStyle="1" w:styleId="kop20">
    <w:name w:val="kop2"/>
    <w:basedOn w:val="Standaard"/>
    <w:rsid w:val="00B46C81"/>
  </w:style>
  <w:style w:type="paragraph" w:customStyle="1" w:styleId="kop30">
    <w:name w:val="kop3"/>
    <w:basedOn w:val="Standaard"/>
    <w:rsid w:val="00B46C81"/>
  </w:style>
  <w:style w:type="numbering" w:customStyle="1" w:styleId="list-kop">
    <w:name w:val="list-kop"/>
    <w:basedOn w:val="Geenlijst"/>
    <w:uiPriority w:val="99"/>
    <w:rsid w:val="00B07A5A"/>
    <w:pPr>
      <w:numPr>
        <w:numId w:val="31"/>
      </w:numPr>
    </w:pPr>
  </w:style>
  <w:style w:type="paragraph" w:customStyle="1" w:styleId="pagebreak">
    <w:name w:val="pagebreak"/>
    <w:basedOn w:val="broodtekst"/>
    <w:next w:val="broodtekst"/>
    <w:rsid w:val="00B46C81"/>
    <w:pPr>
      <w:pageBreakBefore/>
    </w:pPr>
  </w:style>
  <w:style w:type="paragraph" w:customStyle="1" w:styleId="pagebreak-vet">
    <w:name w:val="pagebreak-vet"/>
    <w:basedOn w:val="broodtekst-bold"/>
    <w:next w:val="broodtekst"/>
    <w:rsid w:val="00B46C81"/>
    <w:pPr>
      <w:pageBreakBefore/>
    </w:pPr>
  </w:style>
  <w:style w:type="paragraph" w:customStyle="1" w:styleId="windings">
    <w:name w:val="windings"/>
    <w:basedOn w:val="broodtekst"/>
    <w:next w:val="broodtekst"/>
    <w:rsid w:val="00B46C81"/>
    <w:rPr>
      <w:rFonts w:ascii="Wingdings 2" w:hAnsi="Wingdings 2"/>
    </w:rPr>
  </w:style>
  <w:style w:type="paragraph" w:customStyle="1" w:styleId="windings-vet">
    <w:name w:val="windings-vet"/>
    <w:basedOn w:val="windings"/>
    <w:rsid w:val="00B46C81"/>
    <w:rPr>
      <w:b/>
    </w:rPr>
  </w:style>
  <w:style w:type="paragraph" w:customStyle="1" w:styleId="ondertekenaar">
    <w:name w:val="ondertekenaar"/>
    <w:basedOn w:val="broodtekst"/>
    <w:rsid w:val="00B46C81"/>
  </w:style>
  <w:style w:type="paragraph" w:customStyle="1" w:styleId="broodtekst-i">
    <w:name w:val="broodtekst-i"/>
    <w:basedOn w:val="broodtekst"/>
    <w:rsid w:val="00B46C81"/>
    <w:rPr>
      <w:i/>
    </w:rPr>
  </w:style>
  <w:style w:type="paragraph" w:customStyle="1" w:styleId="broodtekst-bold-hf">
    <w:name w:val="broodtekst-bold-hf"/>
    <w:basedOn w:val="broodtekst"/>
    <w:rsid w:val="00B46C81"/>
    <w:rPr>
      <w:b/>
      <w:caps/>
    </w:rPr>
  </w:style>
  <w:style w:type="paragraph" w:customStyle="1" w:styleId="broodtekst-bold-hf-r">
    <w:name w:val="broodtekst-bold-hf-r"/>
    <w:basedOn w:val="broodtekst"/>
    <w:rsid w:val="00B46C81"/>
    <w:pPr>
      <w:jc w:val="right"/>
    </w:pPr>
    <w:rPr>
      <w:b/>
      <w:caps/>
    </w:rPr>
  </w:style>
  <w:style w:type="paragraph" w:customStyle="1" w:styleId="broodtekst-bold-i">
    <w:name w:val="broodtekst-bold-i"/>
    <w:basedOn w:val="broodtekst"/>
    <w:rsid w:val="00B46C81"/>
    <w:rPr>
      <w:b/>
      <w:i/>
    </w:rPr>
  </w:style>
  <w:style w:type="paragraph" w:customStyle="1" w:styleId="broodtekst-bold-hf-i">
    <w:name w:val="broodtekst-bold-hf-i"/>
    <w:basedOn w:val="broodtekst"/>
    <w:rsid w:val="00B46C81"/>
    <w:rPr>
      <w:b/>
      <w:i/>
      <w:caps/>
    </w:rPr>
  </w:style>
  <w:style w:type="paragraph" w:customStyle="1" w:styleId="broodtekst-bold-hf-c">
    <w:name w:val="broodtekst-bold-hf-c"/>
    <w:basedOn w:val="broodtekst"/>
    <w:rsid w:val="00B46C81"/>
    <w:pPr>
      <w:spacing w:after="240"/>
      <w:jc w:val="center"/>
    </w:pPr>
    <w:rPr>
      <w:b/>
      <w:caps/>
    </w:rPr>
  </w:style>
  <w:style w:type="paragraph" w:customStyle="1" w:styleId="doctypebold18justitie">
    <w:name w:val="doctype_bold18_justitie"/>
    <w:basedOn w:val="broodtekst"/>
    <w:rsid w:val="00B46C81"/>
    <w:pPr>
      <w:spacing w:line="480" w:lineRule="atLeast"/>
      <w:jc w:val="center"/>
    </w:pPr>
    <w:rPr>
      <w:b/>
      <w:sz w:val="36"/>
    </w:rPr>
  </w:style>
  <w:style w:type="paragraph" w:customStyle="1" w:styleId="broodtekst-hf8">
    <w:name w:val="broodtekst-hf8"/>
    <w:basedOn w:val="broodtekst"/>
    <w:rsid w:val="00B46C81"/>
    <w:rPr>
      <w:caps/>
      <w:sz w:val="16"/>
    </w:rPr>
  </w:style>
  <w:style w:type="paragraph" w:customStyle="1" w:styleId="bijlagenjustitie">
    <w:name w:val="bijlagen_justitie"/>
    <w:basedOn w:val="Standaard"/>
    <w:rsid w:val="00B07A5A"/>
  </w:style>
  <w:style w:type="paragraph" w:customStyle="1" w:styleId="lijst-nummer">
    <w:name w:val="lijst-nummer"/>
    <w:basedOn w:val="Standaard"/>
    <w:rsid w:val="00B07A5A"/>
  </w:style>
  <w:style w:type="paragraph" w:customStyle="1" w:styleId="opsom2justitie">
    <w:name w:val="opsom2_justitie"/>
    <w:basedOn w:val="Standaard"/>
    <w:rsid w:val="00B07A5A"/>
  </w:style>
  <w:style w:type="paragraph" w:customStyle="1" w:styleId="Lijst-nummer0">
    <w:name w:val="Lijst-nummer"/>
    <w:basedOn w:val="Standaard"/>
    <w:rsid w:val="00B07A5A"/>
  </w:style>
  <w:style w:type="paragraph" w:customStyle="1" w:styleId="lijst-alphabet">
    <w:name w:val="lijst-alphabet"/>
    <w:basedOn w:val="broodtekst"/>
    <w:next w:val="broodtekst"/>
    <w:rsid w:val="00B46C81"/>
    <w:pPr>
      <w:numPr>
        <w:numId w:val="20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  <w:ind w:left="1020" w:hanging="340"/>
    </w:pPr>
    <w:rPr>
      <w:szCs w:val="24"/>
      <w:lang w:eastAsia="en-US"/>
    </w:rPr>
  </w:style>
  <w:style w:type="character" w:customStyle="1" w:styleId="referentiegegevensleeg">
    <w:name w:val="referentiegegevensleeg"/>
    <w:rsid w:val="00B46C81"/>
    <w:rPr>
      <w:position w:val="-9"/>
    </w:rPr>
  </w:style>
  <w:style w:type="paragraph" w:customStyle="1" w:styleId="Lijst-alphabet0">
    <w:name w:val="Lijst-alphabet"/>
    <w:basedOn w:val="lijst-alphabet"/>
    <w:next w:val="broodtekst"/>
    <w:rsid w:val="00B46C81"/>
  </w:style>
  <w:style w:type="paragraph" w:customStyle="1" w:styleId="opsomming-bullet">
    <w:name w:val="opsomming-bullet"/>
    <w:basedOn w:val="broodtekst"/>
    <w:rsid w:val="00B46C81"/>
    <w:pPr>
      <w:tabs>
        <w:tab w:val="left" w:pos="907"/>
        <w:tab w:val="left" w:pos="1134"/>
        <w:tab w:val="left" w:pos="1361"/>
        <w:tab w:val="left" w:pos="1588"/>
        <w:tab w:val="left" w:pos="1814"/>
        <w:tab w:val="left" w:pos="2041"/>
      </w:tabs>
      <w:ind w:left="227" w:hanging="227"/>
    </w:pPr>
  </w:style>
  <w:style w:type="paragraph" w:customStyle="1" w:styleId="referentiegegevparagraaf">
    <w:name w:val="referentiegegevparagraaf"/>
    <w:basedOn w:val="broodtekst"/>
    <w:rsid w:val="00B46C81"/>
    <w:pPr>
      <w:spacing w:before="25" w:after="25" w:line="130" w:lineRule="atLeast"/>
    </w:pPr>
    <w:rPr>
      <w:noProof/>
      <w:sz w:val="13"/>
      <w:lang w:eastAsia="en-US"/>
    </w:rPr>
  </w:style>
  <w:style w:type="character" w:customStyle="1" w:styleId="broodtekstChar">
    <w:name w:val="broodtekst Char"/>
    <w:basedOn w:val="Standaardalinea-lettertype"/>
    <w:rsid w:val="00B46C81"/>
    <w:rPr>
      <w:rFonts w:ascii="Verdana" w:hAnsi="Verdana"/>
      <w:sz w:val="18"/>
      <w:szCs w:val="18"/>
      <w:lang w:val="nl-NL" w:eastAsia="nl-NL" w:bidi="ar-SA"/>
    </w:rPr>
  </w:style>
  <w:style w:type="character" w:customStyle="1" w:styleId="witregel2Char">
    <w:name w:val="witregel2 Char"/>
    <w:basedOn w:val="broodtekstChar"/>
    <w:rsid w:val="00B46C81"/>
    <w:rPr>
      <w:rFonts w:ascii="Verdana" w:hAnsi="Verdana"/>
      <w:sz w:val="2"/>
      <w:szCs w:val="18"/>
      <w:lang w:val="nl-NL" w:eastAsia="nl-NL" w:bidi="ar-SA"/>
    </w:rPr>
  </w:style>
  <w:style w:type="paragraph" w:customStyle="1" w:styleId="afzendgegevens-italic">
    <w:name w:val="afzendgegevens-italic"/>
    <w:basedOn w:val="afzendgegevens"/>
    <w:rsid w:val="00B46C81"/>
    <w:rPr>
      <w:i/>
      <w:szCs w:val="13"/>
    </w:rPr>
  </w:style>
  <w:style w:type="character" w:customStyle="1" w:styleId="directieregel">
    <w:name w:val="directieregel"/>
    <w:basedOn w:val="Standaardalinea-lettertype"/>
    <w:rsid w:val="00B46C81"/>
    <w:rPr>
      <w:rFonts w:ascii="Verdana" w:hAnsi="Verdana"/>
      <w:b/>
      <w:position w:val="-9"/>
      <w:sz w:val="13"/>
    </w:rPr>
  </w:style>
  <w:style w:type="numbering" w:customStyle="1" w:styleId="list-letters">
    <w:name w:val="list-letters"/>
    <w:basedOn w:val="Geenlijst"/>
    <w:uiPriority w:val="99"/>
    <w:rsid w:val="00B07A5A"/>
    <w:pPr>
      <w:numPr>
        <w:numId w:val="37"/>
      </w:numPr>
    </w:pPr>
  </w:style>
  <w:style w:type="numbering" w:customStyle="1" w:styleId="list-streepjes">
    <w:name w:val="list-streepjes"/>
    <w:basedOn w:val="Geenlijst"/>
    <w:uiPriority w:val="99"/>
    <w:rsid w:val="00B07A5A"/>
    <w:pPr>
      <w:numPr>
        <w:numId w:val="38"/>
      </w:numPr>
    </w:pPr>
  </w:style>
  <w:style w:type="numbering" w:customStyle="1" w:styleId="list-vinkaan">
    <w:name w:val="list-vinkaan"/>
    <w:basedOn w:val="Geenlijst"/>
    <w:uiPriority w:val="99"/>
    <w:rsid w:val="00B07A5A"/>
    <w:pPr>
      <w:numPr>
        <w:numId w:val="39"/>
      </w:numPr>
    </w:pPr>
  </w:style>
  <w:style w:type="paragraph" w:customStyle="1" w:styleId="broodtekst-bold-italic">
    <w:name w:val="broodtekst-bold-italic"/>
    <w:basedOn w:val="broodtekst"/>
    <w:next w:val="broodtekst"/>
    <w:uiPriority w:val="2"/>
    <w:qFormat/>
    <w:rsid w:val="00B46C81"/>
    <w:rPr>
      <w:b/>
      <w:i/>
    </w:rPr>
  </w:style>
  <w:style w:type="paragraph" w:customStyle="1" w:styleId="tabelkop">
    <w:name w:val="tabelkop"/>
    <w:basedOn w:val="broodtekst"/>
    <w:rsid w:val="00B46C81"/>
    <w:rPr>
      <w:b/>
      <w:sz w:val="14"/>
    </w:rPr>
  </w:style>
  <w:style w:type="paragraph" w:customStyle="1" w:styleId="tabeltekst">
    <w:name w:val="tabeltekst"/>
    <w:basedOn w:val="broodtekst"/>
    <w:rsid w:val="00B46C81"/>
    <w:rPr>
      <w:sz w:val="14"/>
    </w:rPr>
  </w:style>
  <w:style w:type="paragraph" w:styleId="Voetnoottekst">
    <w:name w:val="footnote text"/>
    <w:basedOn w:val="Standaard"/>
    <w:semiHidden/>
    <w:rsid w:val="00B46C81"/>
    <w:rPr>
      <w:sz w:val="16"/>
      <w:szCs w:val="20"/>
    </w:rPr>
  </w:style>
  <w:style w:type="character" w:styleId="Voetnootmarkering">
    <w:name w:val="footnote reference"/>
    <w:basedOn w:val="Standaardalinea-lettertype"/>
    <w:semiHidden/>
    <w:rsid w:val="00B46C81"/>
    <w:rPr>
      <w:vertAlign w:val="superscript"/>
    </w:rPr>
  </w:style>
  <w:style w:type="numbering" w:customStyle="1" w:styleId="list-vinkuit">
    <w:name w:val="list-vinkuit"/>
    <w:basedOn w:val="Geenlijst"/>
    <w:uiPriority w:val="99"/>
    <w:rsid w:val="00B07A5A"/>
    <w:pPr>
      <w:numPr>
        <w:numId w:val="40"/>
      </w:numPr>
    </w:pPr>
  </w:style>
  <w:style w:type="paragraph" w:customStyle="1" w:styleId="opsomming-bolletjesjustitie">
    <w:name w:val="opsomming-bolletjes_justitie"/>
    <w:basedOn w:val="broodtekst"/>
    <w:uiPriority w:val="3"/>
    <w:qFormat/>
    <w:rsid w:val="00B07A5A"/>
    <w:pPr>
      <w:numPr>
        <w:numId w:val="41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cijfersjustitie">
    <w:name w:val="opsomming-cijfers_justitie"/>
    <w:basedOn w:val="broodtekst"/>
    <w:uiPriority w:val="7"/>
    <w:rsid w:val="00B07A5A"/>
    <w:pPr>
      <w:numPr>
        <w:numId w:val="42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lettersjustitie">
    <w:name w:val="opsomming-letters_justitie"/>
    <w:basedOn w:val="broodtekst"/>
    <w:uiPriority w:val="8"/>
    <w:rsid w:val="00B07A5A"/>
    <w:pPr>
      <w:numPr>
        <w:numId w:val="43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streepjesjustitie">
    <w:name w:val="opsomming-streepjes_justitie"/>
    <w:basedOn w:val="broodtekst"/>
    <w:uiPriority w:val="4"/>
    <w:qFormat/>
    <w:rsid w:val="00B07A5A"/>
    <w:pPr>
      <w:numPr>
        <w:numId w:val="44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</w:tabs>
    </w:pPr>
  </w:style>
  <w:style w:type="paragraph" w:customStyle="1" w:styleId="opsommingsvinkAan">
    <w:name w:val="opsommingsvink_Aan"/>
    <w:basedOn w:val="broodtekst"/>
    <w:uiPriority w:val="6"/>
    <w:qFormat/>
    <w:rsid w:val="00B07A5A"/>
    <w:pPr>
      <w:numPr>
        <w:numId w:val="45"/>
      </w:numPr>
      <w:tabs>
        <w:tab w:val="clear" w:pos="227"/>
        <w:tab w:val="clear" w:pos="454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svinkUit">
    <w:name w:val="opsommingsvink_Uit"/>
    <w:basedOn w:val="broodtekst"/>
    <w:uiPriority w:val="5"/>
    <w:qFormat/>
    <w:rsid w:val="00B07A5A"/>
    <w:pPr>
      <w:numPr>
        <w:numId w:val="46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broodtekst-italic">
    <w:name w:val="broodtekst-italic"/>
    <w:basedOn w:val="broodtekst"/>
    <w:rsid w:val="009B09F2"/>
    <w:pPr>
      <w:widowControl w:val="0"/>
      <w:tabs>
        <w:tab w:val="clear" w:pos="227"/>
        <w:tab w:val="clear" w:pos="454"/>
        <w:tab w:val="clear" w:pos="680"/>
      </w:tabs>
    </w:pPr>
    <w:rPr>
      <w:i/>
      <w:szCs w:val="24"/>
    </w:rPr>
  </w:style>
  <w:style w:type="character" w:customStyle="1" w:styleId="ch-bold-italic">
    <w:name w:val="ch-bold-italic"/>
    <w:basedOn w:val="Standaardalinea-lettertype"/>
    <w:uiPriority w:val="1"/>
    <w:rsid w:val="009B09F2"/>
    <w:rPr>
      <w:rFonts w:ascii="Verdana" w:hAnsi="Verdana"/>
      <w:b/>
      <w:i/>
      <w:sz w:val="18"/>
    </w:rPr>
  </w:style>
  <w:style w:type="table" w:styleId="Tabelraster">
    <w:name w:val="Table Grid"/>
    <w:basedOn w:val="Standaardtabel"/>
    <w:rsid w:val="00C221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oodtekst-bold-kwn">
    <w:name w:val="broodtekst-bold-kwn"/>
    <w:basedOn w:val="broodtekst-bold"/>
    <w:next w:val="broodtekst"/>
    <w:rsid w:val="00794445"/>
    <w:pPr>
      <w:keepNext/>
    </w:pPr>
  </w:style>
  <w:style w:type="paragraph" w:customStyle="1" w:styleId="broodtekst-kwn">
    <w:name w:val="broodtekst-kwn"/>
    <w:basedOn w:val="broodtekst"/>
    <w:rsid w:val="00794445"/>
    <w:pPr>
      <w:keepNext/>
    </w:pPr>
  </w:style>
  <w:style w:type="paragraph" w:styleId="Ballontekst">
    <w:name w:val="Balloon Text"/>
    <w:basedOn w:val="Standaard"/>
    <w:link w:val="BallontekstChar"/>
    <w:rsid w:val="003F5A8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3F5A8F"/>
    <w:rPr>
      <w:rFonts w:ascii="Tahoma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header" Target="header3.xml" Id="rId13" /><Relationship Type="http://schemas.openxmlformats.org/officeDocument/2006/relationships/theme" Target="theme/theme1.xml" Id="rId1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footer" Target="footer2.xml" Id="rId12" /><Relationship Type="http://schemas.openxmlformats.org/officeDocument/2006/relationships/fontTable" Target="fontTable.xml" Id="rId17" /><Relationship Type="http://schemas.openxmlformats.org/officeDocument/2006/relationships/styles" Target="styles.xml" Id="rId2" /><Relationship Type="http://schemas.openxmlformats.org/officeDocument/2006/relationships/footer" Target="footer4.xml" Id="rId16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footer" Target="footer1.xml" Id="rId11" /><Relationship Type="http://schemas.openxmlformats.org/officeDocument/2006/relationships/webSettings" Target="webSettings.xml" Id="rId5" /><Relationship Type="http://schemas.openxmlformats.org/officeDocument/2006/relationships/header" Target="header4.xml" Id="rId15" /><Relationship Type="http://schemas.openxmlformats.org/officeDocument/2006/relationships/header" Target="header2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footer" Target="footer3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buijs\AppData\Roaming\B-ware\DocSys.Web\profiles\minjus\client\folders\brief-2010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168</ap:Words>
  <ap:Characters>926</ap:Characters>
  <ap:DocSecurity>4</ap:DocSecurity>
  <ap:Lines>7</ap:Lines>
  <ap:Paragraphs>2</ap:Paragraphs>
  <ap:ScaleCrop>false</ap:ScaleCrop>
  <ap:HeadingPairs>
    <vt:vector baseType="variant" size="4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LinksUpToDate>false</ap:LinksUpToDate>
  <ap:CharactersWithSpaces>1092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subject/>
  <dc:creator/>
  <lastModifiedBy/>
  <revision/>
  <lastPrinted>2018-02-13T09:01:00.0000000Z</lastPrinted>
  <dcterms:created xsi:type="dcterms:W3CDTF">2018-03-07T16:47:00.0000000Z</dcterms:created>
  <dcterms:modified xsi:type="dcterms:W3CDTF">2018-03-07T16:47:00.0000000Z</dcterms:modified>
  <category/>
  <dc:description>------------------------</dc:description>
  <dc:title/>
  <keywords/>
  <version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touradres">
    <vt:lpwstr>&gt; Retouradres Postbus 20301 2500 EH  Den Haag</vt:lpwstr>
  </property>
  <property fmtid="{D5CDD505-2E9C-101B-9397-08002B2CF9AE}" pid="3" name="adres">
    <vt:lpwstr>Aan de Voorzitter van de Tweede Kamer der Staten-Generaal_x000d_Postbus 20018 _x000d_2500 EA  DEN HAAG</vt:lpwstr>
  </property>
  <property fmtid="{D5CDD505-2E9C-101B-9397-08002B2CF9AE}" pid="4" name="datum">
    <vt:lpwstr>8 februari 2018</vt:lpwstr>
  </property>
  <property fmtid="{D5CDD505-2E9C-101B-9397-08002B2CF9AE}" pid="5" name="_datum">
    <vt:lpwstr>Datum</vt:lpwstr>
  </property>
  <property fmtid="{D5CDD505-2E9C-101B-9397-08002B2CF9AE}" pid="6" name="aanhef">
    <vt:lpwstr>&lt;Geen&gt;,</vt:lpwstr>
  </property>
  <property fmtid="{D5CDD505-2E9C-101B-9397-08002B2CF9AE}" pid="7" name="onderwerp">
    <vt:lpwstr>Uitvoeringswet algemene verordening gegevensbescherming </vt:lpwstr>
  </property>
  <property fmtid="{D5CDD505-2E9C-101B-9397-08002B2CF9AE}" pid="8" name="_onderwerp">
    <vt:lpwstr>Onderwerp</vt:lpwstr>
  </property>
  <property fmtid="{D5CDD505-2E9C-101B-9397-08002B2CF9AE}" pid="9" name="onskenmerk">
    <vt:lpwstr>2200017</vt:lpwstr>
  </property>
  <property fmtid="{D5CDD505-2E9C-101B-9397-08002B2CF9AE}" pid="10" name="_onskenmerk">
    <vt:lpwstr>Ons kenmerk_x000d_</vt:lpwstr>
  </property>
  <property fmtid="{D5CDD505-2E9C-101B-9397-08002B2CF9AE}" pid="11" name="groetregel">
    <vt:lpwstr>&lt;Geen&gt;,</vt:lpwstr>
  </property>
  <property fmtid="{D5CDD505-2E9C-101B-9397-08002B2CF9AE}" pid="12" name="_pagina">
    <vt:lpwstr>Pagina</vt:lpwstr>
  </property>
  <property fmtid="{D5CDD505-2E9C-101B-9397-08002B2CF9AE}" pid="13" name="_van">
    <vt:lpwstr>van</vt:lpwstr>
  </property>
  <property fmtid="{D5CDD505-2E9C-101B-9397-08002B2CF9AE}" pid="14" name="_retouradres">
    <vt:lpwstr>&gt; Retouradres</vt:lpwstr>
  </property>
  <property fmtid="{D5CDD505-2E9C-101B-9397-08002B2CF9AE}" pid="15" name="referentiegegevens">
    <vt:lpwstr/>
  </property>
  <property fmtid="{D5CDD505-2E9C-101B-9397-08002B2CF9AE}" pid="16" name="companydoc">
    <vt:lpwstr>companydoc</vt:lpwstr>
  </property>
  <property fmtid="{D5CDD505-2E9C-101B-9397-08002B2CF9AE}" pid="17" name="LogoDenyAt_logogroot">
    <vt:lpwstr>2-</vt:lpwstr>
  </property>
  <property fmtid="{D5CDD505-2E9C-101B-9397-08002B2CF9AE}" pid="18" name="LogoDenyAt_logoklein">
    <vt:lpwstr>0-</vt:lpwstr>
  </property>
  <property fmtid="{D5CDD505-2E9C-101B-9397-08002B2CF9AE}" pid="19" name="taal">
    <vt:lpwstr>taal</vt:lpwstr>
  </property>
  <property fmtid="{D5CDD505-2E9C-101B-9397-08002B2CF9AE}" pid="20" name="ondertekening">
    <vt:lpwstr/>
  </property>
  <property fmtid="{D5CDD505-2E9C-101B-9397-08002B2CF9AE}" pid="21" name="rubricering">
    <vt:lpwstr/>
  </property>
  <property fmtid="{D5CDD505-2E9C-101B-9397-08002B2CF9AE}" pid="22" name="rubriceringvolg">
    <vt:lpwstr/>
  </property>
  <property fmtid="{D5CDD505-2E9C-101B-9397-08002B2CF9AE}" pid="23" name="directoraat">
    <vt:lpwstr>Directie Wetgeving en Juridische Zaken</vt:lpwstr>
  </property>
  <property fmtid="{D5CDD505-2E9C-101B-9397-08002B2CF9AE}" pid="24" name="directoraatnaam">
    <vt:lpwstr/>
  </property>
  <property fmtid="{D5CDD505-2E9C-101B-9397-08002B2CF9AE}" pid="25" name="afdelingraised">
    <vt:lpwstr> </vt:lpwstr>
  </property>
  <property fmtid="{D5CDD505-2E9C-101B-9397-08002B2CF9AE}" pid="26" name="directoraatnaamvolg">
    <vt:lpwstr/>
  </property>
  <property fmtid="{D5CDD505-2E9C-101B-9397-08002B2CF9AE}" pid="27" name="onderdeelvolg">
    <vt:lpwstr>sector straf- en sanctierecht</vt:lpwstr>
  </property>
  <property fmtid="{D5CDD505-2E9C-101B-9397-08002B2CF9AE}" pid="28" name="directieregel">
    <vt:lpwstr> _x000d_</vt:lpwstr>
  </property>
  <property fmtid="{D5CDD505-2E9C-101B-9397-08002B2CF9AE}" pid="29" name="directoraatvolg">
    <vt:lpwstr>Directie Wetgeving en Juridische Zaken_x000d_</vt:lpwstr>
  </property>
  <property fmtid="{D5CDD505-2E9C-101B-9397-08002B2CF9AE}" pid="30" name="functie">
    <vt:lpwstr>Hoofd sector straf- en sanctierecht</vt:lpwstr>
  </property>
  <property fmtid="{D5CDD505-2E9C-101B-9397-08002B2CF9AE}" pid="31" name="woordmerk">
    <vt:lpwstr/>
  </property>
  <property fmtid="{D5CDD505-2E9C-101B-9397-08002B2CF9AE}" pid="32" name="aanhefdoc">
    <vt:lpwstr/>
  </property>
  <property fmtid="{D5CDD505-2E9C-101B-9397-08002B2CF9AE}" pid="33" name="kix">
    <vt:lpwstr/>
  </property>
  <property fmtid="{D5CDD505-2E9C-101B-9397-08002B2CF9AE}" pid="34" name="mailing-aan">
    <vt:lpwstr/>
  </property>
  <property fmtid="{D5CDD505-2E9C-101B-9397-08002B2CF9AE}" pid="35" name="minjuslint">
    <vt:lpwstr/>
  </property>
  <property fmtid="{D5CDD505-2E9C-101B-9397-08002B2CF9AE}" pid="36" name="std_LIMM-NAAM">
    <vt:lpwstr>LIMM_NAAM</vt:lpwstr>
  </property>
  <property fmtid="{D5CDD505-2E9C-101B-9397-08002B2CF9AE}" pid="37" name="std_LU-EIND-DATUM">
    <vt:lpwstr>LU_EIND_DATUM</vt:lpwstr>
  </property>
  <property fmtid="{D5CDD505-2E9C-101B-9397-08002B2CF9AE}" pid="38" name="std_LU-START-DATUM">
    <vt:lpwstr>LU_START_DATUM</vt:lpwstr>
  </property>
  <property fmtid="{D5CDD505-2E9C-101B-9397-08002B2CF9AE}" pid="39" name="std_LU-USR1">
    <vt:lpwstr>LU_USR1</vt:lpwstr>
  </property>
  <property fmtid="{D5CDD505-2E9C-101B-9397-08002B2CF9AE}" pid="40" name="std_LU-USR2">
    <vt:lpwstr>LU_USR2</vt:lpwstr>
  </property>
  <property fmtid="{D5CDD505-2E9C-101B-9397-08002B2CF9AE}" pid="41" name="std_OC-NAAM">
    <vt:lpwstr>OC_NAAM</vt:lpwstr>
  </property>
  <property fmtid="{D5CDD505-2E9C-101B-9397-08002B2CF9AE}" pid="42" name="std_OU-USR9">
    <vt:lpwstr>OU_USR9</vt:lpwstr>
  </property>
  <property fmtid="{D5CDD505-2E9C-101B-9397-08002B2CF9AE}" pid="43" name="std_OULO-NAAM1">
    <vt:lpwstr>OULO_NAAM1</vt:lpwstr>
  </property>
  <property fmtid="{D5CDD505-2E9C-101B-9397-08002B2CF9AE}" pid="44" name="std_OULO-NAAM2">
    <vt:lpwstr>OULO_NAAM2</vt:lpwstr>
  </property>
  <property fmtid="{D5CDD505-2E9C-101B-9397-08002B2CF9AE}" pid="45" name="std_OULO-TELEFOONNR">
    <vt:lpwstr>OULO_TELEFOONNR</vt:lpwstr>
  </property>
  <property fmtid="{D5CDD505-2E9C-101B-9397-08002B2CF9AE}" pid="46" name="std_OULO-VESTADRES">
    <vt:lpwstr>OULO_VESTADRES</vt:lpwstr>
  </property>
  <property fmtid="{D5CDD505-2E9C-101B-9397-08002B2CF9AE}" pid="47" name="std_OULO-VESTPLAATS">
    <vt:lpwstr>OULO_VESTPLAATS</vt:lpwstr>
  </property>
  <property fmtid="{D5CDD505-2E9C-101B-9397-08002B2CF9AE}" pid="48" name="std_GP-USR4">
    <vt:lpwstr>GP_USR4</vt:lpwstr>
  </property>
  <property fmtid="{D5CDD505-2E9C-101B-9397-08002B2CF9AE}" pid="49" name="std_LU-USR3">
    <vt:lpwstr>LU_USR3</vt:lpwstr>
  </property>
  <property fmtid="{D5CDD505-2E9C-101B-9397-08002B2CF9AE}" pid="50" name="std_LU-USR4">
    <vt:lpwstr>LU_USR4</vt:lpwstr>
  </property>
  <property fmtid="{D5CDD505-2E9C-101B-9397-08002B2CF9AE}" pid="51" name="std_LU-USR5">
    <vt:lpwstr>LU_USR5</vt:lpwstr>
  </property>
  <property fmtid="{D5CDD505-2E9C-101B-9397-08002B2CF9AE}" pid="52" name="std_BGP-ROEPNAAM">
    <vt:lpwstr>BGP_ROEPNAAM</vt:lpwstr>
  </property>
  <property fmtid="{D5CDD505-2E9C-101B-9397-08002B2CF9AE}" pid="53" name="std_BGP-ACHTERNAAM">
    <vt:lpwstr>BGP_ACHTERNAAM</vt:lpwstr>
  </property>
  <property fmtid="{D5CDD505-2E9C-101B-9397-08002B2CF9AE}" pid="54" name="std_BGP-TELEFOONDOORKIES">
    <vt:lpwstr>BGP_TELEFOONDOORKIES</vt:lpwstr>
  </property>
  <property fmtid="{D5CDD505-2E9C-101B-9397-08002B2CF9AE}" pid="55" name="std_BGP-EMAIL-ZAAK">
    <vt:lpwstr>BGP_EMAIL_ZAAK</vt:lpwstr>
  </property>
  <property fmtid="{D5CDD505-2E9C-101B-9397-08002B2CF9AE}" pid="56" name="std_OU-USR1">
    <vt:lpwstr>OU_USR1</vt:lpwstr>
  </property>
  <property fmtid="{D5CDD505-2E9C-101B-9397-08002B2CF9AE}" pid="57" name="std_OU-USR2">
    <vt:lpwstr>OU_USR2</vt:lpwstr>
  </property>
  <property fmtid="{D5CDD505-2E9C-101B-9397-08002B2CF9AE}" pid="58" name="std_OU-USR3">
    <vt:lpwstr>OU_USR3</vt:lpwstr>
  </property>
  <property fmtid="{D5CDD505-2E9C-101B-9397-08002B2CF9AE}" pid="59" name="std_OU-USR4">
    <vt:lpwstr>OU_USR4</vt:lpwstr>
  </property>
  <property fmtid="{D5CDD505-2E9C-101B-9397-08002B2CF9AE}" pid="60" name="std_OU-USR5">
    <vt:lpwstr>OU_USR5</vt:lpwstr>
  </property>
  <property fmtid="{D5CDD505-2E9C-101B-9397-08002B2CF9AE}" pid="61" name="std_GP-FUNCTIE">
    <vt:lpwstr>GP_FUNCTIE</vt:lpwstr>
  </property>
  <property fmtid="{D5CDD505-2E9C-101B-9397-08002B2CF9AE}" pid="62" name="std_GP-K5CALC-TAV">
    <vt:lpwstr>GP_K5CALC_TAV</vt:lpwstr>
  </property>
  <property fmtid="{D5CDD505-2E9C-101B-9397-08002B2CF9AE}" pid="63" name="std_LU-NAAM">
    <vt:lpwstr>LU_NAAM</vt:lpwstr>
  </property>
  <property fmtid="{D5CDD505-2E9C-101B-9397-08002B2CF9AE}" pid="64" name="std_OU-STARTDATUM">
    <vt:lpwstr>OU_STARTDATUM</vt:lpwstr>
  </property>
  <property fmtid="{D5CDD505-2E9C-101B-9397-08002B2CF9AE}" pid="65" name="std_de-mentor-als-coach">
    <vt:lpwstr>de mentor als coach</vt:lpwstr>
  </property>
  <property fmtid="{D5CDD505-2E9C-101B-9397-08002B2CF9AE}" pid="66" name="std_OU-USR6">
    <vt:lpwstr>OU_USR6</vt:lpwstr>
  </property>
  <property fmtid="{D5CDD505-2E9C-101B-9397-08002B2CF9AE}" pid="67" name="ContentTypeId">
    <vt:lpwstr>0x010100082BC00C47D6B0478195BA0B17037B78</vt:lpwstr>
  </property>
</Properties>
</file>