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AA" w:rsidP="0068313E" w:rsidRDefault="007B2EAA">
      <w:pPr>
        <w:tabs>
          <w:tab w:val="left" w:pos="426"/>
        </w:tabs>
      </w:pPr>
      <w:r>
        <w:t>Geachte Voorzitter,</w:t>
      </w:r>
    </w:p>
    <w:p w:rsidR="007B2EAA" w:rsidP="0068313E" w:rsidRDefault="007B2EAA">
      <w:pPr>
        <w:tabs>
          <w:tab w:val="left" w:pos="426"/>
        </w:tabs>
      </w:pPr>
    </w:p>
    <w:p w:rsidR="004704B3" w:rsidP="00453D8F" w:rsidRDefault="00453D8F">
      <w:r>
        <w:t>Hierbij bied ik u de n</w:t>
      </w:r>
      <w:r w:rsidRPr="0087211F">
        <w:t>ota naar aanleiding van het verslag</w:t>
      </w:r>
      <w:r>
        <w:t xml:space="preserve"> inzake het bovenvermelde voorstel aan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alsmede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een</w:t>
      </w:r>
      <w:proofErr w:type="spellEnd"/>
      <w:r>
        <w:rPr>
          <w:lang w:val="en-US"/>
        </w:rPr>
        <w:t xml:space="preserve"> nota van </w:t>
      </w:r>
      <w:proofErr w:type="spellStart"/>
      <w:r>
        <w:rPr>
          <w:lang w:val="en-US"/>
        </w:rPr>
        <w:t>wijziging</w:t>
      </w:r>
      <w:proofErr w:type="spellEnd"/>
      <w:r>
        <w:t>.</w:t>
      </w:r>
    </w:p>
    <w:p w:rsidR="004704B3" w:rsidP="0068313E" w:rsidRDefault="004704B3">
      <w:pPr>
        <w:tabs>
          <w:tab w:val="left" w:pos="426"/>
        </w:tabs>
      </w:pPr>
    </w:p>
    <w:p w:rsidR="002E3FD9" w:rsidP="002E3FD9" w:rsidRDefault="002E3FD9">
      <w:pPr>
        <w:tabs>
          <w:tab w:val="left" w:pos="5580"/>
        </w:tabs>
        <w:rPr>
          <w:szCs w:val="18"/>
        </w:rPr>
      </w:pPr>
      <w:r>
        <w:rPr>
          <w:szCs w:val="18"/>
        </w:rPr>
        <w:t>Hoogachtend,</w:t>
      </w:r>
    </w:p>
    <w:p w:rsidR="002E3FD9" w:rsidP="002E3FD9" w:rsidRDefault="002E3FD9">
      <w:pPr>
        <w:tabs>
          <w:tab w:val="left" w:pos="5580"/>
        </w:tabs>
        <w:rPr>
          <w:szCs w:val="18"/>
        </w:rPr>
      </w:pPr>
    </w:p>
    <w:p w:rsidR="002E3FD9" w:rsidP="002E3FD9" w:rsidRDefault="002E3FD9">
      <w:pPr>
        <w:tabs>
          <w:tab w:val="left" w:pos="5580"/>
        </w:tabs>
        <w:rPr>
          <w:szCs w:val="18"/>
        </w:rPr>
      </w:pPr>
    </w:p>
    <w:p w:rsidR="002E3FD9" w:rsidP="002E3FD9" w:rsidRDefault="002E3FD9">
      <w:pPr>
        <w:tabs>
          <w:tab w:val="left" w:pos="5580"/>
        </w:tabs>
        <w:rPr>
          <w:szCs w:val="18"/>
        </w:rPr>
      </w:pPr>
    </w:p>
    <w:p w:rsidR="002E3FD9" w:rsidP="002E3FD9" w:rsidRDefault="002E3FD9">
      <w:pPr>
        <w:tabs>
          <w:tab w:val="left" w:pos="5580"/>
        </w:tabs>
        <w:rPr>
          <w:szCs w:val="18"/>
        </w:rPr>
      </w:pPr>
    </w:p>
    <w:p w:rsidRPr="009B03CF" w:rsidR="002E3FD9" w:rsidP="002E3FD9" w:rsidRDefault="002E3FD9">
      <w:pPr>
        <w:tabs>
          <w:tab w:val="left" w:pos="5580"/>
        </w:tabs>
        <w:rPr>
          <w:szCs w:val="18"/>
        </w:rPr>
      </w:pPr>
      <w:r w:rsidRPr="009B03CF">
        <w:rPr>
          <w:szCs w:val="18"/>
        </w:rPr>
        <w:t>mr. drs. M.C.G. Keijzer</w:t>
      </w:r>
    </w:p>
    <w:p w:rsidR="002E3FD9" w:rsidP="002E3FD9" w:rsidRDefault="002E3FD9">
      <w:pPr>
        <w:tabs>
          <w:tab w:val="left" w:pos="426"/>
        </w:tabs>
      </w:pPr>
      <w:r w:rsidRPr="009B03CF">
        <w:rPr>
          <w:szCs w:val="18"/>
        </w:rPr>
        <w:t>Staatssecretaris van Economische Zaken en Klimaat</w:t>
      </w:r>
      <w:bookmarkStart w:name="_GoBack" w:id="0"/>
      <w:bookmarkEnd w:id="0"/>
    </w:p>
    <w:sectPr w:rsidR="002E3FD9" w:rsidSect="009B173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D8F" w:rsidRDefault="00453D8F">
      <w:r>
        <w:separator/>
      </w:r>
    </w:p>
    <w:p w:rsidR="00453D8F" w:rsidRDefault="00453D8F"/>
  </w:endnote>
  <w:endnote w:type="continuationSeparator" w:id="0">
    <w:p w:rsidR="00453D8F" w:rsidRDefault="00453D8F">
      <w:r>
        <w:continuationSeparator/>
      </w:r>
    </w:p>
    <w:p w:rsidR="00453D8F" w:rsidRDefault="00453D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074F10" w:rsidRPr="00645414" w:rsidRDefault="00453D8F" w:rsidP="00453D8F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57090B">
            <w:rPr>
              <w:noProof w:val="0"/>
            </w:rPr>
            <w:t>2</w:t>
          </w:r>
          <w:r w:rsidR="00074F10" w:rsidRPr="00645414">
            <w:rPr>
              <w:noProof w:val="0"/>
            </w:rPr>
            <w:fldChar w:fldCharType="end"/>
          </w:r>
          <w:r w:rsidR="00074F10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645414">
            <w:rPr>
              <w:noProof w:val="0"/>
            </w:rPr>
            <w:t xml:space="preserve"> </w:t>
          </w:r>
          <w:r w:rsidR="00D8233E">
            <w:rPr>
              <w:noProof w:val="0"/>
            </w:rPr>
            <w:fldChar w:fldCharType="begin"/>
          </w:r>
          <w:r w:rsidR="00D8233E">
            <w:rPr>
              <w:noProof w:val="0"/>
            </w:rPr>
            <w:instrText xml:space="preserve"> SECTIONPAGES   \* MERGEFORMAT </w:instrText>
          </w:r>
          <w:r w:rsidR="00D8233E">
            <w:rPr>
              <w:noProof w:val="0"/>
            </w:rPr>
            <w:fldChar w:fldCharType="separate"/>
          </w:r>
          <w:r w:rsidR="0057090B">
            <w:rPr>
              <w:noProof w:val="0"/>
            </w:rPr>
            <w:t>2</w:t>
          </w:r>
          <w:r w:rsidR="00D8233E">
            <w:rPr>
              <w:noProof w:val="0"/>
            </w:rPr>
            <w:fldChar w:fldCharType="end"/>
          </w:r>
        </w:p>
      </w:tc>
    </w:tr>
  </w:tbl>
  <w:p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074F10" w:rsidRPr="00ED539E" w:rsidRDefault="00453D8F" w:rsidP="00453D8F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2E3FD9">
            <w:t>1</w:t>
          </w:r>
          <w:r w:rsidR="00074F10" w:rsidRPr="00645414">
            <w:rPr>
              <w:noProof w:val="0"/>
            </w:rPr>
            <w:fldChar w:fldCharType="end"/>
          </w:r>
          <w:r w:rsidR="00074F10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ED539E">
            <w:rPr>
              <w:noProof w:val="0"/>
            </w:rPr>
            <w:t xml:space="preserve"> </w:t>
          </w:r>
          <w:r w:rsidR="00D8233E">
            <w:rPr>
              <w:noProof w:val="0"/>
            </w:rPr>
            <w:fldChar w:fldCharType="begin"/>
          </w:r>
          <w:r w:rsidR="00D8233E">
            <w:rPr>
              <w:noProof w:val="0"/>
            </w:rPr>
            <w:instrText xml:space="preserve"> SECTIONPAGES   \* MERGEFORMAT </w:instrText>
          </w:r>
          <w:r w:rsidR="00D8233E">
            <w:rPr>
              <w:noProof w:val="0"/>
            </w:rPr>
            <w:fldChar w:fldCharType="separate"/>
          </w:r>
          <w:r w:rsidR="002E3FD9">
            <w:t>1</w:t>
          </w:r>
          <w:r w:rsidR="00D8233E">
            <w:rPr>
              <w:noProof w:val="0"/>
            </w:rPr>
            <w:fldChar w:fldCharType="end"/>
          </w:r>
        </w:p>
      </w:tc>
    </w:tr>
  </w:tbl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D8F" w:rsidRDefault="00453D8F">
      <w:r>
        <w:separator/>
      </w:r>
    </w:p>
    <w:p w:rsidR="00453D8F" w:rsidRDefault="00453D8F"/>
  </w:footnote>
  <w:footnote w:type="continuationSeparator" w:id="0">
    <w:p w:rsidR="00453D8F" w:rsidRDefault="00453D8F">
      <w:r>
        <w:continuationSeparator/>
      </w:r>
    </w:p>
    <w:p w:rsidR="00453D8F" w:rsidRDefault="00453D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074F10" w:rsidRPr="005819CE" w:rsidTr="00A50CF6">
      <w:tc>
        <w:tcPr>
          <w:tcW w:w="2156" w:type="dxa"/>
          <w:shd w:val="clear" w:color="auto" w:fill="auto"/>
        </w:tcPr>
        <w:p w:rsidR="00074F10" w:rsidRPr="005819CE" w:rsidRDefault="00453D8F" w:rsidP="00453D8F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074F10" w:rsidRPr="005819CE" w:rsidRDefault="00453D8F" w:rsidP="00A50CF6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</w:t>
          </w:r>
          <w:r w:rsidR="00074F10">
            <w:rPr>
              <w:noProof w:val="0"/>
            </w:rPr>
            <w:t xml:space="preserve"> / </w:t>
          </w:r>
          <w:r>
            <w:rPr>
              <w:noProof w:val="0"/>
            </w:rPr>
            <w:t>18035213</w:t>
          </w:r>
        </w:p>
      </w:tc>
    </w:tr>
  </w:tbl>
  <w:p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074F10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074F10" w:rsidRDefault="00074F10" w:rsidP="008C356D"/>
  <w:p w:rsidR="00074F10" w:rsidRPr="00740712" w:rsidRDefault="00074F10" w:rsidP="008C356D"/>
  <w:p w:rsidR="00074F10" w:rsidRPr="00217880" w:rsidRDefault="00074F10" w:rsidP="008C356D">
    <w:pPr>
      <w:spacing w:line="0" w:lineRule="atLeast"/>
      <w:rPr>
        <w:sz w:val="2"/>
        <w:szCs w:val="2"/>
      </w:rPr>
    </w:pPr>
  </w:p>
  <w:p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:rsidR="00074F10" w:rsidRDefault="00074F10" w:rsidP="004F44C2"/>
  <w:p w:rsidR="00074F10" w:rsidRPr="00740712" w:rsidRDefault="00074F10" w:rsidP="004F44C2"/>
  <w:p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074F10" w:rsidTr="00751A6A">
      <w:trPr>
        <w:trHeight w:val="2636"/>
      </w:trPr>
      <w:tc>
        <w:tcPr>
          <w:tcW w:w="737" w:type="dxa"/>
          <w:shd w:val="clear" w:color="auto" w:fill="auto"/>
        </w:tcPr>
        <w:p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53D8F" w:rsidRDefault="007B2EAA" w:rsidP="00453D8F">
          <w:pPr>
            <w:framePr w:w="6340" w:h="2750" w:hRule="exact" w:hSpace="180" w:wrap="around" w:vAnchor="page" w:hAnchor="text" w:x="3873" w:y="-140"/>
            <w:rPr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21461001" wp14:editId="17E0AA37">
                <wp:simplePos x="0" y="0"/>
                <wp:positionH relativeFrom="column">
                  <wp:posOffset>-24130</wp:posOffset>
                </wp:positionH>
                <wp:positionV relativeFrom="paragraph">
                  <wp:posOffset>61595</wp:posOffset>
                </wp:positionV>
                <wp:extent cx="2282190" cy="1544320"/>
                <wp:effectExtent l="0" t="0" r="3810" b="0"/>
                <wp:wrapSquare wrapText="bothSides"/>
                <wp:docPr id="10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2190" cy="1544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</w:tr>
  </w:tbl>
  <w:p w:rsidR="00074F10" w:rsidRDefault="00074F10" w:rsidP="00D0609E">
    <w:pPr>
      <w:framePr w:w="6340" w:h="2750" w:hRule="exact" w:hSpace="180" w:wrap="around" w:vAnchor="page" w:hAnchor="text" w:x="3873" w:y="-140"/>
    </w:pPr>
  </w:p>
  <w:p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3F7063" w:rsidRPr="005819CE" w:rsidTr="003F7063">
      <w:tc>
        <w:tcPr>
          <w:tcW w:w="2160" w:type="dxa"/>
        </w:tcPr>
        <w:p w:rsidR="003F7063" w:rsidRPr="00F9751C" w:rsidRDefault="00453D8F" w:rsidP="003F7063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Directie Wetgeving en Juridische Zaken</w:t>
          </w:r>
          <w:r w:rsidR="003F7063" w:rsidRPr="00F9751C">
            <w:rPr>
              <w:b/>
              <w:noProof w:val="0"/>
            </w:rPr>
            <w:br/>
          </w:r>
        </w:p>
        <w:p w:rsidR="00453D8F" w:rsidRDefault="00453D8F" w:rsidP="00453D8F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Bezoekadres</w:t>
          </w:r>
          <w:r>
            <w:rPr>
              <w:b/>
              <w:noProof w:val="0"/>
            </w:rPr>
            <w:br/>
          </w:r>
          <w:proofErr w:type="spellStart"/>
          <w:r>
            <w:rPr>
              <w:noProof w:val="0"/>
            </w:rPr>
            <w:t>Bezuidenhoutseweg</w:t>
          </w:r>
          <w:proofErr w:type="spellEnd"/>
          <w:r>
            <w:rPr>
              <w:noProof w:val="0"/>
            </w:rPr>
            <w:t xml:space="preserve"> 73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2594 AC Den Haag</w:t>
          </w:r>
        </w:p>
        <w:p w:rsidR="00453D8F" w:rsidRDefault="00453D8F" w:rsidP="00453D8F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Postadres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20401</w:t>
          </w:r>
          <w:r w:rsidRPr="005819CE">
            <w:rPr>
              <w:noProof w:val="0"/>
            </w:rPr>
            <w:br/>
            <w:t>2500 E</w:t>
          </w:r>
          <w:r>
            <w:rPr>
              <w:noProof w:val="0"/>
            </w:rPr>
            <w:t>K</w:t>
          </w:r>
          <w:r w:rsidRPr="005819CE">
            <w:rPr>
              <w:noProof w:val="0"/>
            </w:rPr>
            <w:t xml:space="preserve"> Den Haag</w:t>
          </w:r>
        </w:p>
        <w:p w:rsidR="00453D8F" w:rsidRPr="005B3814" w:rsidRDefault="00453D8F" w:rsidP="00453D8F">
          <w:pPr>
            <w:pStyle w:val="Huisstijl-Adres"/>
            <w:rPr>
              <w:noProof w:val="0"/>
            </w:rPr>
          </w:pPr>
          <w:proofErr w:type="spellStart"/>
          <w:r>
            <w:rPr>
              <w:b/>
              <w:noProof w:val="0"/>
            </w:rPr>
            <w:t>Overheidsidentificatienr</w:t>
          </w:r>
          <w:proofErr w:type="spellEnd"/>
          <w:r>
            <w:rPr>
              <w:b/>
              <w:noProof w:val="0"/>
            </w:rPr>
            <w:br/>
          </w:r>
          <w:r w:rsidRPr="005B3814">
            <w:rPr>
              <w:noProof w:val="0"/>
            </w:rPr>
            <w:t>00000001003214369000</w:t>
          </w:r>
        </w:p>
        <w:p w:rsidR="003F7063" w:rsidRPr="00BE5ED9" w:rsidRDefault="00453D8F" w:rsidP="00453D8F">
          <w:pPr>
            <w:pStyle w:val="Huisstijl-Adres"/>
            <w:rPr>
              <w:noProof w:val="0"/>
            </w:rPr>
          </w:pPr>
          <w:r>
            <w:rPr>
              <w:noProof w:val="0"/>
            </w:rPr>
            <w:t>T</w:t>
          </w:r>
          <w:r>
            <w:rPr>
              <w:noProof w:val="0"/>
            </w:rPr>
            <w:tab/>
            <w:t>070 379 8911 (algemeen)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www.rijksoverheid.nl/ezk</w:t>
          </w:r>
        </w:p>
        <w:p w:rsidR="003F7063" w:rsidRPr="004C2ACE" w:rsidRDefault="003F7063" w:rsidP="003F7063">
          <w:pPr>
            <w:pStyle w:val="Huisstijl-Adres"/>
            <w:rPr>
              <w:noProof w:val="0"/>
            </w:rPr>
          </w:pPr>
        </w:p>
      </w:tc>
    </w:tr>
    <w:tr w:rsidR="003F7063" w:rsidRPr="005819CE" w:rsidTr="003F7063">
      <w:tc>
        <w:tcPr>
          <w:tcW w:w="2160" w:type="dxa"/>
        </w:tcPr>
        <w:p w:rsidR="003F7063" w:rsidRPr="004C2ACE" w:rsidRDefault="003F7063" w:rsidP="003F7063"/>
      </w:tc>
    </w:tr>
    <w:tr w:rsidR="003F7063" w:rsidRPr="005819CE" w:rsidTr="003F7063">
      <w:tc>
        <w:tcPr>
          <w:tcW w:w="2160" w:type="dxa"/>
        </w:tcPr>
        <w:p w:rsidR="003F7063" w:rsidRPr="00F9751C" w:rsidRDefault="003F7063" w:rsidP="003F7063">
          <w:pPr>
            <w:pStyle w:val="Huisstijl-Kopje"/>
            <w:rPr>
              <w:noProof w:val="0"/>
            </w:rPr>
          </w:pPr>
          <w:r w:rsidRPr="00F9751C">
            <w:rPr>
              <w:noProof w:val="0"/>
            </w:rPr>
            <w:t>Ons kenmerk</w:t>
          </w:r>
        </w:p>
        <w:p w:rsidR="003F7063" w:rsidRDefault="00453D8F" w:rsidP="003F7063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</w:t>
          </w:r>
          <w:r w:rsidR="003F7063">
            <w:rPr>
              <w:noProof w:val="0"/>
            </w:rPr>
            <w:t xml:space="preserve"> / </w:t>
          </w:r>
          <w:r>
            <w:rPr>
              <w:noProof w:val="0"/>
            </w:rPr>
            <w:t>18035213</w:t>
          </w:r>
        </w:p>
        <w:p w:rsidR="003F7063" w:rsidRPr="003F7063" w:rsidRDefault="003F7063" w:rsidP="003F7063">
          <w:pPr>
            <w:pStyle w:val="Huisstijl-NotaGegeven"/>
            <w:rPr>
              <w:b/>
              <w:noProof w:val="0"/>
            </w:rPr>
          </w:pPr>
          <w:r w:rsidRPr="003F7063">
            <w:rPr>
              <w:b/>
              <w:noProof w:val="0"/>
            </w:rPr>
            <w:t>Bijlage(n)</w:t>
          </w:r>
        </w:p>
        <w:p w:rsidR="003F7063" w:rsidRPr="00F0379C" w:rsidRDefault="007B2EAA" w:rsidP="003F7063">
          <w:pPr>
            <w:pStyle w:val="Huisstijl-Gegeven"/>
            <w:rPr>
              <w:noProof w:val="0"/>
            </w:rPr>
          </w:pPr>
          <w:r>
            <w:rPr>
              <w:noProof w:val="0"/>
            </w:rPr>
            <w:t>2</w:t>
          </w:r>
        </w:p>
      </w:tc>
    </w:tr>
  </w:tbl>
  <w:p w:rsidR="00A13C59" w:rsidRPr="00A13C59" w:rsidRDefault="00A13C59" w:rsidP="00A13C59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074F10" w:rsidTr="00453D8F">
      <w:trPr>
        <w:trHeight w:val="400"/>
      </w:trPr>
      <w:tc>
        <w:tcPr>
          <w:tcW w:w="7371" w:type="dxa"/>
          <w:gridSpan w:val="2"/>
          <w:shd w:val="clear" w:color="auto" w:fill="auto"/>
        </w:tcPr>
        <w:p w:rsidR="00074F10" w:rsidRPr="00BC3B53" w:rsidRDefault="00074F10" w:rsidP="00453D8F">
          <w:pPr>
            <w:pStyle w:val="Huisstijl-Retouradres"/>
            <w:rPr>
              <w:noProof w:val="0"/>
            </w:rPr>
          </w:pPr>
          <w:r>
            <w:rPr>
              <w:noProof w:val="0"/>
            </w:rPr>
            <w:t xml:space="preserve">&gt; </w:t>
          </w:r>
          <w:r w:rsidR="00453D8F">
            <w:rPr>
              <w:noProof w:val="0"/>
            </w:rPr>
            <w:t>Retouradres Postbus 20401 2500 EK Den Haag</w:t>
          </w:r>
        </w:p>
      </w:tc>
    </w:tr>
    <w:tr w:rsidR="002E3FD9" w:rsidTr="00453D8F">
      <w:trPr>
        <w:cantSplit/>
        <w:trHeight w:hRule="exact" w:val="2440"/>
      </w:trPr>
      <w:tc>
        <w:tcPr>
          <w:tcW w:w="7371" w:type="dxa"/>
          <w:gridSpan w:val="2"/>
          <w:shd w:val="clear" w:color="auto" w:fill="auto"/>
        </w:tcPr>
        <w:p w:rsidR="002E3FD9" w:rsidRPr="008F06CE" w:rsidRDefault="002E3FD9" w:rsidP="00AF08B2">
          <w:pPr>
            <w:tabs>
              <w:tab w:val="left" w:pos="5580"/>
            </w:tabs>
            <w:rPr>
              <w:szCs w:val="18"/>
            </w:rPr>
          </w:pPr>
          <w:r w:rsidRPr="008F06CE">
            <w:rPr>
              <w:szCs w:val="18"/>
            </w:rPr>
            <w:t xml:space="preserve">De Voorzitter van de </w:t>
          </w:r>
          <w:smartTag w:uri="urn:schemas-microsoft-com:office:smarttags" w:element="metricconverter">
            <w:smartTagPr>
              <w:attr w:name="ProductID" w:val="Tweede Kamer"/>
            </w:smartTagPr>
            <w:r w:rsidRPr="008F06CE">
              <w:rPr>
                <w:szCs w:val="18"/>
              </w:rPr>
              <w:t>Tweede Kamer</w:t>
            </w:r>
          </w:smartTag>
        </w:p>
        <w:p w:rsidR="002E3FD9" w:rsidRPr="008F06CE" w:rsidRDefault="002E3FD9" w:rsidP="00AF08B2">
          <w:pPr>
            <w:tabs>
              <w:tab w:val="left" w:pos="5580"/>
            </w:tabs>
            <w:rPr>
              <w:szCs w:val="18"/>
            </w:rPr>
          </w:pPr>
          <w:r w:rsidRPr="008F06CE">
            <w:rPr>
              <w:szCs w:val="18"/>
            </w:rPr>
            <w:t>der Staten-Generaal</w:t>
          </w:r>
        </w:p>
        <w:p w:rsidR="002E3FD9" w:rsidRPr="008F06CE" w:rsidRDefault="002E3FD9" w:rsidP="00AF08B2">
          <w:pPr>
            <w:tabs>
              <w:tab w:val="left" w:pos="5580"/>
            </w:tabs>
            <w:rPr>
              <w:szCs w:val="18"/>
            </w:rPr>
          </w:pPr>
          <w:r w:rsidRPr="008F06CE">
            <w:rPr>
              <w:szCs w:val="18"/>
            </w:rPr>
            <w:t>Binnenhof 4</w:t>
          </w:r>
        </w:p>
        <w:p w:rsidR="002E3FD9" w:rsidRPr="008F06CE" w:rsidRDefault="002E3FD9" w:rsidP="00AF08B2">
          <w:pPr>
            <w:tabs>
              <w:tab w:val="left" w:pos="5580"/>
            </w:tabs>
            <w:rPr>
              <w:szCs w:val="18"/>
            </w:rPr>
          </w:pPr>
          <w:r w:rsidRPr="008F06CE">
            <w:rPr>
              <w:szCs w:val="18"/>
            </w:rPr>
            <w:t xml:space="preserve">2513 AA  </w:t>
          </w:r>
          <w:r>
            <w:rPr>
              <w:szCs w:val="18"/>
            </w:rPr>
            <w:t>DEN HAAG</w:t>
          </w:r>
        </w:p>
      </w:tc>
    </w:tr>
    <w:tr w:rsidR="002E3FD9" w:rsidTr="00453D8F">
      <w:trPr>
        <w:trHeight w:hRule="exact" w:val="400"/>
      </w:trPr>
      <w:tc>
        <w:tcPr>
          <w:tcW w:w="7371" w:type="dxa"/>
          <w:gridSpan w:val="2"/>
          <w:shd w:val="clear" w:color="auto" w:fill="auto"/>
        </w:tcPr>
        <w:p w:rsidR="002E3FD9" w:rsidRPr="00035E67" w:rsidRDefault="002E3FD9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2E3FD9" w:rsidTr="00453D8F">
      <w:trPr>
        <w:trHeight w:val="240"/>
      </w:trPr>
      <w:tc>
        <w:tcPr>
          <w:tcW w:w="882" w:type="dxa"/>
          <w:shd w:val="clear" w:color="auto" w:fill="auto"/>
        </w:tcPr>
        <w:p w:rsidR="002E3FD9" w:rsidRPr="007709EF" w:rsidRDefault="002E3FD9" w:rsidP="00453D8F">
          <w:r>
            <w:rPr>
              <w:szCs w:val="18"/>
            </w:rPr>
            <w:t>Datum</w:t>
          </w:r>
        </w:p>
      </w:tc>
      <w:tc>
        <w:tcPr>
          <w:tcW w:w="6489" w:type="dxa"/>
          <w:shd w:val="clear" w:color="auto" w:fill="auto"/>
        </w:tcPr>
        <w:p w:rsidR="002E3FD9" w:rsidRPr="007709EF" w:rsidRDefault="002E3FD9" w:rsidP="00A50CF6">
          <w:r>
            <w:t>1 maart 2018</w:t>
          </w:r>
        </w:p>
      </w:tc>
    </w:tr>
    <w:tr w:rsidR="002E3FD9" w:rsidRPr="008F3246" w:rsidTr="00453D8F">
      <w:trPr>
        <w:trHeight w:val="240"/>
      </w:trPr>
      <w:tc>
        <w:tcPr>
          <w:tcW w:w="882" w:type="dxa"/>
          <w:shd w:val="clear" w:color="auto" w:fill="auto"/>
        </w:tcPr>
        <w:p w:rsidR="002E3FD9" w:rsidRPr="007709EF" w:rsidRDefault="002E3FD9" w:rsidP="00453D8F">
          <w:r>
            <w:rPr>
              <w:szCs w:val="18"/>
            </w:rPr>
            <w:t>Betreft</w:t>
          </w:r>
        </w:p>
      </w:tc>
      <w:tc>
        <w:tcPr>
          <w:tcW w:w="6489" w:type="dxa"/>
          <w:shd w:val="clear" w:color="auto" w:fill="auto"/>
        </w:tcPr>
        <w:p w:rsidR="002E3FD9" w:rsidRPr="007709EF" w:rsidRDefault="002E3FD9" w:rsidP="009471C1">
          <w:r w:rsidRPr="00F83BC6">
            <w:t>Voorstel van wet</w:t>
          </w:r>
          <w:r>
            <w:t xml:space="preserve"> houdende wijziging van de Handelsregisterwet 2007 </w:t>
          </w:r>
          <w:r w:rsidRPr="00F83BC6">
            <w:t xml:space="preserve">(Kamerstuknummer </w:t>
          </w:r>
          <w:r>
            <w:t>34687)</w:t>
          </w:r>
        </w:p>
      </w:tc>
    </w:tr>
  </w:tbl>
  <w:p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5759A2"/>
    <w:multiLevelType w:val="hybridMultilevel"/>
    <w:tmpl w:val="6226B3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53538D"/>
    <w:multiLevelType w:val="hybridMultilevel"/>
    <w:tmpl w:val="1D8861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4E0B38"/>
    <w:multiLevelType w:val="hybridMultilevel"/>
    <w:tmpl w:val="4C6C22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7E4153"/>
    <w:multiLevelType w:val="hybridMultilevel"/>
    <w:tmpl w:val="258A6A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971537"/>
    <w:multiLevelType w:val="hybridMultilevel"/>
    <w:tmpl w:val="339C646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14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8035213"/>
    <w:docVar w:name="HC_HBLIB" w:val="DOMUS"/>
  </w:docVars>
  <w:rsids>
    <w:rsidRoot w:val="00453D8F"/>
    <w:rsid w:val="00007AE8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36A0A"/>
    <w:rsid w:val="0006024D"/>
    <w:rsid w:val="00066C11"/>
    <w:rsid w:val="00071F28"/>
    <w:rsid w:val="00074079"/>
    <w:rsid w:val="00074F10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D0225"/>
    <w:rsid w:val="000E7895"/>
    <w:rsid w:val="000F161D"/>
    <w:rsid w:val="0010083C"/>
    <w:rsid w:val="00115820"/>
    <w:rsid w:val="00123704"/>
    <w:rsid w:val="001270C7"/>
    <w:rsid w:val="00132540"/>
    <w:rsid w:val="0014786A"/>
    <w:rsid w:val="001516A4"/>
    <w:rsid w:val="00151E5F"/>
    <w:rsid w:val="001569AB"/>
    <w:rsid w:val="0016725C"/>
    <w:rsid w:val="0017207B"/>
    <w:rsid w:val="001726F3"/>
    <w:rsid w:val="00173C51"/>
    <w:rsid w:val="00174CC2"/>
    <w:rsid w:val="00176CC6"/>
    <w:rsid w:val="00181BE4"/>
    <w:rsid w:val="00185576"/>
    <w:rsid w:val="00185951"/>
    <w:rsid w:val="00193F17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201"/>
    <w:rsid w:val="00200D88"/>
    <w:rsid w:val="00201F68"/>
    <w:rsid w:val="00212220"/>
    <w:rsid w:val="00212F2A"/>
    <w:rsid w:val="00214F2B"/>
    <w:rsid w:val="002202B5"/>
    <w:rsid w:val="00221833"/>
    <w:rsid w:val="00222D66"/>
    <w:rsid w:val="00224A8A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E91"/>
    <w:rsid w:val="00273F3B"/>
    <w:rsid w:val="00274DB7"/>
    <w:rsid w:val="00275984"/>
    <w:rsid w:val="00280F74"/>
    <w:rsid w:val="00286998"/>
    <w:rsid w:val="00291AB7"/>
    <w:rsid w:val="0029422B"/>
    <w:rsid w:val="002A3ACE"/>
    <w:rsid w:val="002A3F14"/>
    <w:rsid w:val="002B153C"/>
    <w:rsid w:val="002B52FC"/>
    <w:rsid w:val="002C2830"/>
    <w:rsid w:val="002D001A"/>
    <w:rsid w:val="002D1505"/>
    <w:rsid w:val="002D28E2"/>
    <w:rsid w:val="002D317B"/>
    <w:rsid w:val="002D3587"/>
    <w:rsid w:val="002D502D"/>
    <w:rsid w:val="002E0F69"/>
    <w:rsid w:val="002E3FD9"/>
    <w:rsid w:val="002F5147"/>
    <w:rsid w:val="002F7ABD"/>
    <w:rsid w:val="00302B4E"/>
    <w:rsid w:val="00303EC4"/>
    <w:rsid w:val="003055F7"/>
    <w:rsid w:val="00312597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7CAB"/>
    <w:rsid w:val="003B0155"/>
    <w:rsid w:val="003B7EE7"/>
    <w:rsid w:val="003C2CCB"/>
    <w:rsid w:val="003D39EC"/>
    <w:rsid w:val="003E3DD5"/>
    <w:rsid w:val="003F07C6"/>
    <w:rsid w:val="003F1F6B"/>
    <w:rsid w:val="003F3757"/>
    <w:rsid w:val="003F44B7"/>
    <w:rsid w:val="003F7063"/>
    <w:rsid w:val="004008E9"/>
    <w:rsid w:val="00413D48"/>
    <w:rsid w:val="00415E2E"/>
    <w:rsid w:val="00427C26"/>
    <w:rsid w:val="004328EF"/>
    <w:rsid w:val="00436489"/>
    <w:rsid w:val="00441AC2"/>
    <w:rsid w:val="0044249B"/>
    <w:rsid w:val="0045023C"/>
    <w:rsid w:val="00451A5B"/>
    <w:rsid w:val="00452BCD"/>
    <w:rsid w:val="00452CEA"/>
    <w:rsid w:val="00453D8F"/>
    <w:rsid w:val="00454896"/>
    <w:rsid w:val="00465B52"/>
    <w:rsid w:val="0046708E"/>
    <w:rsid w:val="004704B3"/>
    <w:rsid w:val="00472A65"/>
    <w:rsid w:val="00474463"/>
    <w:rsid w:val="00474B75"/>
    <w:rsid w:val="00477252"/>
    <w:rsid w:val="00483F0B"/>
    <w:rsid w:val="00496319"/>
    <w:rsid w:val="00497279"/>
    <w:rsid w:val="004B5465"/>
    <w:rsid w:val="004B70F0"/>
    <w:rsid w:val="004D505E"/>
    <w:rsid w:val="004D5E78"/>
    <w:rsid w:val="004D72CA"/>
    <w:rsid w:val="004E2242"/>
    <w:rsid w:val="004E5A3D"/>
    <w:rsid w:val="004F42FF"/>
    <w:rsid w:val="004F44C2"/>
    <w:rsid w:val="00505262"/>
    <w:rsid w:val="00516022"/>
    <w:rsid w:val="00521CEE"/>
    <w:rsid w:val="005403C8"/>
    <w:rsid w:val="005429DC"/>
    <w:rsid w:val="005565F9"/>
    <w:rsid w:val="0057090B"/>
    <w:rsid w:val="00571FA5"/>
    <w:rsid w:val="00573041"/>
    <w:rsid w:val="00575B80"/>
    <w:rsid w:val="005819CE"/>
    <w:rsid w:val="0058298D"/>
    <w:rsid w:val="00593C2B"/>
    <w:rsid w:val="00595231"/>
    <w:rsid w:val="00596166"/>
    <w:rsid w:val="00597F64"/>
    <w:rsid w:val="005A207F"/>
    <w:rsid w:val="005A2F35"/>
    <w:rsid w:val="005B463E"/>
    <w:rsid w:val="005C1941"/>
    <w:rsid w:val="005C34E1"/>
    <w:rsid w:val="005C3FE0"/>
    <w:rsid w:val="005C740C"/>
    <w:rsid w:val="005D625B"/>
    <w:rsid w:val="005F2131"/>
    <w:rsid w:val="005F62D3"/>
    <w:rsid w:val="005F6D11"/>
    <w:rsid w:val="00600CF0"/>
    <w:rsid w:val="006048F4"/>
    <w:rsid w:val="0060660A"/>
    <w:rsid w:val="00610726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53B22"/>
    <w:rsid w:val="00661591"/>
    <w:rsid w:val="0066632F"/>
    <w:rsid w:val="00674A89"/>
    <w:rsid w:val="00674F3D"/>
    <w:rsid w:val="00677B2B"/>
    <w:rsid w:val="0068313E"/>
    <w:rsid w:val="00685545"/>
    <w:rsid w:val="006864B3"/>
    <w:rsid w:val="00692D64"/>
    <w:rsid w:val="006959EB"/>
    <w:rsid w:val="006A10F8"/>
    <w:rsid w:val="006A2100"/>
    <w:rsid w:val="006B0BF3"/>
    <w:rsid w:val="006B775E"/>
    <w:rsid w:val="006B7BC7"/>
    <w:rsid w:val="006C2535"/>
    <w:rsid w:val="006C441E"/>
    <w:rsid w:val="006C4B90"/>
    <w:rsid w:val="006D1016"/>
    <w:rsid w:val="006D17F2"/>
    <w:rsid w:val="006E209C"/>
    <w:rsid w:val="006E3546"/>
    <w:rsid w:val="006E3FA9"/>
    <w:rsid w:val="006E7D82"/>
    <w:rsid w:val="006F038F"/>
    <w:rsid w:val="006F0F93"/>
    <w:rsid w:val="006F31F2"/>
    <w:rsid w:val="00714DC5"/>
    <w:rsid w:val="00715237"/>
    <w:rsid w:val="007254A5"/>
    <w:rsid w:val="00725748"/>
    <w:rsid w:val="00735D88"/>
    <w:rsid w:val="0073720D"/>
    <w:rsid w:val="00737507"/>
    <w:rsid w:val="00740712"/>
    <w:rsid w:val="00742AB9"/>
    <w:rsid w:val="0075097F"/>
    <w:rsid w:val="00751A6A"/>
    <w:rsid w:val="00754FBF"/>
    <w:rsid w:val="0076132B"/>
    <w:rsid w:val="00763A6B"/>
    <w:rsid w:val="007709EF"/>
    <w:rsid w:val="00783559"/>
    <w:rsid w:val="00795AE2"/>
    <w:rsid w:val="00797AA5"/>
    <w:rsid w:val="007A26BD"/>
    <w:rsid w:val="007A4105"/>
    <w:rsid w:val="007B2EAA"/>
    <w:rsid w:val="007B4503"/>
    <w:rsid w:val="007C0384"/>
    <w:rsid w:val="007C406E"/>
    <w:rsid w:val="007C5183"/>
    <w:rsid w:val="007C6EA3"/>
    <w:rsid w:val="007C7573"/>
    <w:rsid w:val="007E0505"/>
    <w:rsid w:val="007E27EC"/>
    <w:rsid w:val="007E2B20"/>
    <w:rsid w:val="007F5331"/>
    <w:rsid w:val="00800CCA"/>
    <w:rsid w:val="00806120"/>
    <w:rsid w:val="00810C93"/>
    <w:rsid w:val="00811294"/>
    <w:rsid w:val="00812028"/>
    <w:rsid w:val="00812DD8"/>
    <w:rsid w:val="00813082"/>
    <w:rsid w:val="00814D03"/>
    <w:rsid w:val="00821FC1"/>
    <w:rsid w:val="0083178B"/>
    <w:rsid w:val="00833695"/>
    <w:rsid w:val="008336B7"/>
    <w:rsid w:val="00833A8E"/>
    <w:rsid w:val="00842CD8"/>
    <w:rsid w:val="008431FA"/>
    <w:rsid w:val="008547BA"/>
    <w:rsid w:val="008553C7"/>
    <w:rsid w:val="00857FEB"/>
    <w:rsid w:val="008601AF"/>
    <w:rsid w:val="00867BC8"/>
    <w:rsid w:val="0087125D"/>
    <w:rsid w:val="00872271"/>
    <w:rsid w:val="0087600D"/>
    <w:rsid w:val="00883137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D5B8B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1534E"/>
    <w:rsid w:val="009244E6"/>
    <w:rsid w:val="00930341"/>
    <w:rsid w:val="00930B13"/>
    <w:rsid w:val="009311C8"/>
    <w:rsid w:val="00933376"/>
    <w:rsid w:val="00933A2F"/>
    <w:rsid w:val="009471C1"/>
    <w:rsid w:val="00961018"/>
    <w:rsid w:val="009675D1"/>
    <w:rsid w:val="009716D8"/>
    <w:rsid w:val="009718F9"/>
    <w:rsid w:val="00972FB9"/>
    <w:rsid w:val="00975112"/>
    <w:rsid w:val="00981768"/>
    <w:rsid w:val="00983E8F"/>
    <w:rsid w:val="00993A32"/>
    <w:rsid w:val="00994FDA"/>
    <w:rsid w:val="009A31BF"/>
    <w:rsid w:val="009A3B71"/>
    <w:rsid w:val="009A61BC"/>
    <w:rsid w:val="009B0138"/>
    <w:rsid w:val="009B0FE9"/>
    <w:rsid w:val="009B173A"/>
    <w:rsid w:val="009B5F62"/>
    <w:rsid w:val="009C3F20"/>
    <w:rsid w:val="009C7CA1"/>
    <w:rsid w:val="009D043D"/>
    <w:rsid w:val="009D3F72"/>
    <w:rsid w:val="009F3259"/>
    <w:rsid w:val="00A056DE"/>
    <w:rsid w:val="00A128AD"/>
    <w:rsid w:val="00A13C59"/>
    <w:rsid w:val="00A21E76"/>
    <w:rsid w:val="00A23BC8"/>
    <w:rsid w:val="00A30E68"/>
    <w:rsid w:val="00A31933"/>
    <w:rsid w:val="00A31DBA"/>
    <w:rsid w:val="00A34AA0"/>
    <w:rsid w:val="00A41FE2"/>
    <w:rsid w:val="00A46FEF"/>
    <w:rsid w:val="00A47948"/>
    <w:rsid w:val="00A5070C"/>
    <w:rsid w:val="00A50CF6"/>
    <w:rsid w:val="00A53FB3"/>
    <w:rsid w:val="00A56946"/>
    <w:rsid w:val="00A56E09"/>
    <w:rsid w:val="00A6170E"/>
    <w:rsid w:val="00A63B8C"/>
    <w:rsid w:val="00A715F8"/>
    <w:rsid w:val="00A72A4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259C8"/>
    <w:rsid w:val="00B26A02"/>
    <w:rsid w:val="00B26CCF"/>
    <w:rsid w:val="00B30FC2"/>
    <w:rsid w:val="00B331A2"/>
    <w:rsid w:val="00B35194"/>
    <w:rsid w:val="00B425F0"/>
    <w:rsid w:val="00B42DFA"/>
    <w:rsid w:val="00B531DD"/>
    <w:rsid w:val="00B53CC6"/>
    <w:rsid w:val="00B55014"/>
    <w:rsid w:val="00B564F8"/>
    <w:rsid w:val="00B62232"/>
    <w:rsid w:val="00B63B10"/>
    <w:rsid w:val="00B70BF3"/>
    <w:rsid w:val="00B71DC2"/>
    <w:rsid w:val="00B768C3"/>
    <w:rsid w:val="00B77D68"/>
    <w:rsid w:val="00B812B7"/>
    <w:rsid w:val="00B91CFC"/>
    <w:rsid w:val="00B93893"/>
    <w:rsid w:val="00B96178"/>
    <w:rsid w:val="00BA7E0A"/>
    <w:rsid w:val="00BB161F"/>
    <w:rsid w:val="00BC3B53"/>
    <w:rsid w:val="00BC3B96"/>
    <w:rsid w:val="00BC4AE3"/>
    <w:rsid w:val="00BC5B28"/>
    <w:rsid w:val="00BE3F88"/>
    <w:rsid w:val="00BE4756"/>
    <w:rsid w:val="00BE5ED9"/>
    <w:rsid w:val="00BE7B41"/>
    <w:rsid w:val="00BE7D5A"/>
    <w:rsid w:val="00C02480"/>
    <w:rsid w:val="00C07D2A"/>
    <w:rsid w:val="00C15A91"/>
    <w:rsid w:val="00C206F1"/>
    <w:rsid w:val="00C217E1"/>
    <w:rsid w:val="00C219B1"/>
    <w:rsid w:val="00C27FF8"/>
    <w:rsid w:val="00C4015B"/>
    <w:rsid w:val="00C40C60"/>
    <w:rsid w:val="00C5258E"/>
    <w:rsid w:val="00C619A7"/>
    <w:rsid w:val="00C73D5F"/>
    <w:rsid w:val="00C92958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E60C0"/>
    <w:rsid w:val="00CF053F"/>
    <w:rsid w:val="00CF1A17"/>
    <w:rsid w:val="00CF651B"/>
    <w:rsid w:val="00D0609E"/>
    <w:rsid w:val="00D078E1"/>
    <w:rsid w:val="00D100E9"/>
    <w:rsid w:val="00D114C3"/>
    <w:rsid w:val="00D1397D"/>
    <w:rsid w:val="00D14C4B"/>
    <w:rsid w:val="00D21E4B"/>
    <w:rsid w:val="00D23522"/>
    <w:rsid w:val="00D235F1"/>
    <w:rsid w:val="00D264D6"/>
    <w:rsid w:val="00D33BF0"/>
    <w:rsid w:val="00D45E17"/>
    <w:rsid w:val="00D516BE"/>
    <w:rsid w:val="00D5423B"/>
    <w:rsid w:val="00D54F4E"/>
    <w:rsid w:val="00D60BA4"/>
    <w:rsid w:val="00D62419"/>
    <w:rsid w:val="00D66E10"/>
    <w:rsid w:val="00D77870"/>
    <w:rsid w:val="00D80977"/>
    <w:rsid w:val="00D80CCE"/>
    <w:rsid w:val="00D8233E"/>
    <w:rsid w:val="00D87D03"/>
    <w:rsid w:val="00D91515"/>
    <w:rsid w:val="00D95C88"/>
    <w:rsid w:val="00D97B2E"/>
    <w:rsid w:val="00DB36FE"/>
    <w:rsid w:val="00DB533A"/>
    <w:rsid w:val="00DB6307"/>
    <w:rsid w:val="00DC2C8E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07569"/>
    <w:rsid w:val="00E10DC6"/>
    <w:rsid w:val="00E11F8E"/>
    <w:rsid w:val="00E15881"/>
    <w:rsid w:val="00E16A8F"/>
    <w:rsid w:val="00E21DE3"/>
    <w:rsid w:val="00E307D1"/>
    <w:rsid w:val="00E3731D"/>
    <w:rsid w:val="00E51469"/>
    <w:rsid w:val="00E634E3"/>
    <w:rsid w:val="00E717C4"/>
    <w:rsid w:val="00E77F89"/>
    <w:rsid w:val="00E80E71"/>
    <w:rsid w:val="00E850D3"/>
    <w:rsid w:val="00E853D6"/>
    <w:rsid w:val="00E876B9"/>
    <w:rsid w:val="00EA5C8C"/>
    <w:rsid w:val="00EC0DFF"/>
    <w:rsid w:val="00EC237D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AD4"/>
    <w:rsid w:val="00EF60DC"/>
    <w:rsid w:val="00EF759F"/>
    <w:rsid w:val="00F00F54"/>
    <w:rsid w:val="00F03963"/>
    <w:rsid w:val="00F11068"/>
    <w:rsid w:val="00F1256D"/>
    <w:rsid w:val="00F13A4E"/>
    <w:rsid w:val="00F172BB"/>
    <w:rsid w:val="00F17B10"/>
    <w:rsid w:val="00F21BEF"/>
    <w:rsid w:val="00F23E28"/>
    <w:rsid w:val="00F41A6F"/>
    <w:rsid w:val="00F43805"/>
    <w:rsid w:val="00F45A25"/>
    <w:rsid w:val="00F50F86"/>
    <w:rsid w:val="00F53F91"/>
    <w:rsid w:val="00F5662B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3165"/>
    <w:rsid w:val="00FC36AB"/>
    <w:rsid w:val="00FC4300"/>
    <w:rsid w:val="00FC7F66"/>
    <w:rsid w:val="00FD3948"/>
    <w:rsid w:val="00FD5776"/>
    <w:rsid w:val="00FE1CB6"/>
    <w:rsid w:val="00FE486B"/>
    <w:rsid w:val="00FE4F08"/>
    <w:rsid w:val="00FE755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uiPriority w:val="99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uiPriority w:val="99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</ap:Words>
  <ap:Characters>208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241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2018-02-26T10:14:00.0000000Z</lastPrinted>
  <dcterms:created xsi:type="dcterms:W3CDTF">2018-03-01T14:20:00.0000000Z</dcterms:created>
  <dcterms:modified xsi:type="dcterms:W3CDTF">2018-03-01T14:20:00.0000000Z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0x010100A88FC78226995A479DB5783111DF4E82</vt:lpwstr>
  </property>
</Properties>
</file>