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E05ABF"/>
        <w:p w:rsidR="00241BB9" w:rsidRDefault="00DA6991">
          <w:pPr>
            <w:spacing w:line="240" w:lineRule="auto"/>
          </w:pPr>
        </w:p>
      </w:sdtContent>
    </w:sdt>
    <w:p w:rsidR="00CD5856" w:rsidRDefault="00E05ABF">
      <w:pPr>
        <w:spacing w:line="240" w:lineRule="auto"/>
      </w:pPr>
    </w:p>
    <w:p w:rsidR="00CD5856" w:rsidRDefault="00E05ABF"/>
    <w:p w:rsidR="00CD5856" w:rsidRDefault="00E05ABF"/>
    <w:p w:rsidR="00CD5856" w:rsidRDefault="00E05ABF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4B29CE">
      <w:pPr>
        <w:pStyle w:val="Huisstijl-Aanhef"/>
      </w:pPr>
      <w:r>
        <w:t>Geachte voorzitter,</w:t>
      </w:r>
    </w:p>
    <w:p w:rsidRPr="008D59C5" w:rsidR="008D59C5" w:rsidP="008D59C5" w:rsidRDefault="004B29CE">
      <w:r>
        <w:t xml:space="preserve">Hierbij bied ik u de nota naar aanleiding van het verslag inzake het bovenvermelde wetsvoorstel aan. </w:t>
      </w:r>
    </w:p>
    <w:p w:rsidRPr="008D59C5" w:rsidR="00334C45" w:rsidRDefault="00E05ABF"/>
    <w:p w:rsidR="003A1A96" w:rsidP="003A1A96" w:rsidRDefault="003A1A96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3A1A96" w:rsidP="003A1A96" w:rsidRDefault="003A1A96">
      <w:pPr>
        <w:spacing w:line="240" w:lineRule="auto"/>
        <w:rPr>
          <w:noProof/>
        </w:rPr>
      </w:pPr>
      <w:r>
        <w:rPr>
          <w:noProof/>
        </w:rPr>
        <w:t xml:space="preserve"> </w:t>
      </w:r>
    </w:p>
    <w:p w:rsidR="003A1A96" w:rsidP="003A1A96" w:rsidRDefault="003A1A96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3A1A96" w:rsidP="003A1A96" w:rsidRDefault="003A1A96">
      <w:pPr>
        <w:spacing w:line="240" w:lineRule="auto"/>
        <w:rPr>
          <w:noProof/>
        </w:rPr>
      </w:pPr>
      <w:r>
        <w:rPr>
          <w:noProof/>
        </w:rPr>
        <w:t>en Sport</w:t>
      </w:r>
    </w:p>
    <w:p w:rsidR="003A1A96" w:rsidP="003A1A96" w:rsidRDefault="003A1A96">
      <w:pPr>
        <w:spacing w:line="240" w:lineRule="auto"/>
        <w:rPr>
          <w:noProof/>
        </w:rPr>
      </w:pPr>
    </w:p>
    <w:p w:rsidR="003A1A96" w:rsidP="003A1A96" w:rsidRDefault="003A1A96">
      <w:pPr>
        <w:spacing w:line="240" w:lineRule="auto"/>
        <w:rPr>
          <w:noProof/>
        </w:rPr>
      </w:pPr>
    </w:p>
    <w:p w:rsidR="003A1A96" w:rsidP="003A1A96" w:rsidRDefault="003A1A96">
      <w:pPr>
        <w:spacing w:line="240" w:lineRule="auto"/>
        <w:rPr>
          <w:noProof/>
        </w:rPr>
      </w:pPr>
    </w:p>
    <w:p w:rsidR="003A1A96" w:rsidP="003A1A96" w:rsidRDefault="003A1A96">
      <w:pPr>
        <w:spacing w:line="240" w:lineRule="auto"/>
        <w:rPr>
          <w:noProof/>
        </w:rPr>
      </w:pPr>
    </w:p>
    <w:p w:rsidR="00BC481F" w:rsidP="003A1A96" w:rsidRDefault="003A1A96">
      <w:pPr>
        <w:spacing w:line="240" w:lineRule="auto"/>
        <w:rPr>
          <w:noProof/>
        </w:rPr>
      </w:pPr>
      <w:r>
        <w:rPr>
          <w:noProof/>
        </w:rPr>
        <w:t>Bruno Bruins</w:t>
      </w: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523C02" w:rsidP="00463DBC" w:rsidRDefault="00E05ABF">
      <w:pPr>
        <w:spacing w:line="240" w:lineRule="auto"/>
        <w:rPr>
          <w:noProof/>
        </w:rPr>
      </w:pPr>
    </w:p>
    <w:p w:rsidR="00235AED" w:rsidP="00463DBC" w:rsidRDefault="00E05ABF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E3" w:rsidRDefault="00B270E3" w:rsidP="00B270E3">
      <w:pPr>
        <w:spacing w:line="240" w:lineRule="auto"/>
      </w:pPr>
      <w:r>
        <w:separator/>
      </w:r>
    </w:p>
  </w:endnote>
  <w:endnote w:type="continuationSeparator" w:id="0">
    <w:p w:rsidR="00B270E3" w:rsidRDefault="00B270E3" w:rsidP="00B27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DA6991">
    <w:pPr>
      <w:pStyle w:val="Voettekst"/>
    </w:pPr>
    <w:r w:rsidRPr="00DA6991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4B29CE" w:rsidP="00DC7639">
                <w:pPr>
                  <w:pStyle w:val="Huisstijl-Paginanummer"/>
                </w:pPr>
                <w:r>
                  <w:t xml:space="preserve">Pagina </w:t>
                </w:r>
                <w:r w:rsidR="00DA6991">
                  <w:fldChar w:fldCharType="begin"/>
                </w:r>
                <w:r>
                  <w:instrText xml:space="preserve"> PAGE    \* MERGEFORMAT </w:instrText>
                </w:r>
                <w:r w:rsidR="00DA6991">
                  <w:fldChar w:fldCharType="separate"/>
                </w:r>
                <w:r w:rsidR="00E05ABF">
                  <w:rPr>
                    <w:noProof/>
                  </w:rPr>
                  <w:t>1</w:t>
                </w:r>
                <w:r w:rsidR="00DA699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E05AB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E3" w:rsidRDefault="00B270E3" w:rsidP="00B270E3">
      <w:pPr>
        <w:spacing w:line="240" w:lineRule="auto"/>
      </w:pPr>
      <w:r>
        <w:separator/>
      </w:r>
    </w:p>
  </w:footnote>
  <w:footnote w:type="continuationSeparator" w:id="0">
    <w:p w:rsidR="00B270E3" w:rsidRDefault="00B270E3" w:rsidP="00B270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4B29CE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A699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29CE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4B29CE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4B29CE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4B29CE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B29CE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DA6991">
                <w:pPr>
                  <w:pStyle w:val="Huisstijl-Referentiegegevens"/>
                </w:pPr>
                <w:fldSimple w:instr=" DOCPROPERTY  KenmerkVWS  \* MERGEFORMAT ">
                  <w:r w:rsidR="004B29CE">
                    <w:t>1123379-163219-WJZ</w:t>
                  </w:r>
                </w:fldSimple>
              </w:p>
              <w:p w:rsidR="00CD5856" w:rsidRPr="002B504F" w:rsidRDefault="004B29CE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4B29CE">
                <w:pPr>
                  <w:pStyle w:val="Huisstijl-Referentiegegevens"/>
                </w:pPr>
                <w:r>
                  <w:t>1</w:t>
                </w:r>
                <w:r w:rsidR="00DA6991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DA6991" w:rsidRPr="00763E81">
                  <w:fldChar w:fldCharType="end"/>
                </w:r>
              </w:p>
              <w:p w:rsidR="00CD5856" w:rsidRDefault="00DA6991">
                <w:pPr>
                  <w:pStyle w:val="Huisstijl-Referentiegegevens"/>
                </w:pPr>
                <w:r>
                  <w:fldChar w:fldCharType="begin"/>
                </w:r>
                <w:r w:rsidR="004B29CE">
                  <w:instrText xml:space="preserve"> DOCPROPERTY  KenmerkAfzender  \* MERGEFORMAT </w:instrText>
                </w:r>
                <w:r>
                  <w:fldChar w:fldCharType="end"/>
                </w:r>
                <w:r w:rsidR="004B29CE">
                  <w:t xml:space="preserve"> </w:t>
                </w:r>
              </w:p>
              <w:p w:rsidR="00CD5856" w:rsidRDefault="004B29CE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E05ABF"/>
            </w:txbxContent>
          </v:textbox>
          <w10:wrap anchorx="page" anchory="page"/>
        </v:shape>
      </w:pict>
    </w:r>
    <w:r w:rsidR="00DA6991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B29C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3A1A96">
                  <w:t xml:space="preserve">       2 februari 2018</w:t>
                </w:r>
                <w:r>
                  <w:tab/>
                </w:r>
              </w:p>
              <w:p w:rsidR="00CD5856" w:rsidRDefault="004B29CE" w:rsidP="00F55AB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020" w:hanging="1020"/>
                </w:pPr>
                <w:r>
                  <w:t>Betreft</w:t>
                </w:r>
                <w:r>
                  <w:tab/>
                  <w:t>Voorstel van wet houdende wijziging van de Wet inzake bloedvoorziening in verband met risicobeheersing binnen de Bloedvoorzieningsorganisatie (34815)</w:t>
                </w:r>
              </w:p>
              <w:p w:rsidR="00CD5856" w:rsidRDefault="00E05AB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DA6991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05AB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DA6991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29C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DA6991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B29CE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A699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29CE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DA6991">
                <w:pPr>
                  <w:pStyle w:val="Huisstijl-Referentiegegevens"/>
                </w:pPr>
                <w:fldSimple w:instr=" DOCPROPERTY  KenmerkVWS  \* MERGEFORMAT ">
                  <w:r w:rsidR="004B29CE">
                    <w:t>1123379-163219-WJZ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29CE">
                <w:pPr>
                  <w:pStyle w:val="Huisstijl-Paginanummer"/>
                </w:pPr>
                <w:r>
                  <w:t xml:space="preserve">Pagina </w:t>
                </w:r>
                <w:r w:rsidR="00DA6991">
                  <w:fldChar w:fldCharType="begin"/>
                </w:r>
                <w:r>
                  <w:instrText xml:space="preserve"> PAGE    \* MERGEFORMAT </w:instrText>
                </w:r>
                <w:r w:rsidR="00DA6991">
                  <w:fldChar w:fldCharType="separate"/>
                </w:r>
                <w:r>
                  <w:rPr>
                    <w:noProof/>
                  </w:rPr>
                  <w:t>2</w:t>
                </w:r>
                <w:r w:rsidR="00DA699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E05ABF"/>
              <w:p w:rsidR="00CD5856" w:rsidRDefault="00E05ABF">
                <w:pPr>
                  <w:pStyle w:val="Huisstijl-Paginanummer"/>
                </w:pPr>
              </w:p>
              <w:p w:rsidR="00CD5856" w:rsidRDefault="00E05AB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A699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B29C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4B29C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E05AB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4B29CE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B29CE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29CE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4B29CE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4B29CE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B29CE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4B29CE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4B29CE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4B29CE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4B29CE">
                <w:pPr>
                  <w:pStyle w:val="Huisstijl-Referentiegegevens"/>
                </w:pPr>
                <w:r>
                  <w:t>KENMERK</w:t>
                </w:r>
              </w:p>
              <w:p w:rsidR="00CD5856" w:rsidRDefault="004B29CE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4B29CE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29CE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29CE">
                <w:pPr>
                  <w:pStyle w:val="Huisstijl-Paginanummer"/>
                </w:pPr>
                <w:r>
                  <w:t xml:space="preserve">Pagina </w:t>
                </w:r>
                <w:r w:rsidR="00DA6991">
                  <w:fldChar w:fldCharType="begin"/>
                </w:r>
                <w:r>
                  <w:instrText xml:space="preserve"> PAGE    \* MERGEFORMAT </w:instrText>
                </w:r>
                <w:r w:rsidR="00DA6991">
                  <w:fldChar w:fldCharType="separate"/>
                </w:r>
                <w:r>
                  <w:rPr>
                    <w:noProof/>
                  </w:rPr>
                  <w:t>1</w:t>
                </w:r>
                <w:r w:rsidR="00DA6991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05AB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B29CE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D3EEE92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F3F8F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C9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8F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8A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B4E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AB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46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60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0E3"/>
    <w:rsid w:val="003A1A96"/>
    <w:rsid w:val="004B29CE"/>
    <w:rsid w:val="00B270E3"/>
    <w:rsid w:val="00B66A44"/>
    <w:rsid w:val="00DA6991"/>
    <w:rsid w:val="00E0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186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2018-02-01T08:19:00.0000000Z</lastPrinted>
  <dcterms:created xsi:type="dcterms:W3CDTF">2018-02-02T10:35:00.0000000Z</dcterms:created>
  <dcterms:modified xsi:type="dcterms:W3CDTF">2018-02-02T10:35:00.0000000Z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1123379-163219-WJZ</vt:lpwstr>
  </property>
  <property fmtid="{D5CDD505-2E9C-101B-9397-08002B2CF9AE}" pid="8" name="Naam">
    <vt:lpwstr>Plooij-Veenstra, E.H. (Ineke)</vt:lpwstr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0x010100B0EDBE0356BA6C42A7485551D80E1BB6</vt:lpwstr>
  </property>
</Properties>
</file>